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0B6B" w14:textId="2DB7AF3E" w:rsidR="00B80B6D" w:rsidRPr="000E2EA8" w:rsidRDefault="000311C4" w:rsidP="00B80B6D">
      <w:pPr>
        <w:pStyle w:val="Title"/>
        <w:spacing w:after="240" w:line="276" w:lineRule="auto"/>
        <w:rPr>
          <w:rFonts w:ascii="Arial" w:hAnsi="Arial" w:cs="Arial"/>
          <w:b/>
          <w:bCs/>
          <w:sz w:val="40"/>
          <w:szCs w:val="40"/>
        </w:rPr>
      </w:pPr>
      <w:r w:rsidRPr="000311C4">
        <w:rPr>
          <w:rFonts w:ascii="Arial" w:hAnsi="Arial" w:cs="Arial"/>
          <w:b/>
          <w:bCs/>
          <w:sz w:val="40"/>
          <w:szCs w:val="40"/>
        </w:rPr>
        <w:t xml:space="preserve">Comment faire </w:t>
      </w:r>
      <w:proofErr w:type="spellStart"/>
      <w:r w:rsidRPr="000311C4">
        <w:rPr>
          <w:rFonts w:ascii="Arial" w:hAnsi="Arial" w:cs="Arial"/>
          <w:b/>
          <w:bCs/>
          <w:sz w:val="40"/>
          <w:szCs w:val="40"/>
        </w:rPr>
        <w:t>une</w:t>
      </w:r>
      <w:proofErr w:type="spellEnd"/>
      <w:r w:rsidRPr="000311C4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0311C4">
        <w:rPr>
          <w:rFonts w:ascii="Arial" w:hAnsi="Arial" w:cs="Arial"/>
          <w:b/>
          <w:bCs/>
          <w:sz w:val="40"/>
          <w:szCs w:val="40"/>
        </w:rPr>
        <w:t>représentation</w:t>
      </w:r>
      <w:proofErr w:type="spellEnd"/>
      <w:r w:rsidRPr="000311C4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0311C4">
        <w:rPr>
          <w:rFonts w:ascii="Arial" w:hAnsi="Arial" w:cs="Arial"/>
          <w:b/>
          <w:bCs/>
          <w:sz w:val="40"/>
          <w:szCs w:val="40"/>
        </w:rPr>
        <w:t>auprès</w:t>
      </w:r>
      <w:proofErr w:type="spellEnd"/>
      <w:r w:rsidRPr="000311C4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0311C4">
        <w:rPr>
          <w:rFonts w:ascii="Arial" w:hAnsi="Arial" w:cs="Arial"/>
          <w:b/>
          <w:bCs/>
          <w:sz w:val="40"/>
          <w:szCs w:val="40"/>
        </w:rPr>
        <w:t>d’une</w:t>
      </w:r>
      <w:proofErr w:type="spellEnd"/>
      <w:r w:rsidRPr="000311C4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0311C4">
        <w:rPr>
          <w:rFonts w:ascii="Arial" w:hAnsi="Arial" w:cs="Arial"/>
          <w:b/>
          <w:bCs/>
          <w:sz w:val="40"/>
          <w:szCs w:val="40"/>
        </w:rPr>
        <w:t>municipalit</w:t>
      </w:r>
      <w:proofErr w:type="spellEnd"/>
    </w:p>
    <w:p w14:paraId="2ABFB7B6" w14:textId="77777777" w:rsidR="000311C4" w:rsidRDefault="000311C4" w:rsidP="000311C4">
      <w:pPr>
        <w:rPr>
          <w:rFonts w:ascii="Arial" w:hAnsi="Arial" w:cs="Arial"/>
          <w:sz w:val="28"/>
          <w:szCs w:val="28"/>
        </w:rPr>
      </w:pPr>
      <w:proofErr w:type="spellStart"/>
      <w:r w:rsidRPr="000311C4">
        <w:rPr>
          <w:rFonts w:ascii="Arial" w:hAnsi="Arial" w:cs="Arial"/>
          <w:sz w:val="28"/>
          <w:szCs w:val="28"/>
        </w:rPr>
        <w:t>Nombre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personnes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s’intéressent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utiliser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comme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outil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plaidoyer. </w:t>
      </w:r>
      <w:proofErr w:type="spellStart"/>
      <w:r w:rsidRPr="000311C4">
        <w:rPr>
          <w:rFonts w:ascii="Arial" w:hAnsi="Arial" w:cs="Arial"/>
          <w:sz w:val="28"/>
          <w:szCs w:val="28"/>
        </w:rPr>
        <w:t>Cependant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il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courant de </w:t>
      </w:r>
      <w:proofErr w:type="spellStart"/>
      <w:r w:rsidRPr="000311C4">
        <w:rPr>
          <w:rFonts w:ascii="Arial" w:hAnsi="Arial" w:cs="Arial"/>
          <w:sz w:val="28"/>
          <w:szCs w:val="28"/>
        </w:rPr>
        <w:t>penser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311C4">
        <w:rPr>
          <w:rFonts w:ascii="Arial" w:hAnsi="Arial" w:cs="Arial"/>
          <w:sz w:val="28"/>
          <w:szCs w:val="28"/>
        </w:rPr>
        <w:t>l’on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n’a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pas la </w:t>
      </w:r>
      <w:proofErr w:type="spellStart"/>
      <w:r w:rsidRPr="000311C4">
        <w:rPr>
          <w:rFonts w:ascii="Arial" w:hAnsi="Arial" w:cs="Arial"/>
          <w:sz w:val="28"/>
          <w:szCs w:val="28"/>
        </w:rPr>
        <w:t>confiance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0311C4">
        <w:rPr>
          <w:rFonts w:ascii="Arial" w:hAnsi="Arial" w:cs="Arial"/>
          <w:sz w:val="28"/>
          <w:szCs w:val="28"/>
        </w:rPr>
        <w:t>connaissances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nécessaires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pour faire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manière </w:t>
      </w:r>
      <w:proofErr w:type="spellStart"/>
      <w:r w:rsidRPr="000311C4">
        <w:rPr>
          <w:rFonts w:ascii="Arial" w:hAnsi="Arial" w:cs="Arial"/>
          <w:sz w:val="28"/>
          <w:szCs w:val="28"/>
        </w:rPr>
        <w:t>efficace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Nous </w:t>
      </w:r>
      <w:proofErr w:type="spellStart"/>
      <w:r w:rsidRPr="000311C4">
        <w:rPr>
          <w:rFonts w:ascii="Arial" w:hAnsi="Arial" w:cs="Arial"/>
          <w:sz w:val="28"/>
          <w:szCs w:val="28"/>
        </w:rPr>
        <w:t>allons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ici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couvrir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qu’est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les </w:t>
      </w:r>
      <w:proofErr w:type="spellStart"/>
      <w:r w:rsidRPr="000311C4">
        <w:rPr>
          <w:rFonts w:ascii="Arial" w:hAnsi="Arial" w:cs="Arial"/>
          <w:sz w:val="28"/>
          <w:szCs w:val="28"/>
        </w:rPr>
        <w:t>avantages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d’une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le </w:t>
      </w:r>
      <w:proofErr w:type="spellStart"/>
      <w:r w:rsidRPr="000311C4">
        <w:rPr>
          <w:rFonts w:ascii="Arial" w:hAnsi="Arial" w:cs="Arial"/>
          <w:sz w:val="28"/>
          <w:szCs w:val="28"/>
        </w:rPr>
        <w:t>moyen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s’y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prendre pour faire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efficace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</w:p>
    <w:p w14:paraId="1588DFC8" w14:textId="24AD631B" w:rsidR="000311C4" w:rsidRDefault="000311C4" w:rsidP="000311C4">
      <w:pPr>
        <w:rPr>
          <w:rFonts w:ascii="Arial" w:hAnsi="Arial" w:cs="Arial"/>
          <w:sz w:val="28"/>
          <w:szCs w:val="28"/>
        </w:rPr>
      </w:pPr>
      <w:proofErr w:type="spellStart"/>
      <w:r w:rsidRPr="000311C4">
        <w:rPr>
          <w:rFonts w:ascii="Arial" w:hAnsi="Arial" w:cs="Arial"/>
          <w:sz w:val="28"/>
          <w:szCs w:val="28"/>
        </w:rPr>
        <w:t>Chaque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administration </w:t>
      </w:r>
      <w:proofErr w:type="spellStart"/>
      <w:r w:rsidRPr="000311C4">
        <w:rPr>
          <w:rFonts w:ascii="Arial" w:hAnsi="Arial" w:cs="Arial"/>
          <w:sz w:val="28"/>
          <w:szCs w:val="28"/>
        </w:rPr>
        <w:t>municipale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compte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différents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comités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composés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conseillers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du </w:t>
      </w:r>
      <w:proofErr w:type="spellStart"/>
      <w:r w:rsidRPr="000311C4">
        <w:rPr>
          <w:rFonts w:ascii="Arial" w:hAnsi="Arial" w:cs="Arial"/>
          <w:sz w:val="28"/>
          <w:szCs w:val="28"/>
        </w:rPr>
        <w:t>maire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suppléant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du maire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encore </w:t>
      </w:r>
      <w:proofErr w:type="spellStart"/>
      <w:r w:rsidRPr="000311C4">
        <w:rPr>
          <w:rFonts w:ascii="Arial" w:hAnsi="Arial" w:cs="Arial"/>
          <w:sz w:val="28"/>
          <w:szCs w:val="28"/>
        </w:rPr>
        <w:t>d’autres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représentants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élus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Ces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comités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peuvent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parfois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aussi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inclure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0311C4">
        <w:rPr>
          <w:rFonts w:ascii="Arial" w:hAnsi="Arial" w:cs="Arial"/>
          <w:sz w:val="28"/>
          <w:szCs w:val="28"/>
        </w:rPr>
        <w:t>membres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public (dans le </w:t>
      </w:r>
      <w:proofErr w:type="spellStart"/>
      <w:r w:rsidRPr="000311C4">
        <w:rPr>
          <w:rFonts w:ascii="Arial" w:hAnsi="Arial" w:cs="Arial"/>
          <w:sz w:val="28"/>
          <w:szCs w:val="28"/>
        </w:rPr>
        <w:t>cas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par </w:t>
      </w:r>
      <w:proofErr w:type="spellStart"/>
      <w:r w:rsidRPr="000311C4">
        <w:rPr>
          <w:rFonts w:ascii="Arial" w:hAnsi="Arial" w:cs="Arial"/>
          <w:sz w:val="28"/>
          <w:szCs w:val="28"/>
        </w:rPr>
        <w:t>exemple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d’un </w:t>
      </w:r>
      <w:proofErr w:type="spellStart"/>
      <w:r w:rsidRPr="000311C4">
        <w:rPr>
          <w:rFonts w:ascii="Arial" w:hAnsi="Arial" w:cs="Arial"/>
          <w:sz w:val="28"/>
          <w:szCs w:val="28"/>
        </w:rPr>
        <w:t>comité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consultatif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sur </w:t>
      </w:r>
      <w:proofErr w:type="spellStart"/>
      <w:r w:rsidRPr="000311C4">
        <w:rPr>
          <w:rFonts w:ascii="Arial" w:hAnsi="Arial" w:cs="Arial"/>
          <w:sz w:val="28"/>
          <w:szCs w:val="28"/>
        </w:rPr>
        <w:t>l’accessibilité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). Aux fins du </w:t>
      </w:r>
      <w:proofErr w:type="spellStart"/>
      <w:r w:rsidRPr="000311C4">
        <w:rPr>
          <w:rFonts w:ascii="Arial" w:hAnsi="Arial" w:cs="Arial"/>
          <w:sz w:val="28"/>
          <w:szCs w:val="28"/>
        </w:rPr>
        <w:t>présent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guide, nous </w:t>
      </w:r>
      <w:proofErr w:type="spellStart"/>
      <w:r w:rsidRPr="000311C4">
        <w:rPr>
          <w:rFonts w:ascii="Arial" w:hAnsi="Arial" w:cs="Arial"/>
          <w:sz w:val="28"/>
          <w:szCs w:val="28"/>
        </w:rPr>
        <w:t>nous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concentrerons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sur les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faites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auprès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comités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d’élus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bien que les </w:t>
      </w:r>
      <w:proofErr w:type="spellStart"/>
      <w:r w:rsidRPr="000311C4">
        <w:rPr>
          <w:rFonts w:ascii="Arial" w:hAnsi="Arial" w:cs="Arial"/>
          <w:sz w:val="28"/>
          <w:szCs w:val="28"/>
        </w:rPr>
        <w:t>comités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consultatifs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sur </w:t>
      </w:r>
      <w:proofErr w:type="spellStart"/>
      <w:r w:rsidRPr="000311C4">
        <w:rPr>
          <w:rFonts w:ascii="Arial" w:hAnsi="Arial" w:cs="Arial"/>
          <w:sz w:val="28"/>
          <w:szCs w:val="28"/>
        </w:rPr>
        <w:t>l’accessibilité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fonctionnent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souvent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manière </w:t>
      </w:r>
      <w:proofErr w:type="spellStart"/>
      <w:r w:rsidRPr="000311C4">
        <w:rPr>
          <w:rFonts w:ascii="Arial" w:hAnsi="Arial" w:cs="Arial"/>
          <w:sz w:val="28"/>
          <w:szCs w:val="28"/>
        </w:rPr>
        <w:t>similaire.</w:t>
      </w:r>
    </w:p>
    <w:p w14:paraId="4C48E1E4" w14:textId="77777777" w:rsidR="000311C4" w:rsidRPr="000311C4" w:rsidRDefault="000311C4" w:rsidP="000311C4">
      <w:pPr>
        <w:rPr>
          <w:rFonts w:ascii="Arial" w:hAnsi="Arial" w:cs="Arial"/>
          <w:sz w:val="28"/>
          <w:szCs w:val="28"/>
        </w:rPr>
      </w:pPr>
      <w:r w:rsidRPr="000311C4">
        <w:rPr>
          <w:rFonts w:ascii="Arial" w:hAnsi="Arial" w:cs="Arial"/>
          <w:sz w:val="28"/>
          <w:szCs w:val="28"/>
        </w:rPr>
        <w:t>Chaque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comité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 son propre </w:t>
      </w:r>
      <w:proofErr w:type="spellStart"/>
      <w:r w:rsidRPr="000311C4">
        <w:rPr>
          <w:rFonts w:ascii="Arial" w:hAnsi="Arial" w:cs="Arial"/>
          <w:sz w:val="28"/>
          <w:szCs w:val="28"/>
        </w:rPr>
        <w:t>secteur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d’expertise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(par </w:t>
      </w:r>
      <w:proofErr w:type="spellStart"/>
      <w:r w:rsidRPr="000311C4">
        <w:rPr>
          <w:rFonts w:ascii="Arial" w:hAnsi="Arial" w:cs="Arial"/>
          <w:sz w:val="28"/>
          <w:szCs w:val="28"/>
        </w:rPr>
        <w:t>exemple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le transport). Environ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fois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par </w:t>
      </w:r>
      <w:proofErr w:type="spellStart"/>
      <w:r w:rsidRPr="000311C4">
        <w:rPr>
          <w:rFonts w:ascii="Arial" w:hAnsi="Arial" w:cs="Arial"/>
          <w:sz w:val="28"/>
          <w:szCs w:val="28"/>
        </w:rPr>
        <w:t>mois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le </w:t>
      </w:r>
      <w:proofErr w:type="spellStart"/>
      <w:r w:rsidRPr="000311C4">
        <w:rPr>
          <w:rFonts w:ascii="Arial" w:hAnsi="Arial" w:cs="Arial"/>
          <w:sz w:val="28"/>
          <w:szCs w:val="28"/>
        </w:rPr>
        <w:t>groupe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d’élus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composant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comité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0311C4">
        <w:rPr>
          <w:rFonts w:ascii="Arial" w:hAnsi="Arial" w:cs="Arial"/>
          <w:sz w:val="28"/>
          <w:szCs w:val="28"/>
        </w:rPr>
        <w:t>réunit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réunion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Les points à </w:t>
      </w:r>
      <w:proofErr w:type="spellStart"/>
      <w:r w:rsidRPr="000311C4">
        <w:rPr>
          <w:rFonts w:ascii="Arial" w:hAnsi="Arial" w:cs="Arial"/>
          <w:sz w:val="28"/>
          <w:szCs w:val="28"/>
        </w:rPr>
        <w:t>l’ordre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jour </w:t>
      </w:r>
      <w:proofErr w:type="spellStart"/>
      <w:r w:rsidRPr="000311C4">
        <w:rPr>
          <w:rFonts w:ascii="Arial" w:hAnsi="Arial" w:cs="Arial"/>
          <w:sz w:val="28"/>
          <w:szCs w:val="28"/>
        </w:rPr>
        <w:t>peuvent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inclure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des questions </w:t>
      </w:r>
      <w:proofErr w:type="spellStart"/>
      <w:r w:rsidRPr="000311C4">
        <w:rPr>
          <w:rFonts w:ascii="Arial" w:hAnsi="Arial" w:cs="Arial"/>
          <w:sz w:val="28"/>
          <w:szCs w:val="28"/>
        </w:rPr>
        <w:t>pertinentes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pour le </w:t>
      </w:r>
      <w:proofErr w:type="spellStart"/>
      <w:r w:rsidRPr="000311C4">
        <w:rPr>
          <w:rFonts w:ascii="Arial" w:hAnsi="Arial" w:cs="Arial"/>
          <w:sz w:val="28"/>
          <w:szCs w:val="28"/>
        </w:rPr>
        <w:t>comité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des mises à jour par le personnel de la </w:t>
      </w:r>
      <w:proofErr w:type="spellStart"/>
      <w:r w:rsidRPr="000311C4">
        <w:rPr>
          <w:rFonts w:ascii="Arial" w:hAnsi="Arial" w:cs="Arial"/>
          <w:sz w:val="28"/>
          <w:szCs w:val="28"/>
        </w:rPr>
        <w:t>municipalité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concernant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0311C4">
        <w:rPr>
          <w:rFonts w:ascii="Arial" w:hAnsi="Arial" w:cs="Arial"/>
          <w:sz w:val="28"/>
          <w:szCs w:val="28"/>
        </w:rPr>
        <w:t>projets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liés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au </w:t>
      </w:r>
      <w:proofErr w:type="spellStart"/>
      <w:r w:rsidRPr="000311C4">
        <w:rPr>
          <w:rFonts w:ascii="Arial" w:hAnsi="Arial" w:cs="Arial"/>
          <w:sz w:val="28"/>
          <w:szCs w:val="28"/>
        </w:rPr>
        <w:t>secteur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d’activité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0311C4">
        <w:rPr>
          <w:rFonts w:ascii="Arial" w:hAnsi="Arial" w:cs="Arial"/>
          <w:sz w:val="28"/>
          <w:szCs w:val="28"/>
        </w:rPr>
        <w:t>comité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ainsi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311C4">
        <w:rPr>
          <w:rFonts w:ascii="Arial" w:hAnsi="Arial" w:cs="Arial"/>
          <w:sz w:val="28"/>
          <w:szCs w:val="28"/>
        </w:rPr>
        <w:t>l’audition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membres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public. </w:t>
      </w:r>
      <w:proofErr w:type="spellStart"/>
      <w:r w:rsidRPr="000311C4">
        <w:rPr>
          <w:rFonts w:ascii="Arial" w:hAnsi="Arial" w:cs="Arial"/>
          <w:sz w:val="28"/>
          <w:szCs w:val="28"/>
        </w:rPr>
        <w:t>Ils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[les </w:t>
      </w:r>
      <w:proofErr w:type="spellStart"/>
      <w:r w:rsidRPr="000311C4">
        <w:rPr>
          <w:rFonts w:ascii="Arial" w:hAnsi="Arial" w:cs="Arial"/>
          <w:sz w:val="28"/>
          <w:szCs w:val="28"/>
        </w:rPr>
        <w:t>membres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0311C4">
        <w:rPr>
          <w:rFonts w:ascii="Arial" w:hAnsi="Arial" w:cs="Arial"/>
          <w:sz w:val="28"/>
          <w:szCs w:val="28"/>
        </w:rPr>
        <w:t>comité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] </w:t>
      </w:r>
      <w:proofErr w:type="spellStart"/>
      <w:r w:rsidRPr="000311C4">
        <w:rPr>
          <w:rFonts w:ascii="Arial" w:hAnsi="Arial" w:cs="Arial"/>
          <w:sz w:val="28"/>
          <w:szCs w:val="28"/>
        </w:rPr>
        <w:t>auront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ensuite des discussions </w:t>
      </w:r>
      <w:proofErr w:type="spellStart"/>
      <w:r w:rsidRPr="000311C4">
        <w:rPr>
          <w:rFonts w:ascii="Arial" w:hAnsi="Arial" w:cs="Arial"/>
          <w:sz w:val="28"/>
          <w:szCs w:val="28"/>
        </w:rPr>
        <w:t>approfondies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généralement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suivies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d’un vote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d’une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liste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recommandations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pour le conseil municipal </w:t>
      </w:r>
      <w:proofErr w:type="spellStart"/>
      <w:r w:rsidRPr="000311C4">
        <w:rPr>
          <w:rFonts w:ascii="Arial" w:hAnsi="Arial" w:cs="Arial"/>
          <w:sz w:val="28"/>
          <w:szCs w:val="28"/>
        </w:rPr>
        <w:t>élargi</w:t>
      </w:r>
      <w:proofErr w:type="spellEnd"/>
      <w:r w:rsidRPr="000311C4">
        <w:rPr>
          <w:rFonts w:ascii="Arial" w:hAnsi="Arial" w:cs="Arial"/>
          <w:sz w:val="28"/>
          <w:szCs w:val="28"/>
        </w:rPr>
        <w:t>.</w:t>
      </w:r>
    </w:p>
    <w:p w14:paraId="22AC9E97" w14:textId="07D8126B" w:rsidR="00B80B6D" w:rsidRPr="00616A32" w:rsidRDefault="000311C4" w:rsidP="000311C4">
      <w:pPr>
        <w:rPr>
          <w:rFonts w:ascii="Arial" w:hAnsi="Arial" w:cs="Arial"/>
          <w:sz w:val="28"/>
          <w:szCs w:val="28"/>
        </w:rPr>
      </w:pPr>
      <w:proofErr w:type="spellStart"/>
      <w:r w:rsidRPr="000311C4">
        <w:rPr>
          <w:rFonts w:ascii="Arial" w:hAnsi="Arial" w:cs="Arial"/>
          <w:sz w:val="28"/>
          <w:szCs w:val="28"/>
        </w:rPr>
        <w:t>Ces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points </w:t>
      </w:r>
      <w:proofErr w:type="spellStart"/>
      <w:r w:rsidRPr="000311C4">
        <w:rPr>
          <w:rFonts w:ascii="Arial" w:hAnsi="Arial" w:cs="Arial"/>
          <w:sz w:val="28"/>
          <w:szCs w:val="28"/>
        </w:rPr>
        <w:t>seront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ensuite </w:t>
      </w:r>
      <w:proofErr w:type="spellStart"/>
      <w:r w:rsidRPr="000311C4">
        <w:rPr>
          <w:rFonts w:ascii="Arial" w:hAnsi="Arial" w:cs="Arial"/>
          <w:sz w:val="28"/>
          <w:szCs w:val="28"/>
        </w:rPr>
        <w:t>discutés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par le conseil municipal </w:t>
      </w:r>
      <w:proofErr w:type="spellStart"/>
      <w:r w:rsidRPr="000311C4">
        <w:rPr>
          <w:rFonts w:ascii="Arial" w:hAnsi="Arial" w:cs="Arial"/>
          <w:sz w:val="28"/>
          <w:szCs w:val="28"/>
        </w:rPr>
        <w:t>lors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sa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prochaine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réunion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au </w:t>
      </w:r>
      <w:proofErr w:type="spellStart"/>
      <w:r w:rsidRPr="000311C4">
        <w:rPr>
          <w:rFonts w:ascii="Arial" w:hAnsi="Arial" w:cs="Arial"/>
          <w:sz w:val="28"/>
          <w:szCs w:val="28"/>
        </w:rPr>
        <w:t>cours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laquelle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 conseil </w:t>
      </w:r>
      <w:proofErr w:type="spellStart"/>
      <w:r w:rsidRPr="000311C4">
        <w:rPr>
          <w:rFonts w:ascii="Arial" w:hAnsi="Arial" w:cs="Arial"/>
          <w:sz w:val="28"/>
          <w:szCs w:val="28"/>
        </w:rPr>
        <w:t>votera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faveur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défaveur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0311C4">
        <w:rPr>
          <w:rFonts w:ascii="Arial" w:hAnsi="Arial" w:cs="Arial"/>
          <w:sz w:val="28"/>
          <w:szCs w:val="28"/>
        </w:rPr>
        <w:t>recommandations</w:t>
      </w:r>
      <w:proofErr w:type="spellEnd"/>
      <w:r w:rsidR="00B80B6D" w:rsidRPr="00616A32">
        <w:rPr>
          <w:rFonts w:ascii="Arial" w:hAnsi="Arial" w:cs="Arial"/>
          <w:sz w:val="28"/>
          <w:szCs w:val="28"/>
        </w:rPr>
        <w:t>.</w:t>
      </w:r>
    </w:p>
    <w:p w14:paraId="534CC891" w14:textId="0130DDA0" w:rsidR="00B80B6D" w:rsidRPr="00616A32" w:rsidRDefault="000311C4" w:rsidP="00B80B6D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proofErr w:type="spellStart"/>
      <w:r w:rsidRPr="000311C4">
        <w:rPr>
          <w:rFonts w:ascii="Arial" w:hAnsi="Arial" w:cs="Arial"/>
          <w:b/>
          <w:bCs/>
          <w:color w:val="000000" w:themeColor="text1"/>
        </w:rPr>
        <w:lastRenderedPageBreak/>
        <w:t>Qu’est-ce</w:t>
      </w:r>
      <w:proofErr w:type="spellEnd"/>
      <w:r w:rsidRPr="000311C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0311C4">
        <w:rPr>
          <w:rFonts w:ascii="Arial" w:hAnsi="Arial" w:cs="Arial"/>
          <w:b/>
          <w:bCs/>
          <w:color w:val="000000" w:themeColor="text1"/>
        </w:rPr>
        <w:t>qu’une</w:t>
      </w:r>
      <w:proofErr w:type="spellEnd"/>
      <w:r w:rsidRPr="000311C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0311C4">
        <w:rPr>
          <w:rFonts w:ascii="Arial" w:hAnsi="Arial" w:cs="Arial"/>
          <w:b/>
          <w:bCs/>
          <w:color w:val="000000" w:themeColor="text1"/>
        </w:rPr>
        <w:t>représentation</w:t>
      </w:r>
      <w:proofErr w:type="spellEnd"/>
      <w:r w:rsidRPr="000311C4">
        <w:rPr>
          <w:rFonts w:ascii="Arial" w:hAnsi="Arial" w:cs="Arial"/>
          <w:b/>
          <w:bCs/>
          <w:color w:val="000000" w:themeColor="text1"/>
        </w:rPr>
        <w:t>?</w:t>
      </w:r>
    </w:p>
    <w:p w14:paraId="362F2CD5" w14:textId="77777777" w:rsidR="000311C4" w:rsidRPr="000311C4" w:rsidRDefault="000311C4" w:rsidP="000311C4">
      <w:pPr>
        <w:rPr>
          <w:rFonts w:ascii="Arial" w:hAnsi="Arial" w:cs="Arial"/>
          <w:sz w:val="28"/>
          <w:szCs w:val="28"/>
        </w:rPr>
      </w:pPr>
      <w:r w:rsidRPr="000311C4">
        <w:rPr>
          <w:rFonts w:ascii="Arial" w:hAnsi="Arial" w:cs="Arial"/>
          <w:sz w:val="28"/>
          <w:szCs w:val="28"/>
        </w:rPr>
        <w:t xml:space="preserve">Il </w:t>
      </w:r>
      <w:proofErr w:type="spellStart"/>
      <w:r w:rsidRPr="000311C4">
        <w:rPr>
          <w:rFonts w:ascii="Arial" w:hAnsi="Arial" w:cs="Arial"/>
          <w:sz w:val="28"/>
          <w:szCs w:val="28"/>
        </w:rPr>
        <w:t>existe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deux types de </w:t>
      </w:r>
      <w:proofErr w:type="spellStart"/>
      <w:proofErr w:type="gramStart"/>
      <w:r w:rsidRPr="000311C4">
        <w:rPr>
          <w:rFonts w:ascii="Arial" w:hAnsi="Arial" w:cs="Arial"/>
          <w:sz w:val="28"/>
          <w:szCs w:val="28"/>
        </w:rPr>
        <w:t>représentations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0311C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écrite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la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verbale. Il </w:t>
      </w:r>
      <w:proofErr w:type="spellStart"/>
      <w:r w:rsidRPr="000311C4">
        <w:rPr>
          <w:rFonts w:ascii="Arial" w:hAnsi="Arial" w:cs="Arial"/>
          <w:sz w:val="28"/>
          <w:szCs w:val="28"/>
        </w:rPr>
        <w:t>peut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s’agir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d’une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lettre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écrite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d’un </w:t>
      </w:r>
      <w:proofErr w:type="spellStart"/>
      <w:r w:rsidRPr="000311C4">
        <w:rPr>
          <w:rFonts w:ascii="Arial" w:hAnsi="Arial" w:cs="Arial"/>
          <w:sz w:val="28"/>
          <w:szCs w:val="28"/>
        </w:rPr>
        <w:t>courriel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l’attention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d’un </w:t>
      </w:r>
      <w:proofErr w:type="spellStart"/>
      <w:r w:rsidRPr="000311C4">
        <w:rPr>
          <w:rFonts w:ascii="Arial" w:hAnsi="Arial" w:cs="Arial"/>
          <w:sz w:val="28"/>
          <w:szCs w:val="28"/>
        </w:rPr>
        <w:t>conseiller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d’un </w:t>
      </w:r>
      <w:proofErr w:type="spellStart"/>
      <w:r w:rsidRPr="000311C4">
        <w:rPr>
          <w:rFonts w:ascii="Arial" w:hAnsi="Arial" w:cs="Arial"/>
          <w:sz w:val="28"/>
          <w:szCs w:val="28"/>
        </w:rPr>
        <w:t>comité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Il </w:t>
      </w:r>
      <w:proofErr w:type="spellStart"/>
      <w:r w:rsidRPr="000311C4">
        <w:rPr>
          <w:rFonts w:ascii="Arial" w:hAnsi="Arial" w:cs="Arial"/>
          <w:sz w:val="28"/>
          <w:szCs w:val="28"/>
        </w:rPr>
        <w:t>peut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aussi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s’agir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d’un court </w:t>
      </w:r>
      <w:proofErr w:type="spellStart"/>
      <w:r w:rsidRPr="000311C4">
        <w:rPr>
          <w:rFonts w:ascii="Arial" w:hAnsi="Arial" w:cs="Arial"/>
          <w:sz w:val="28"/>
          <w:szCs w:val="28"/>
        </w:rPr>
        <w:t>discours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(de 3 à 5 minutes).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saurez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l’avance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 temps </w:t>
      </w:r>
      <w:proofErr w:type="spellStart"/>
      <w:r w:rsidRPr="000311C4">
        <w:rPr>
          <w:rFonts w:ascii="Arial" w:hAnsi="Arial" w:cs="Arial"/>
          <w:sz w:val="28"/>
          <w:szCs w:val="28"/>
        </w:rPr>
        <w:t>dont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disposez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afin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pouvoir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préparer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conséquence</w:t>
      </w:r>
      <w:proofErr w:type="spellEnd"/>
      <w:r w:rsidRPr="000311C4">
        <w:rPr>
          <w:rFonts w:ascii="Arial" w:hAnsi="Arial" w:cs="Arial"/>
          <w:sz w:val="28"/>
          <w:szCs w:val="28"/>
        </w:rPr>
        <w:t>.</w:t>
      </w:r>
    </w:p>
    <w:p w14:paraId="0AFCE428" w14:textId="4AD7C856" w:rsidR="000311C4" w:rsidRPr="00616A32" w:rsidRDefault="000311C4" w:rsidP="000311C4">
      <w:pPr>
        <w:rPr>
          <w:rFonts w:ascii="Arial" w:hAnsi="Arial" w:cs="Arial"/>
          <w:sz w:val="28"/>
          <w:szCs w:val="28"/>
        </w:rPr>
      </w:pPr>
      <w:proofErr w:type="spellStart"/>
      <w:r w:rsidRPr="000311C4">
        <w:rPr>
          <w:rFonts w:ascii="Arial" w:hAnsi="Arial" w:cs="Arial"/>
          <w:sz w:val="28"/>
          <w:szCs w:val="28"/>
        </w:rPr>
        <w:t>L’ordre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jour </w:t>
      </w:r>
      <w:proofErr w:type="spellStart"/>
      <w:r w:rsidRPr="000311C4">
        <w:rPr>
          <w:rFonts w:ascii="Arial" w:hAnsi="Arial" w:cs="Arial"/>
          <w:sz w:val="28"/>
          <w:szCs w:val="28"/>
        </w:rPr>
        <w:t>d’une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réunion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comité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prévoit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généralement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temps pour la </w:t>
      </w:r>
      <w:proofErr w:type="spellStart"/>
      <w:r w:rsidRPr="000311C4">
        <w:rPr>
          <w:rFonts w:ascii="Arial" w:hAnsi="Arial" w:cs="Arial"/>
          <w:sz w:val="28"/>
          <w:szCs w:val="28"/>
        </w:rPr>
        <w:t>correspondance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Il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important de noter que </w:t>
      </w:r>
      <w:proofErr w:type="spellStart"/>
      <w:r w:rsidRPr="000311C4">
        <w:rPr>
          <w:rFonts w:ascii="Arial" w:hAnsi="Arial" w:cs="Arial"/>
          <w:sz w:val="28"/>
          <w:szCs w:val="28"/>
        </w:rPr>
        <w:t>cela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peut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varier </w:t>
      </w:r>
      <w:proofErr w:type="spellStart"/>
      <w:r w:rsidRPr="000311C4">
        <w:rPr>
          <w:rFonts w:ascii="Arial" w:hAnsi="Arial" w:cs="Arial"/>
          <w:sz w:val="28"/>
          <w:szCs w:val="28"/>
        </w:rPr>
        <w:t>considérablement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entre les </w:t>
      </w:r>
      <w:proofErr w:type="spellStart"/>
      <w:r w:rsidRPr="000311C4">
        <w:rPr>
          <w:rFonts w:ascii="Arial" w:hAnsi="Arial" w:cs="Arial"/>
          <w:sz w:val="28"/>
          <w:szCs w:val="28"/>
        </w:rPr>
        <w:t>différentes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municipalités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canadiennes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Certaines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n’acceptent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la </w:t>
      </w:r>
      <w:proofErr w:type="spellStart"/>
      <w:r w:rsidRPr="000311C4">
        <w:rPr>
          <w:rFonts w:ascii="Arial" w:hAnsi="Arial" w:cs="Arial"/>
          <w:sz w:val="28"/>
          <w:szCs w:val="28"/>
        </w:rPr>
        <w:t>correspondance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relative à </w:t>
      </w:r>
      <w:proofErr w:type="gramStart"/>
      <w:r w:rsidRPr="000311C4">
        <w:rPr>
          <w:rFonts w:ascii="Arial" w:hAnsi="Arial" w:cs="Arial"/>
          <w:sz w:val="28"/>
          <w:szCs w:val="28"/>
        </w:rPr>
        <w:t>un point</w:t>
      </w:r>
      <w:proofErr w:type="gramEnd"/>
      <w:r w:rsidRPr="000311C4">
        <w:rPr>
          <w:rFonts w:ascii="Arial" w:hAnsi="Arial" w:cs="Arial"/>
          <w:sz w:val="28"/>
          <w:szCs w:val="28"/>
        </w:rPr>
        <w:t xml:space="preserve"> particulier </w:t>
      </w:r>
      <w:proofErr w:type="spellStart"/>
      <w:r w:rsidRPr="000311C4">
        <w:rPr>
          <w:rFonts w:ascii="Arial" w:hAnsi="Arial" w:cs="Arial"/>
          <w:sz w:val="28"/>
          <w:szCs w:val="28"/>
        </w:rPr>
        <w:t>inscrit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l’ordre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jour, </w:t>
      </w:r>
      <w:proofErr w:type="spellStart"/>
      <w:r w:rsidRPr="000311C4">
        <w:rPr>
          <w:rFonts w:ascii="Arial" w:hAnsi="Arial" w:cs="Arial"/>
          <w:sz w:val="28"/>
          <w:szCs w:val="28"/>
        </w:rPr>
        <w:t>tandis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311C4">
        <w:rPr>
          <w:rFonts w:ascii="Arial" w:hAnsi="Arial" w:cs="Arial"/>
          <w:sz w:val="28"/>
          <w:szCs w:val="28"/>
        </w:rPr>
        <w:t>d’autres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peuvent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accepter de la </w:t>
      </w:r>
      <w:proofErr w:type="spellStart"/>
      <w:r w:rsidRPr="000311C4">
        <w:rPr>
          <w:rFonts w:ascii="Arial" w:hAnsi="Arial" w:cs="Arial"/>
          <w:sz w:val="28"/>
          <w:szCs w:val="28"/>
        </w:rPr>
        <w:t>correspondance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portant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sur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question qui </w:t>
      </w:r>
      <w:proofErr w:type="spellStart"/>
      <w:r w:rsidRPr="000311C4">
        <w:rPr>
          <w:rFonts w:ascii="Arial" w:hAnsi="Arial" w:cs="Arial"/>
          <w:sz w:val="28"/>
          <w:szCs w:val="28"/>
        </w:rPr>
        <w:t>n’est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0311C4">
        <w:rPr>
          <w:rFonts w:ascii="Arial" w:hAnsi="Arial" w:cs="Arial"/>
          <w:sz w:val="28"/>
          <w:szCs w:val="28"/>
        </w:rPr>
        <w:t>actuellement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débattue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cas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doute, </w:t>
      </w:r>
      <w:proofErr w:type="spellStart"/>
      <w:r w:rsidRPr="000311C4">
        <w:rPr>
          <w:rFonts w:ascii="Arial" w:hAnsi="Arial" w:cs="Arial"/>
          <w:sz w:val="28"/>
          <w:szCs w:val="28"/>
        </w:rPr>
        <w:t>adressez-vous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l’administrateur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0311C4">
        <w:rPr>
          <w:rFonts w:ascii="Arial" w:hAnsi="Arial" w:cs="Arial"/>
          <w:sz w:val="28"/>
          <w:szCs w:val="28"/>
        </w:rPr>
        <w:t>veille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au </w:t>
      </w:r>
      <w:proofErr w:type="spellStart"/>
      <w:r w:rsidRPr="000311C4">
        <w:rPr>
          <w:rFonts w:ascii="Arial" w:hAnsi="Arial" w:cs="Arial"/>
          <w:sz w:val="28"/>
          <w:szCs w:val="28"/>
        </w:rPr>
        <w:t>comité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coordonne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0311C4">
        <w:rPr>
          <w:rFonts w:ascii="Arial" w:hAnsi="Arial" w:cs="Arial"/>
          <w:sz w:val="28"/>
          <w:szCs w:val="28"/>
        </w:rPr>
        <w:t>activités</w:t>
      </w:r>
      <w:proofErr w:type="spellEnd"/>
      <w:r w:rsidRPr="000311C4">
        <w:rPr>
          <w:rFonts w:ascii="Arial" w:hAnsi="Arial" w:cs="Arial"/>
          <w:sz w:val="28"/>
          <w:szCs w:val="28"/>
        </w:rPr>
        <w:t>.</w:t>
      </w:r>
    </w:p>
    <w:p w14:paraId="394F89AC" w14:textId="180C341F" w:rsidR="00B80B6D" w:rsidRPr="000311C4" w:rsidRDefault="000311C4" w:rsidP="000311C4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proofErr w:type="spellStart"/>
      <w:r w:rsidRPr="000311C4">
        <w:rPr>
          <w:rFonts w:ascii="Arial" w:hAnsi="Arial" w:cs="Arial"/>
          <w:b/>
          <w:bCs/>
          <w:color w:val="000000" w:themeColor="text1"/>
        </w:rPr>
        <w:t>Pourquoi</w:t>
      </w:r>
      <w:proofErr w:type="spellEnd"/>
      <w:r w:rsidRPr="000311C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0311C4">
        <w:rPr>
          <w:rFonts w:ascii="Arial" w:hAnsi="Arial" w:cs="Arial"/>
          <w:b/>
          <w:bCs/>
          <w:color w:val="000000" w:themeColor="text1"/>
        </w:rPr>
        <w:t>mener</w:t>
      </w:r>
      <w:proofErr w:type="spellEnd"/>
      <w:r w:rsidRPr="000311C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0311C4">
        <w:rPr>
          <w:rFonts w:ascii="Arial" w:hAnsi="Arial" w:cs="Arial"/>
          <w:b/>
          <w:bCs/>
          <w:color w:val="000000" w:themeColor="text1"/>
        </w:rPr>
        <w:t>une</w:t>
      </w:r>
      <w:proofErr w:type="spellEnd"/>
      <w:r w:rsidRPr="000311C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0311C4">
        <w:rPr>
          <w:rFonts w:ascii="Arial" w:hAnsi="Arial" w:cs="Arial"/>
          <w:b/>
          <w:bCs/>
          <w:color w:val="000000" w:themeColor="text1"/>
        </w:rPr>
        <w:t>délégation</w:t>
      </w:r>
      <w:proofErr w:type="spellEnd"/>
      <w:r w:rsidRPr="000311C4">
        <w:rPr>
          <w:rFonts w:ascii="Arial" w:hAnsi="Arial" w:cs="Arial"/>
          <w:b/>
          <w:bCs/>
          <w:color w:val="000000" w:themeColor="text1"/>
        </w:rPr>
        <w:t>?</w:t>
      </w:r>
    </w:p>
    <w:p w14:paraId="17334E31" w14:textId="77777777" w:rsidR="000311C4" w:rsidRPr="000311C4" w:rsidRDefault="000311C4" w:rsidP="000311C4">
      <w:pPr>
        <w:pStyle w:val="ListParagraph"/>
        <w:numPr>
          <w:ilvl w:val="0"/>
          <w:numId w:val="20"/>
        </w:numPr>
        <w:spacing w:after="120"/>
        <w:rPr>
          <w:rFonts w:ascii="Arial" w:hAnsi="Arial" w:cs="Arial"/>
          <w:sz w:val="28"/>
          <w:szCs w:val="28"/>
        </w:rPr>
      </w:pPr>
      <w:r w:rsidRPr="000311C4">
        <w:rPr>
          <w:rFonts w:ascii="Arial" w:hAnsi="Arial" w:cs="Arial"/>
          <w:sz w:val="28"/>
          <w:szCs w:val="28"/>
        </w:rPr>
        <w:t xml:space="preserve">Elle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rendue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publique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0311C4">
        <w:rPr>
          <w:rFonts w:ascii="Arial" w:hAnsi="Arial" w:cs="Arial"/>
          <w:sz w:val="28"/>
          <w:szCs w:val="28"/>
        </w:rPr>
        <w:t>signifie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qu’elle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sera </w:t>
      </w:r>
      <w:proofErr w:type="spellStart"/>
      <w:r w:rsidRPr="000311C4">
        <w:rPr>
          <w:rFonts w:ascii="Arial" w:hAnsi="Arial" w:cs="Arial"/>
          <w:sz w:val="28"/>
          <w:szCs w:val="28"/>
        </w:rPr>
        <w:t>publiée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sur le site Web de la </w:t>
      </w:r>
      <w:proofErr w:type="spellStart"/>
      <w:r w:rsidRPr="000311C4">
        <w:rPr>
          <w:rFonts w:ascii="Arial" w:hAnsi="Arial" w:cs="Arial"/>
          <w:sz w:val="28"/>
          <w:szCs w:val="28"/>
        </w:rPr>
        <w:t>municipalité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pour que tout le monde </w:t>
      </w:r>
      <w:proofErr w:type="spellStart"/>
      <w:r w:rsidRPr="000311C4">
        <w:rPr>
          <w:rFonts w:ascii="Arial" w:hAnsi="Arial" w:cs="Arial"/>
          <w:sz w:val="28"/>
          <w:szCs w:val="28"/>
        </w:rPr>
        <w:t>puisse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prendre </w:t>
      </w:r>
      <w:proofErr w:type="spellStart"/>
      <w:r w:rsidRPr="000311C4">
        <w:rPr>
          <w:rFonts w:ascii="Arial" w:hAnsi="Arial" w:cs="Arial"/>
          <w:sz w:val="28"/>
          <w:szCs w:val="28"/>
        </w:rPr>
        <w:t>connaissance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</w:p>
    <w:p w14:paraId="264B7489" w14:textId="77777777" w:rsidR="000311C4" w:rsidRPr="000311C4" w:rsidRDefault="000311C4" w:rsidP="000311C4">
      <w:pPr>
        <w:pStyle w:val="ListParagraph"/>
        <w:numPr>
          <w:ilvl w:val="0"/>
          <w:numId w:val="20"/>
        </w:numPr>
        <w:spacing w:after="120"/>
        <w:rPr>
          <w:rFonts w:ascii="Arial" w:hAnsi="Arial" w:cs="Arial"/>
          <w:sz w:val="28"/>
          <w:szCs w:val="28"/>
        </w:rPr>
      </w:pPr>
      <w:r w:rsidRPr="000311C4">
        <w:rPr>
          <w:rFonts w:ascii="Arial" w:hAnsi="Arial" w:cs="Arial"/>
          <w:sz w:val="28"/>
          <w:szCs w:val="28"/>
        </w:rPr>
        <w:t xml:space="preserve">Il </w:t>
      </w:r>
      <w:proofErr w:type="spellStart"/>
      <w:r w:rsidRPr="000311C4">
        <w:rPr>
          <w:rFonts w:ascii="Arial" w:hAnsi="Arial" w:cs="Arial"/>
          <w:sz w:val="28"/>
          <w:szCs w:val="28"/>
        </w:rPr>
        <w:t>peut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s’avérer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très </w:t>
      </w:r>
      <w:proofErr w:type="spellStart"/>
      <w:r w:rsidRPr="000311C4">
        <w:rPr>
          <w:rFonts w:ascii="Arial" w:hAnsi="Arial" w:cs="Arial"/>
          <w:sz w:val="28"/>
          <w:szCs w:val="28"/>
        </w:rPr>
        <w:t>efficace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lorsque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tout le monde se </w:t>
      </w:r>
      <w:proofErr w:type="spellStart"/>
      <w:r w:rsidRPr="000311C4">
        <w:rPr>
          <w:rFonts w:ascii="Arial" w:hAnsi="Arial" w:cs="Arial"/>
          <w:sz w:val="28"/>
          <w:szCs w:val="28"/>
        </w:rPr>
        <w:t>réunit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pour prendre la parole et </w:t>
      </w:r>
      <w:proofErr w:type="spellStart"/>
      <w:r w:rsidRPr="000311C4">
        <w:rPr>
          <w:rFonts w:ascii="Arial" w:hAnsi="Arial" w:cs="Arial"/>
          <w:sz w:val="28"/>
          <w:szCs w:val="28"/>
        </w:rPr>
        <w:t>défendre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311C4">
        <w:rPr>
          <w:rFonts w:ascii="Arial" w:hAnsi="Arial" w:cs="Arial"/>
          <w:sz w:val="28"/>
          <w:szCs w:val="28"/>
        </w:rPr>
        <w:t>un point</w:t>
      </w:r>
      <w:proofErr w:type="gram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donné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l’ordre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jour.</w:t>
      </w:r>
    </w:p>
    <w:p w14:paraId="37C2713B" w14:textId="77777777" w:rsidR="000311C4" w:rsidRPr="000311C4" w:rsidRDefault="000311C4" w:rsidP="000311C4">
      <w:pPr>
        <w:pStyle w:val="ListParagraph"/>
        <w:numPr>
          <w:ilvl w:val="0"/>
          <w:numId w:val="20"/>
        </w:numPr>
        <w:spacing w:after="120"/>
        <w:rPr>
          <w:rFonts w:ascii="Arial" w:hAnsi="Arial" w:cs="Arial"/>
          <w:sz w:val="28"/>
          <w:szCs w:val="28"/>
        </w:rPr>
      </w:pPr>
      <w:proofErr w:type="spellStart"/>
      <w:r w:rsidRPr="000311C4">
        <w:rPr>
          <w:rFonts w:ascii="Arial" w:hAnsi="Arial" w:cs="Arial"/>
          <w:sz w:val="28"/>
          <w:szCs w:val="28"/>
        </w:rPr>
        <w:t>Cela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permet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gagner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temps, car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avez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ainsi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311C4">
        <w:rPr>
          <w:rFonts w:ascii="Arial" w:hAnsi="Arial" w:cs="Arial"/>
          <w:sz w:val="28"/>
          <w:szCs w:val="28"/>
        </w:rPr>
        <w:t>possibilité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adresser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plusieurs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décideurs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la </w:t>
      </w:r>
      <w:proofErr w:type="spellStart"/>
      <w:r w:rsidRPr="000311C4">
        <w:rPr>
          <w:rFonts w:ascii="Arial" w:hAnsi="Arial" w:cs="Arial"/>
          <w:sz w:val="28"/>
          <w:szCs w:val="28"/>
        </w:rPr>
        <w:t>fois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</w:p>
    <w:p w14:paraId="397EA685" w14:textId="77777777" w:rsidR="000311C4" w:rsidRPr="000311C4" w:rsidRDefault="000311C4" w:rsidP="000311C4">
      <w:pPr>
        <w:pStyle w:val="ListParagraph"/>
        <w:numPr>
          <w:ilvl w:val="0"/>
          <w:numId w:val="20"/>
        </w:numPr>
        <w:spacing w:after="120"/>
        <w:rPr>
          <w:rFonts w:ascii="Arial" w:hAnsi="Arial" w:cs="Arial"/>
          <w:sz w:val="28"/>
          <w:szCs w:val="28"/>
        </w:rPr>
      </w:pPr>
      <w:proofErr w:type="spellStart"/>
      <w:r w:rsidRPr="000311C4">
        <w:rPr>
          <w:rFonts w:ascii="Arial" w:hAnsi="Arial" w:cs="Arial"/>
          <w:sz w:val="28"/>
          <w:szCs w:val="28"/>
        </w:rPr>
        <w:t>Lorsqu’un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point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déjà </w:t>
      </w:r>
      <w:proofErr w:type="spellStart"/>
      <w:r w:rsidRPr="000311C4">
        <w:rPr>
          <w:rFonts w:ascii="Arial" w:hAnsi="Arial" w:cs="Arial"/>
          <w:sz w:val="28"/>
          <w:szCs w:val="28"/>
        </w:rPr>
        <w:t>inscrit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l’ordre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jour, </w:t>
      </w:r>
      <w:proofErr w:type="spellStart"/>
      <w:r w:rsidRPr="000311C4">
        <w:rPr>
          <w:rFonts w:ascii="Arial" w:hAnsi="Arial" w:cs="Arial"/>
          <w:sz w:val="28"/>
          <w:szCs w:val="28"/>
        </w:rPr>
        <w:t>cela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pourrait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vouloir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dire que la question </w:t>
      </w:r>
      <w:proofErr w:type="spellStart"/>
      <w:r w:rsidRPr="000311C4">
        <w:rPr>
          <w:rFonts w:ascii="Arial" w:hAnsi="Arial" w:cs="Arial"/>
          <w:sz w:val="28"/>
          <w:szCs w:val="28"/>
        </w:rPr>
        <w:t>fera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incessamment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l’objet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d’une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décision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faisant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interviendrez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un moment critique du </w:t>
      </w:r>
      <w:proofErr w:type="spellStart"/>
      <w:r w:rsidRPr="000311C4">
        <w:rPr>
          <w:rFonts w:ascii="Arial" w:hAnsi="Arial" w:cs="Arial"/>
          <w:sz w:val="28"/>
          <w:szCs w:val="28"/>
        </w:rPr>
        <w:t>processus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décisionnel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afin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d’y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exercer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réelle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influence. </w:t>
      </w:r>
    </w:p>
    <w:p w14:paraId="5DA16579" w14:textId="4AC71E19" w:rsidR="000311C4" w:rsidRPr="00616A32" w:rsidRDefault="000311C4" w:rsidP="000311C4">
      <w:pPr>
        <w:pStyle w:val="ListParagraph"/>
        <w:numPr>
          <w:ilvl w:val="0"/>
          <w:numId w:val="20"/>
        </w:numPr>
        <w:spacing w:after="120"/>
        <w:rPr>
          <w:rFonts w:ascii="Arial" w:hAnsi="Arial" w:cs="Arial"/>
          <w:sz w:val="28"/>
          <w:szCs w:val="28"/>
        </w:rPr>
      </w:pPr>
      <w:r w:rsidRPr="000311C4">
        <w:rPr>
          <w:rFonts w:ascii="Arial" w:hAnsi="Arial" w:cs="Arial"/>
          <w:sz w:val="28"/>
          <w:szCs w:val="28"/>
        </w:rPr>
        <w:t xml:space="preserve">Par </w:t>
      </w:r>
      <w:proofErr w:type="spellStart"/>
      <w:r w:rsidRPr="000311C4">
        <w:rPr>
          <w:rFonts w:ascii="Arial" w:hAnsi="Arial" w:cs="Arial"/>
          <w:sz w:val="28"/>
          <w:szCs w:val="28"/>
        </w:rPr>
        <w:t>ailleurs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il se </w:t>
      </w:r>
      <w:proofErr w:type="spellStart"/>
      <w:r w:rsidRPr="000311C4">
        <w:rPr>
          <w:rFonts w:ascii="Arial" w:hAnsi="Arial" w:cs="Arial"/>
          <w:sz w:val="28"/>
          <w:szCs w:val="28"/>
        </w:rPr>
        <w:t>peut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le point ne figure pas à </w:t>
      </w:r>
      <w:proofErr w:type="spellStart"/>
      <w:r w:rsidRPr="000311C4">
        <w:rPr>
          <w:rFonts w:ascii="Arial" w:hAnsi="Arial" w:cs="Arial"/>
          <w:sz w:val="28"/>
          <w:szCs w:val="28"/>
        </w:rPr>
        <w:t>l’ordre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jour et que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souleviez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nouvelle question </w:t>
      </w:r>
      <w:proofErr w:type="spellStart"/>
      <w:r w:rsidRPr="000311C4">
        <w:rPr>
          <w:rFonts w:ascii="Arial" w:hAnsi="Arial" w:cs="Arial"/>
          <w:sz w:val="28"/>
          <w:szCs w:val="28"/>
        </w:rPr>
        <w:t>dont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0311C4">
        <w:rPr>
          <w:rFonts w:ascii="Arial" w:hAnsi="Arial" w:cs="Arial"/>
          <w:sz w:val="28"/>
          <w:szCs w:val="28"/>
        </w:rPr>
        <w:t>autres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n’ont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0311C4">
        <w:rPr>
          <w:rFonts w:ascii="Arial" w:hAnsi="Arial" w:cs="Arial"/>
          <w:sz w:val="28"/>
          <w:szCs w:val="28"/>
        </w:rPr>
        <w:t>connaissance</w:t>
      </w:r>
      <w:proofErr w:type="spellEnd"/>
      <w:r w:rsidRPr="000311C4">
        <w:rPr>
          <w:rFonts w:ascii="Arial" w:hAnsi="Arial" w:cs="Arial"/>
          <w:sz w:val="28"/>
          <w:szCs w:val="28"/>
        </w:rPr>
        <w:t>.</w:t>
      </w:r>
    </w:p>
    <w:p w14:paraId="3B6161E1" w14:textId="362833C1" w:rsidR="00B80B6D" w:rsidRPr="00616A32" w:rsidRDefault="000311C4" w:rsidP="00B80B6D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r w:rsidRPr="000311C4">
        <w:rPr>
          <w:rFonts w:ascii="Arial" w:hAnsi="Arial" w:cs="Arial"/>
          <w:b/>
          <w:bCs/>
          <w:color w:val="000000" w:themeColor="text1"/>
        </w:rPr>
        <w:lastRenderedPageBreak/>
        <w:t xml:space="preserve">Comment faire </w:t>
      </w:r>
      <w:proofErr w:type="spellStart"/>
      <w:r w:rsidRPr="000311C4">
        <w:rPr>
          <w:rFonts w:ascii="Arial" w:hAnsi="Arial" w:cs="Arial"/>
          <w:b/>
          <w:bCs/>
          <w:color w:val="000000" w:themeColor="text1"/>
        </w:rPr>
        <w:t>une</w:t>
      </w:r>
      <w:proofErr w:type="spellEnd"/>
      <w:r w:rsidRPr="000311C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0311C4">
        <w:rPr>
          <w:rFonts w:ascii="Arial" w:hAnsi="Arial" w:cs="Arial"/>
          <w:b/>
          <w:bCs/>
          <w:color w:val="000000" w:themeColor="text1"/>
        </w:rPr>
        <w:t>représentation</w:t>
      </w:r>
      <w:proofErr w:type="spellEnd"/>
    </w:p>
    <w:p w14:paraId="21F4B8C6" w14:textId="1ED12E1D" w:rsidR="00B80B6D" w:rsidRDefault="000311C4" w:rsidP="000311C4">
      <w:pPr>
        <w:rPr>
          <w:rFonts w:ascii="Arial" w:hAnsi="Arial" w:cs="Arial"/>
          <w:sz w:val="28"/>
          <w:szCs w:val="28"/>
        </w:rPr>
      </w:pPr>
      <w:r w:rsidRPr="000311C4">
        <w:rPr>
          <w:rFonts w:ascii="Arial" w:hAnsi="Arial" w:cs="Arial"/>
          <w:sz w:val="28"/>
          <w:szCs w:val="28"/>
        </w:rPr>
        <w:t xml:space="preserve">Comme </w:t>
      </w:r>
      <w:proofErr w:type="spellStart"/>
      <w:r w:rsidRPr="000311C4">
        <w:rPr>
          <w:rFonts w:ascii="Arial" w:hAnsi="Arial" w:cs="Arial"/>
          <w:sz w:val="28"/>
          <w:szCs w:val="28"/>
        </w:rPr>
        <w:t>indiqué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précédemment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cela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variera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d’une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municipalité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l’autre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mais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document </w:t>
      </w:r>
      <w:proofErr w:type="spellStart"/>
      <w:r w:rsidRPr="000311C4">
        <w:rPr>
          <w:rFonts w:ascii="Arial" w:hAnsi="Arial" w:cs="Arial"/>
          <w:sz w:val="28"/>
          <w:szCs w:val="28"/>
        </w:rPr>
        <w:t>peut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néanmoins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servir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ligne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directrice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générale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cas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doute, </w:t>
      </w:r>
      <w:proofErr w:type="spellStart"/>
      <w:r w:rsidRPr="000311C4">
        <w:rPr>
          <w:rFonts w:ascii="Arial" w:hAnsi="Arial" w:cs="Arial"/>
          <w:sz w:val="28"/>
          <w:szCs w:val="28"/>
        </w:rPr>
        <w:t>consultez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 site Web de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municipalité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0311C4">
        <w:rPr>
          <w:rFonts w:ascii="Arial" w:hAnsi="Arial" w:cs="Arial"/>
          <w:sz w:val="28"/>
          <w:szCs w:val="28"/>
        </w:rPr>
        <w:t>trouverez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l’information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communiquez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avec </w:t>
      </w:r>
      <w:proofErr w:type="spellStart"/>
      <w:r w:rsidRPr="000311C4">
        <w:rPr>
          <w:rFonts w:ascii="Arial" w:hAnsi="Arial" w:cs="Arial"/>
          <w:sz w:val="28"/>
          <w:szCs w:val="28"/>
        </w:rPr>
        <w:t>l’administrateur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municipalité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savoir plus.</w:t>
      </w:r>
    </w:p>
    <w:p w14:paraId="44615B12" w14:textId="79BE4677" w:rsidR="00B80B6D" w:rsidRPr="00616A32" w:rsidRDefault="00B80B6D" w:rsidP="00B80B6D">
      <w:pPr>
        <w:pStyle w:val="Heading2"/>
        <w:spacing w:after="24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16A3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1. </w:t>
      </w:r>
      <w:proofErr w:type="spellStart"/>
      <w:r w:rsidR="000311C4" w:rsidRPr="000311C4">
        <w:rPr>
          <w:rFonts w:ascii="Arial" w:hAnsi="Arial" w:cs="Arial"/>
          <w:b/>
          <w:bCs/>
          <w:color w:val="000000" w:themeColor="text1"/>
          <w:sz w:val="28"/>
          <w:szCs w:val="28"/>
        </w:rPr>
        <w:t>Communiquer</w:t>
      </w:r>
      <w:proofErr w:type="spellEnd"/>
      <w:r w:rsidR="000311C4" w:rsidRPr="000311C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avec le </w:t>
      </w:r>
      <w:proofErr w:type="spellStart"/>
      <w:r w:rsidR="000311C4" w:rsidRPr="000311C4">
        <w:rPr>
          <w:rFonts w:ascii="Arial" w:hAnsi="Arial" w:cs="Arial"/>
          <w:b/>
          <w:bCs/>
          <w:color w:val="000000" w:themeColor="text1"/>
          <w:sz w:val="28"/>
          <w:szCs w:val="28"/>
        </w:rPr>
        <w:t>comité</w:t>
      </w:r>
      <w:proofErr w:type="spellEnd"/>
    </w:p>
    <w:p w14:paraId="4E75BA84" w14:textId="77777777" w:rsidR="000311C4" w:rsidRPr="000311C4" w:rsidRDefault="000311C4" w:rsidP="000311C4">
      <w:pPr>
        <w:rPr>
          <w:rFonts w:ascii="Arial" w:hAnsi="Arial" w:cs="Arial"/>
          <w:sz w:val="28"/>
          <w:szCs w:val="28"/>
        </w:rPr>
      </w:pPr>
      <w:r w:rsidRPr="000311C4">
        <w:rPr>
          <w:rFonts w:ascii="Arial" w:hAnsi="Arial" w:cs="Arial"/>
          <w:sz w:val="28"/>
          <w:szCs w:val="28"/>
        </w:rPr>
        <w:t xml:space="preserve">Pour faire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auprès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d’un </w:t>
      </w:r>
      <w:proofErr w:type="spellStart"/>
      <w:r w:rsidRPr="000311C4">
        <w:rPr>
          <w:rFonts w:ascii="Arial" w:hAnsi="Arial" w:cs="Arial"/>
          <w:sz w:val="28"/>
          <w:szCs w:val="28"/>
        </w:rPr>
        <w:t>comité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la première étape </w:t>
      </w:r>
      <w:proofErr w:type="spellStart"/>
      <w:r w:rsidRPr="000311C4">
        <w:rPr>
          <w:rFonts w:ascii="Arial" w:hAnsi="Arial" w:cs="Arial"/>
          <w:sz w:val="28"/>
          <w:szCs w:val="28"/>
        </w:rPr>
        <w:t>consiste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déterminer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0311C4">
        <w:rPr>
          <w:rFonts w:ascii="Arial" w:hAnsi="Arial" w:cs="Arial"/>
          <w:sz w:val="28"/>
          <w:szCs w:val="28"/>
        </w:rPr>
        <w:t>comité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qui supervise la </w:t>
      </w:r>
      <w:proofErr w:type="spellStart"/>
      <w:r w:rsidRPr="000311C4">
        <w:rPr>
          <w:rFonts w:ascii="Arial" w:hAnsi="Arial" w:cs="Arial"/>
          <w:sz w:val="28"/>
          <w:szCs w:val="28"/>
        </w:rPr>
        <w:t>prise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décisions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touchant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enjeu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la </w:t>
      </w:r>
      <w:proofErr w:type="spellStart"/>
      <w:r w:rsidRPr="000311C4">
        <w:rPr>
          <w:rFonts w:ascii="Arial" w:hAnsi="Arial" w:cs="Arial"/>
          <w:sz w:val="28"/>
          <w:szCs w:val="28"/>
        </w:rPr>
        <w:t>personne-ressource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directement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responsable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comité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Un </w:t>
      </w:r>
      <w:proofErr w:type="spellStart"/>
      <w:r w:rsidRPr="000311C4">
        <w:rPr>
          <w:rFonts w:ascii="Arial" w:hAnsi="Arial" w:cs="Arial"/>
          <w:sz w:val="28"/>
          <w:szCs w:val="28"/>
        </w:rPr>
        <w:t>membre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personnel municipal </w:t>
      </w:r>
      <w:proofErr w:type="spellStart"/>
      <w:r w:rsidRPr="000311C4">
        <w:rPr>
          <w:rFonts w:ascii="Arial" w:hAnsi="Arial" w:cs="Arial"/>
          <w:sz w:val="28"/>
          <w:szCs w:val="28"/>
        </w:rPr>
        <w:t>siégera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chaque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comité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uniquement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des fins </w:t>
      </w:r>
      <w:proofErr w:type="spellStart"/>
      <w:r w:rsidRPr="000311C4">
        <w:rPr>
          <w:rFonts w:ascii="Arial" w:hAnsi="Arial" w:cs="Arial"/>
          <w:sz w:val="28"/>
          <w:szCs w:val="28"/>
        </w:rPr>
        <w:t>administratives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(le </w:t>
      </w:r>
      <w:proofErr w:type="spellStart"/>
      <w:r w:rsidRPr="000311C4">
        <w:rPr>
          <w:rFonts w:ascii="Arial" w:hAnsi="Arial" w:cs="Arial"/>
          <w:sz w:val="28"/>
          <w:szCs w:val="28"/>
        </w:rPr>
        <w:t>titre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cette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personne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peut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varier </w:t>
      </w:r>
      <w:proofErr w:type="spellStart"/>
      <w:r w:rsidRPr="000311C4">
        <w:rPr>
          <w:rFonts w:ascii="Arial" w:hAnsi="Arial" w:cs="Arial"/>
          <w:sz w:val="28"/>
          <w:szCs w:val="28"/>
        </w:rPr>
        <w:t>selon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311C4">
        <w:rPr>
          <w:rFonts w:ascii="Arial" w:hAnsi="Arial" w:cs="Arial"/>
          <w:sz w:val="28"/>
          <w:szCs w:val="28"/>
        </w:rPr>
        <w:t>municipalité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Par </w:t>
      </w:r>
      <w:proofErr w:type="spellStart"/>
      <w:r w:rsidRPr="000311C4">
        <w:rPr>
          <w:rFonts w:ascii="Arial" w:hAnsi="Arial" w:cs="Arial"/>
          <w:sz w:val="28"/>
          <w:szCs w:val="28"/>
        </w:rPr>
        <w:t>exemple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secrétaire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greffier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). Sur le site Web de la </w:t>
      </w:r>
      <w:proofErr w:type="spellStart"/>
      <w:r w:rsidRPr="000311C4">
        <w:rPr>
          <w:rFonts w:ascii="Arial" w:hAnsi="Arial" w:cs="Arial"/>
          <w:sz w:val="28"/>
          <w:szCs w:val="28"/>
        </w:rPr>
        <w:t>municipalité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trouverez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rubrique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comme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« Hôtel de </w:t>
      </w:r>
      <w:proofErr w:type="spellStart"/>
      <w:r w:rsidRPr="000311C4">
        <w:rPr>
          <w:rFonts w:ascii="Arial" w:hAnsi="Arial" w:cs="Arial"/>
          <w:sz w:val="28"/>
          <w:szCs w:val="28"/>
        </w:rPr>
        <w:t>ville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»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« </w:t>
      </w:r>
      <w:proofErr w:type="spellStart"/>
      <w:r w:rsidRPr="000311C4">
        <w:rPr>
          <w:rFonts w:ascii="Arial" w:hAnsi="Arial" w:cs="Arial"/>
          <w:sz w:val="28"/>
          <w:szCs w:val="28"/>
        </w:rPr>
        <w:t>Comités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» </w:t>
      </w:r>
      <w:proofErr w:type="spellStart"/>
      <w:r w:rsidRPr="000311C4">
        <w:rPr>
          <w:rFonts w:ascii="Arial" w:hAnsi="Arial" w:cs="Arial"/>
          <w:sz w:val="28"/>
          <w:szCs w:val="28"/>
        </w:rPr>
        <w:t>où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trouverez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311C4">
        <w:rPr>
          <w:rFonts w:ascii="Arial" w:hAnsi="Arial" w:cs="Arial"/>
          <w:sz w:val="28"/>
          <w:szCs w:val="28"/>
        </w:rPr>
        <w:t>liste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0311C4">
        <w:rPr>
          <w:rFonts w:ascii="Arial" w:hAnsi="Arial" w:cs="Arial"/>
          <w:sz w:val="28"/>
          <w:szCs w:val="28"/>
        </w:rPr>
        <w:t>comités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Cliquez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sur le </w:t>
      </w:r>
      <w:proofErr w:type="spellStart"/>
      <w:r w:rsidRPr="000311C4">
        <w:rPr>
          <w:rFonts w:ascii="Arial" w:hAnsi="Arial" w:cs="Arial"/>
          <w:sz w:val="28"/>
          <w:szCs w:val="28"/>
        </w:rPr>
        <w:t>comité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choix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trouverez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0311C4">
        <w:rPr>
          <w:rFonts w:ascii="Arial" w:hAnsi="Arial" w:cs="Arial"/>
          <w:sz w:val="28"/>
          <w:szCs w:val="28"/>
        </w:rPr>
        <w:t>coordonnées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0311C4">
        <w:rPr>
          <w:rFonts w:ascii="Arial" w:hAnsi="Arial" w:cs="Arial"/>
          <w:sz w:val="28"/>
          <w:szCs w:val="28"/>
        </w:rPr>
        <w:t>personne-ressource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avec </w:t>
      </w:r>
      <w:proofErr w:type="spellStart"/>
      <w:r w:rsidRPr="000311C4">
        <w:rPr>
          <w:rFonts w:ascii="Arial" w:hAnsi="Arial" w:cs="Arial"/>
          <w:sz w:val="28"/>
          <w:szCs w:val="28"/>
        </w:rPr>
        <w:t>laquelle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communiquer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Sinon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pouvez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composer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ligne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locale 3-1-1 et </w:t>
      </w:r>
      <w:proofErr w:type="spellStart"/>
      <w:r w:rsidRPr="000311C4">
        <w:rPr>
          <w:rFonts w:ascii="Arial" w:hAnsi="Arial" w:cs="Arial"/>
          <w:sz w:val="28"/>
          <w:szCs w:val="28"/>
        </w:rPr>
        <w:t>expliquer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souhaitez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communiquer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avec le </w:t>
      </w:r>
      <w:proofErr w:type="spellStart"/>
      <w:r w:rsidRPr="000311C4">
        <w:rPr>
          <w:rFonts w:ascii="Arial" w:hAnsi="Arial" w:cs="Arial"/>
          <w:sz w:val="28"/>
          <w:szCs w:val="28"/>
        </w:rPr>
        <w:t>comité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responsable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d’un </w:t>
      </w:r>
      <w:proofErr w:type="spellStart"/>
      <w:r w:rsidRPr="000311C4">
        <w:rPr>
          <w:rFonts w:ascii="Arial" w:hAnsi="Arial" w:cs="Arial"/>
          <w:sz w:val="28"/>
          <w:szCs w:val="28"/>
        </w:rPr>
        <w:t>secteur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particulier.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pourrez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parfois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trouver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directement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sur le site Web de la </w:t>
      </w:r>
      <w:proofErr w:type="spellStart"/>
      <w:r w:rsidRPr="000311C4">
        <w:rPr>
          <w:rFonts w:ascii="Arial" w:hAnsi="Arial" w:cs="Arial"/>
          <w:sz w:val="28"/>
          <w:szCs w:val="28"/>
        </w:rPr>
        <w:t>municipalité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l’information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sur la </w:t>
      </w:r>
      <w:proofErr w:type="spellStart"/>
      <w:r w:rsidRPr="000311C4">
        <w:rPr>
          <w:rFonts w:ascii="Arial" w:hAnsi="Arial" w:cs="Arial"/>
          <w:sz w:val="28"/>
          <w:szCs w:val="28"/>
        </w:rPr>
        <w:t>marche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suivre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pour faire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écrite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verbale. </w:t>
      </w:r>
    </w:p>
    <w:p w14:paraId="522A34B2" w14:textId="1581397D" w:rsidR="000311C4" w:rsidRDefault="000311C4" w:rsidP="000311C4">
      <w:pPr>
        <w:rPr>
          <w:rFonts w:ascii="Arial" w:hAnsi="Arial" w:cs="Arial"/>
          <w:sz w:val="28"/>
          <w:szCs w:val="28"/>
        </w:rPr>
      </w:pPr>
      <w:r w:rsidRPr="000311C4">
        <w:rPr>
          <w:rFonts w:ascii="Arial" w:hAnsi="Arial" w:cs="Arial"/>
          <w:sz w:val="28"/>
          <w:szCs w:val="28"/>
        </w:rPr>
        <w:t xml:space="preserve">Une </w:t>
      </w:r>
      <w:proofErr w:type="spellStart"/>
      <w:r w:rsidRPr="000311C4">
        <w:rPr>
          <w:rFonts w:ascii="Arial" w:hAnsi="Arial" w:cs="Arial"/>
          <w:sz w:val="28"/>
          <w:szCs w:val="28"/>
        </w:rPr>
        <w:t>fois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avez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trouvé les </w:t>
      </w:r>
      <w:proofErr w:type="spellStart"/>
      <w:r w:rsidRPr="000311C4">
        <w:rPr>
          <w:rFonts w:ascii="Arial" w:hAnsi="Arial" w:cs="Arial"/>
          <w:sz w:val="28"/>
          <w:szCs w:val="28"/>
        </w:rPr>
        <w:t>coordonnées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0311C4">
        <w:rPr>
          <w:rFonts w:ascii="Arial" w:hAnsi="Arial" w:cs="Arial"/>
          <w:sz w:val="28"/>
          <w:szCs w:val="28"/>
        </w:rPr>
        <w:t>membre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personnel, </w:t>
      </w:r>
      <w:proofErr w:type="spellStart"/>
      <w:r w:rsidRPr="000311C4">
        <w:rPr>
          <w:rFonts w:ascii="Arial" w:hAnsi="Arial" w:cs="Arial"/>
          <w:sz w:val="28"/>
          <w:szCs w:val="28"/>
        </w:rPr>
        <w:t>transmettez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cette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personne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écrite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demandez-lui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pouvoir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intervenir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lors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0311C4">
        <w:rPr>
          <w:rFonts w:ascii="Arial" w:hAnsi="Arial" w:cs="Arial"/>
          <w:sz w:val="28"/>
          <w:szCs w:val="28"/>
        </w:rPr>
        <w:t>prochaine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réunion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l’ordre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jour. Si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concerne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311C4">
        <w:rPr>
          <w:rFonts w:ascii="Arial" w:hAnsi="Arial" w:cs="Arial"/>
          <w:sz w:val="28"/>
          <w:szCs w:val="28"/>
        </w:rPr>
        <w:t>un point</w:t>
      </w:r>
      <w:proofErr w:type="gram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donné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l’ordre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jour, </w:t>
      </w:r>
      <w:proofErr w:type="spellStart"/>
      <w:r w:rsidRPr="000311C4">
        <w:rPr>
          <w:rFonts w:ascii="Arial" w:hAnsi="Arial" w:cs="Arial"/>
          <w:sz w:val="28"/>
          <w:szCs w:val="28"/>
        </w:rPr>
        <w:t>assurez-vous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préciser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 point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question. Il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ainsi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plus facile pour </w:t>
      </w:r>
      <w:proofErr w:type="spellStart"/>
      <w:r w:rsidRPr="000311C4">
        <w:rPr>
          <w:rFonts w:ascii="Arial" w:hAnsi="Arial" w:cs="Arial"/>
          <w:sz w:val="28"/>
          <w:szCs w:val="28"/>
        </w:rPr>
        <w:t>l’administrateur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municipal </w:t>
      </w:r>
      <w:proofErr w:type="spellStart"/>
      <w:r w:rsidRPr="000311C4">
        <w:rPr>
          <w:rFonts w:ascii="Arial" w:hAnsi="Arial" w:cs="Arial"/>
          <w:sz w:val="28"/>
          <w:szCs w:val="28"/>
        </w:rPr>
        <w:t>d’inscrire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l’ordre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jour de la </w:t>
      </w:r>
      <w:proofErr w:type="spellStart"/>
      <w:r w:rsidRPr="000311C4">
        <w:rPr>
          <w:rFonts w:ascii="Arial" w:hAnsi="Arial" w:cs="Arial"/>
          <w:sz w:val="28"/>
          <w:szCs w:val="28"/>
        </w:rPr>
        <w:t>réunion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d’allouer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temps à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verbale.</w:t>
      </w:r>
    </w:p>
    <w:p w14:paraId="4BF9B126" w14:textId="0946347A" w:rsidR="00B80B6D" w:rsidRPr="00616A32" w:rsidRDefault="00B80B6D" w:rsidP="00B80B6D">
      <w:pPr>
        <w:pStyle w:val="Heading2"/>
        <w:spacing w:after="24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16A3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2. </w:t>
      </w:r>
      <w:proofErr w:type="spellStart"/>
      <w:r w:rsidR="000311C4" w:rsidRPr="000311C4">
        <w:rPr>
          <w:rFonts w:ascii="Arial" w:hAnsi="Arial" w:cs="Arial"/>
          <w:b/>
          <w:bCs/>
          <w:color w:val="000000" w:themeColor="text1"/>
          <w:sz w:val="28"/>
          <w:szCs w:val="28"/>
        </w:rPr>
        <w:t>Faites</w:t>
      </w:r>
      <w:proofErr w:type="spellEnd"/>
      <w:r w:rsidR="000311C4" w:rsidRPr="000311C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311C4" w:rsidRPr="000311C4">
        <w:rPr>
          <w:rFonts w:ascii="Arial" w:hAnsi="Arial" w:cs="Arial"/>
          <w:b/>
          <w:bCs/>
          <w:color w:val="000000" w:themeColor="text1"/>
          <w:sz w:val="28"/>
          <w:szCs w:val="28"/>
        </w:rPr>
        <w:t>votre</w:t>
      </w:r>
      <w:proofErr w:type="spellEnd"/>
      <w:r w:rsidR="000311C4" w:rsidRPr="000311C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311C4" w:rsidRPr="000311C4">
        <w:rPr>
          <w:rFonts w:ascii="Arial" w:hAnsi="Arial" w:cs="Arial"/>
          <w:b/>
          <w:bCs/>
          <w:color w:val="000000" w:themeColor="text1"/>
          <w:sz w:val="28"/>
          <w:szCs w:val="28"/>
        </w:rPr>
        <w:t>représentation</w:t>
      </w:r>
      <w:proofErr w:type="spellEnd"/>
      <w:r w:rsidR="000311C4" w:rsidRPr="000311C4">
        <w:rPr>
          <w:rFonts w:ascii="Arial" w:hAnsi="Arial" w:cs="Arial"/>
          <w:b/>
          <w:bCs/>
          <w:color w:val="000000" w:themeColor="text1"/>
          <w:sz w:val="28"/>
          <w:szCs w:val="28"/>
        </w:rPr>
        <w:t>!</w:t>
      </w:r>
    </w:p>
    <w:p w14:paraId="774F2885" w14:textId="77777777" w:rsidR="000311C4" w:rsidRPr="000311C4" w:rsidRDefault="000311C4" w:rsidP="000311C4">
      <w:pPr>
        <w:rPr>
          <w:rFonts w:ascii="Arial" w:hAnsi="Arial" w:cs="Arial"/>
          <w:sz w:val="28"/>
          <w:szCs w:val="28"/>
        </w:rPr>
      </w:pPr>
      <w:r w:rsidRPr="000311C4">
        <w:rPr>
          <w:rFonts w:ascii="Arial" w:hAnsi="Arial" w:cs="Arial"/>
          <w:sz w:val="28"/>
          <w:szCs w:val="28"/>
        </w:rPr>
        <w:t xml:space="preserve">Il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important de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rappeler que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deviendra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publique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sera </w:t>
      </w:r>
      <w:proofErr w:type="spellStart"/>
      <w:r w:rsidRPr="000311C4">
        <w:rPr>
          <w:rFonts w:ascii="Arial" w:hAnsi="Arial" w:cs="Arial"/>
          <w:sz w:val="28"/>
          <w:szCs w:val="28"/>
        </w:rPr>
        <w:t>versée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au dossier public. Pour </w:t>
      </w:r>
      <w:proofErr w:type="spellStart"/>
      <w:r w:rsidRPr="000311C4">
        <w:rPr>
          <w:rFonts w:ascii="Arial" w:hAnsi="Arial" w:cs="Arial"/>
          <w:sz w:val="28"/>
          <w:szCs w:val="28"/>
        </w:rPr>
        <w:t>cette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raison, </w:t>
      </w:r>
      <w:proofErr w:type="spellStart"/>
      <w:r w:rsidRPr="000311C4">
        <w:rPr>
          <w:rFonts w:ascii="Arial" w:hAnsi="Arial" w:cs="Arial"/>
          <w:sz w:val="28"/>
          <w:szCs w:val="28"/>
        </w:rPr>
        <w:t>l’anonymat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n’est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normalement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0311C4">
        <w:rPr>
          <w:rFonts w:ascii="Arial" w:hAnsi="Arial" w:cs="Arial"/>
          <w:sz w:val="28"/>
          <w:szCs w:val="28"/>
        </w:rPr>
        <w:t>accepté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Veillez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donc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nom et </w:t>
      </w:r>
      <w:proofErr w:type="spellStart"/>
      <w:r w:rsidRPr="000311C4">
        <w:rPr>
          <w:rFonts w:ascii="Arial" w:hAnsi="Arial" w:cs="Arial"/>
          <w:sz w:val="28"/>
          <w:szCs w:val="28"/>
        </w:rPr>
        <w:t>vos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lastRenderedPageBreak/>
        <w:t>coordonnées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soient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bien </w:t>
      </w:r>
      <w:proofErr w:type="spellStart"/>
      <w:r w:rsidRPr="000311C4">
        <w:rPr>
          <w:rFonts w:ascii="Arial" w:hAnsi="Arial" w:cs="Arial"/>
          <w:sz w:val="28"/>
          <w:szCs w:val="28"/>
        </w:rPr>
        <w:t>visibles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Abstenez-vous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d’utiliser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0311C4">
        <w:rPr>
          <w:rFonts w:ascii="Arial" w:hAnsi="Arial" w:cs="Arial"/>
          <w:sz w:val="28"/>
          <w:szCs w:val="28"/>
        </w:rPr>
        <w:t>langage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offensant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car </w:t>
      </w:r>
      <w:proofErr w:type="spellStart"/>
      <w:r w:rsidRPr="000311C4">
        <w:rPr>
          <w:rFonts w:ascii="Arial" w:hAnsi="Arial" w:cs="Arial"/>
          <w:sz w:val="28"/>
          <w:szCs w:val="28"/>
        </w:rPr>
        <w:t>cela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ne </w:t>
      </w:r>
      <w:proofErr w:type="spellStart"/>
      <w:r w:rsidRPr="000311C4">
        <w:rPr>
          <w:rFonts w:ascii="Arial" w:hAnsi="Arial" w:cs="Arial"/>
          <w:sz w:val="28"/>
          <w:szCs w:val="28"/>
        </w:rPr>
        <w:t>peut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être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versé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au dossier public. Bien que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soit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identifiée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nom, </w:t>
      </w:r>
      <w:proofErr w:type="spellStart"/>
      <w:r w:rsidRPr="000311C4">
        <w:rPr>
          <w:rFonts w:ascii="Arial" w:hAnsi="Arial" w:cs="Arial"/>
          <w:sz w:val="28"/>
          <w:szCs w:val="28"/>
        </w:rPr>
        <w:t>vos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coordonnées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seront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probablement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caviardées</w:t>
      </w:r>
      <w:proofErr w:type="spellEnd"/>
      <w:r w:rsidRPr="000311C4">
        <w:rPr>
          <w:rFonts w:ascii="Arial" w:hAnsi="Arial" w:cs="Arial"/>
          <w:sz w:val="28"/>
          <w:szCs w:val="28"/>
        </w:rPr>
        <w:t>.</w:t>
      </w:r>
    </w:p>
    <w:p w14:paraId="762612CE" w14:textId="32D27313" w:rsidR="000311C4" w:rsidRPr="00616A32" w:rsidRDefault="000311C4" w:rsidP="000311C4">
      <w:pPr>
        <w:rPr>
          <w:rFonts w:ascii="Arial" w:hAnsi="Arial" w:cs="Arial"/>
          <w:sz w:val="28"/>
          <w:szCs w:val="28"/>
        </w:rPr>
      </w:pPr>
      <w:r w:rsidRPr="000311C4">
        <w:rPr>
          <w:rFonts w:ascii="Arial" w:hAnsi="Arial" w:cs="Arial"/>
          <w:sz w:val="28"/>
          <w:szCs w:val="28"/>
        </w:rPr>
        <w:t xml:space="preserve">Que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choisissiez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l’écrit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l’oral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les deux types de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présentent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0311C4">
        <w:rPr>
          <w:rFonts w:ascii="Arial" w:hAnsi="Arial" w:cs="Arial"/>
          <w:sz w:val="28"/>
          <w:szCs w:val="28"/>
        </w:rPr>
        <w:t>avantages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des </w:t>
      </w:r>
      <w:proofErr w:type="spellStart"/>
      <w:r w:rsidRPr="000311C4">
        <w:rPr>
          <w:rFonts w:ascii="Arial" w:hAnsi="Arial" w:cs="Arial"/>
          <w:sz w:val="28"/>
          <w:szCs w:val="28"/>
        </w:rPr>
        <w:t>inconvénients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Le </w:t>
      </w:r>
      <w:proofErr w:type="spellStart"/>
      <w:r w:rsidRPr="000311C4">
        <w:rPr>
          <w:rFonts w:ascii="Arial" w:hAnsi="Arial" w:cs="Arial"/>
          <w:sz w:val="28"/>
          <w:szCs w:val="28"/>
        </w:rPr>
        <w:t>choix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l’une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l’autre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forme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dépend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vos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préférences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de </w:t>
      </w:r>
      <w:proofErr w:type="spellStart"/>
      <w:r w:rsidRPr="000311C4">
        <w:rPr>
          <w:rFonts w:ascii="Arial" w:hAnsi="Arial" w:cs="Arial"/>
          <w:sz w:val="28"/>
          <w:szCs w:val="28"/>
        </w:rPr>
        <w:t>vos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forces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tant que </w:t>
      </w:r>
      <w:proofErr w:type="spellStart"/>
      <w:r w:rsidRPr="000311C4">
        <w:rPr>
          <w:rFonts w:ascii="Arial" w:hAnsi="Arial" w:cs="Arial"/>
          <w:sz w:val="28"/>
          <w:szCs w:val="28"/>
        </w:rPr>
        <w:t>défenseur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Si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pensez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êtes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mesure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rédiger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excellente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lettre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que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avez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besoin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temps pour </w:t>
      </w:r>
      <w:proofErr w:type="spellStart"/>
      <w:r w:rsidRPr="000311C4">
        <w:rPr>
          <w:rFonts w:ascii="Arial" w:hAnsi="Arial" w:cs="Arial"/>
          <w:sz w:val="28"/>
          <w:szCs w:val="28"/>
        </w:rPr>
        <w:t>rassembler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idées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écrite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311C4">
        <w:rPr>
          <w:rFonts w:ascii="Arial" w:hAnsi="Arial" w:cs="Arial"/>
          <w:sz w:val="28"/>
          <w:szCs w:val="28"/>
        </w:rPr>
        <w:t>voie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suivre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Par </w:t>
      </w:r>
      <w:proofErr w:type="spellStart"/>
      <w:r w:rsidRPr="000311C4">
        <w:rPr>
          <w:rFonts w:ascii="Arial" w:hAnsi="Arial" w:cs="Arial"/>
          <w:sz w:val="28"/>
          <w:szCs w:val="28"/>
        </w:rPr>
        <w:t>ailleurs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si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êtes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0311C4">
        <w:rPr>
          <w:rFonts w:ascii="Arial" w:hAnsi="Arial" w:cs="Arial"/>
          <w:sz w:val="28"/>
          <w:szCs w:val="28"/>
        </w:rPr>
        <w:t>orateur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efficace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0311C4">
        <w:rPr>
          <w:rFonts w:ascii="Arial" w:hAnsi="Arial" w:cs="Arial"/>
          <w:sz w:val="28"/>
          <w:szCs w:val="28"/>
        </w:rPr>
        <w:t>avez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histoire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partager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alors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verbale </w:t>
      </w:r>
      <w:proofErr w:type="spellStart"/>
      <w:r w:rsidRPr="000311C4">
        <w:rPr>
          <w:rFonts w:ascii="Arial" w:hAnsi="Arial" w:cs="Arial"/>
          <w:sz w:val="28"/>
          <w:szCs w:val="28"/>
        </w:rPr>
        <w:t>pourrait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être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la bonne option pour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Ultimement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tout </w:t>
      </w:r>
      <w:proofErr w:type="spellStart"/>
      <w:r w:rsidRPr="000311C4">
        <w:rPr>
          <w:rFonts w:ascii="Arial" w:hAnsi="Arial" w:cs="Arial"/>
          <w:sz w:val="28"/>
          <w:szCs w:val="28"/>
        </w:rPr>
        <w:t>dépend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de </w:t>
      </w:r>
      <w:proofErr w:type="spellStart"/>
      <w:r w:rsidRPr="000311C4">
        <w:rPr>
          <w:rFonts w:ascii="Arial" w:hAnsi="Arial" w:cs="Arial"/>
          <w:sz w:val="28"/>
          <w:szCs w:val="28"/>
        </w:rPr>
        <w:t>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avec quoi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sentez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 plus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confiance</w:t>
      </w:r>
      <w:proofErr w:type="spellEnd"/>
      <w:r w:rsidRPr="000311C4">
        <w:rPr>
          <w:rFonts w:ascii="Arial" w:hAnsi="Arial" w:cs="Arial"/>
          <w:sz w:val="28"/>
          <w:szCs w:val="28"/>
        </w:rPr>
        <w:t>.</w:t>
      </w:r>
    </w:p>
    <w:p w14:paraId="59F33AEC" w14:textId="50E42BCF" w:rsidR="00B80B6D" w:rsidRPr="00616A32" w:rsidRDefault="00B80B6D" w:rsidP="00B80B6D">
      <w:pPr>
        <w:pStyle w:val="Heading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16A32">
        <w:rPr>
          <w:rFonts w:ascii="Arial" w:hAnsi="Arial" w:cs="Arial"/>
          <w:b/>
          <w:bCs/>
          <w:color w:val="000000" w:themeColor="text1"/>
          <w:sz w:val="28"/>
          <w:szCs w:val="28"/>
        </w:rPr>
        <w:t>Option A –</w:t>
      </w:r>
      <w:proofErr w:type="spellStart"/>
      <w:r w:rsidR="000311C4" w:rsidRPr="000311C4">
        <w:rPr>
          <w:rFonts w:ascii="Arial" w:hAnsi="Arial" w:cs="Arial"/>
          <w:b/>
          <w:bCs/>
          <w:color w:val="000000" w:themeColor="text1"/>
          <w:sz w:val="28"/>
          <w:szCs w:val="28"/>
        </w:rPr>
        <w:t>Représentations</w:t>
      </w:r>
      <w:proofErr w:type="spellEnd"/>
      <w:r w:rsidR="000311C4" w:rsidRPr="000311C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311C4" w:rsidRPr="000311C4">
        <w:rPr>
          <w:rFonts w:ascii="Arial" w:hAnsi="Arial" w:cs="Arial"/>
          <w:b/>
          <w:bCs/>
          <w:color w:val="000000" w:themeColor="text1"/>
          <w:sz w:val="28"/>
          <w:szCs w:val="28"/>
        </w:rPr>
        <w:t>écrites</w:t>
      </w:r>
      <w:proofErr w:type="spellEnd"/>
    </w:p>
    <w:p w14:paraId="63285855" w14:textId="37CD2C5E" w:rsidR="00B80B6D" w:rsidRPr="00616A32" w:rsidRDefault="000311C4" w:rsidP="00B80B6D">
      <w:pPr>
        <w:rPr>
          <w:rFonts w:ascii="Arial" w:hAnsi="Arial" w:cs="Arial"/>
          <w:sz w:val="28"/>
          <w:szCs w:val="28"/>
        </w:rPr>
      </w:pPr>
      <w:r w:rsidRPr="000311C4">
        <w:rPr>
          <w:rFonts w:ascii="Arial" w:hAnsi="Arial" w:cs="Arial"/>
          <w:sz w:val="28"/>
          <w:szCs w:val="28"/>
        </w:rPr>
        <w:t xml:space="preserve">Si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déposez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écrite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travail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fait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à </w:t>
      </w:r>
      <w:proofErr w:type="spellStart"/>
      <w:r w:rsidRPr="000311C4">
        <w:rPr>
          <w:rFonts w:ascii="Arial" w:hAnsi="Arial" w:cs="Arial"/>
          <w:sz w:val="28"/>
          <w:szCs w:val="28"/>
        </w:rPr>
        <w:t>moins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n’assuriez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0311C4">
        <w:rPr>
          <w:rFonts w:ascii="Arial" w:hAnsi="Arial" w:cs="Arial"/>
          <w:sz w:val="28"/>
          <w:szCs w:val="28"/>
        </w:rPr>
        <w:t>suivi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après la </w:t>
      </w:r>
      <w:proofErr w:type="spellStart"/>
      <w:r w:rsidRPr="000311C4">
        <w:rPr>
          <w:rFonts w:ascii="Arial" w:hAnsi="Arial" w:cs="Arial"/>
          <w:sz w:val="28"/>
          <w:szCs w:val="28"/>
        </w:rPr>
        <w:t>réunion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0311C4">
        <w:rPr>
          <w:rFonts w:ascii="Arial" w:hAnsi="Arial" w:cs="Arial"/>
          <w:sz w:val="28"/>
          <w:szCs w:val="28"/>
        </w:rPr>
        <w:t>comité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Il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possible que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veuillez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assister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personne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la </w:t>
      </w:r>
      <w:proofErr w:type="spellStart"/>
      <w:r w:rsidRPr="000311C4">
        <w:rPr>
          <w:rFonts w:ascii="Arial" w:hAnsi="Arial" w:cs="Arial"/>
          <w:sz w:val="28"/>
          <w:szCs w:val="28"/>
        </w:rPr>
        <w:t>réunion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au </w:t>
      </w:r>
      <w:proofErr w:type="spellStart"/>
      <w:r w:rsidRPr="000311C4">
        <w:rPr>
          <w:rFonts w:ascii="Arial" w:hAnsi="Arial" w:cs="Arial"/>
          <w:sz w:val="28"/>
          <w:szCs w:val="28"/>
        </w:rPr>
        <w:t>cours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laquelle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lue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encore la </w:t>
      </w:r>
      <w:proofErr w:type="spellStart"/>
      <w:r w:rsidRPr="000311C4">
        <w:rPr>
          <w:rFonts w:ascii="Arial" w:hAnsi="Arial" w:cs="Arial"/>
          <w:sz w:val="28"/>
          <w:szCs w:val="28"/>
        </w:rPr>
        <w:t>suivre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ligne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pour observer comment se </w:t>
      </w:r>
      <w:proofErr w:type="spellStart"/>
      <w:r w:rsidRPr="000311C4">
        <w:rPr>
          <w:rFonts w:ascii="Arial" w:hAnsi="Arial" w:cs="Arial"/>
          <w:sz w:val="28"/>
          <w:szCs w:val="28"/>
        </w:rPr>
        <w:t>déroule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la discussion</w:t>
      </w:r>
      <w:r>
        <w:rPr>
          <w:rFonts w:ascii="Arial" w:hAnsi="Arial" w:cs="Arial"/>
          <w:sz w:val="28"/>
          <w:szCs w:val="28"/>
        </w:rPr>
        <w:t>.</w:t>
      </w:r>
    </w:p>
    <w:p w14:paraId="1DD1A499" w14:textId="0FC9AE7A" w:rsidR="00B80B6D" w:rsidRPr="00616A32" w:rsidRDefault="00B80B6D" w:rsidP="00B80B6D">
      <w:pPr>
        <w:pStyle w:val="Heading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16A32">
        <w:rPr>
          <w:rFonts w:ascii="Arial" w:hAnsi="Arial" w:cs="Arial"/>
          <w:b/>
          <w:bCs/>
          <w:color w:val="000000" w:themeColor="text1"/>
          <w:sz w:val="28"/>
          <w:szCs w:val="28"/>
        </w:rPr>
        <w:t>Option B –</w:t>
      </w:r>
      <w:proofErr w:type="spellStart"/>
      <w:r w:rsidR="000311C4" w:rsidRPr="000311C4">
        <w:rPr>
          <w:rFonts w:ascii="Arial" w:hAnsi="Arial" w:cs="Arial"/>
          <w:b/>
          <w:bCs/>
          <w:color w:val="000000" w:themeColor="text1"/>
          <w:sz w:val="28"/>
          <w:szCs w:val="28"/>
        </w:rPr>
        <w:t>Représentations</w:t>
      </w:r>
      <w:proofErr w:type="spellEnd"/>
      <w:r w:rsidR="000311C4" w:rsidRPr="000311C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311C4" w:rsidRPr="000311C4">
        <w:rPr>
          <w:rFonts w:ascii="Arial" w:hAnsi="Arial" w:cs="Arial"/>
          <w:b/>
          <w:bCs/>
          <w:color w:val="000000" w:themeColor="text1"/>
          <w:sz w:val="28"/>
          <w:szCs w:val="28"/>
        </w:rPr>
        <w:t>verbales</w:t>
      </w:r>
      <w:proofErr w:type="spellEnd"/>
    </w:p>
    <w:p w14:paraId="24A1E6C2" w14:textId="77777777" w:rsidR="000311C4" w:rsidRDefault="000311C4" w:rsidP="00B80B6D">
      <w:pPr>
        <w:rPr>
          <w:rFonts w:ascii="Arial" w:hAnsi="Arial" w:cs="Arial"/>
          <w:sz w:val="28"/>
          <w:szCs w:val="28"/>
        </w:rPr>
      </w:pPr>
    </w:p>
    <w:p w14:paraId="7A48AD43" w14:textId="77777777" w:rsidR="000311C4" w:rsidRPr="000311C4" w:rsidRDefault="000311C4" w:rsidP="000311C4">
      <w:pPr>
        <w:rPr>
          <w:rFonts w:ascii="Arial" w:hAnsi="Arial" w:cs="Arial"/>
          <w:sz w:val="28"/>
          <w:szCs w:val="28"/>
        </w:rPr>
      </w:pPr>
      <w:r w:rsidRPr="000311C4">
        <w:rPr>
          <w:rFonts w:ascii="Arial" w:hAnsi="Arial" w:cs="Arial"/>
          <w:sz w:val="28"/>
          <w:szCs w:val="28"/>
        </w:rPr>
        <w:t xml:space="preserve">Pendant la </w:t>
      </w:r>
      <w:proofErr w:type="spellStart"/>
      <w:r w:rsidRPr="000311C4">
        <w:rPr>
          <w:rFonts w:ascii="Arial" w:hAnsi="Arial" w:cs="Arial"/>
          <w:sz w:val="28"/>
          <w:szCs w:val="28"/>
        </w:rPr>
        <w:t>pandémie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COVID-19, les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verbales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peuvent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être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faites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plusieurs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manières </w:t>
      </w:r>
      <w:proofErr w:type="spellStart"/>
      <w:r w:rsidRPr="000311C4">
        <w:rPr>
          <w:rFonts w:ascii="Arial" w:hAnsi="Arial" w:cs="Arial"/>
          <w:sz w:val="28"/>
          <w:szCs w:val="28"/>
        </w:rPr>
        <w:t>différentes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De </w:t>
      </w:r>
      <w:proofErr w:type="spellStart"/>
      <w:r w:rsidRPr="000311C4">
        <w:rPr>
          <w:rFonts w:ascii="Arial" w:hAnsi="Arial" w:cs="Arial"/>
          <w:sz w:val="28"/>
          <w:szCs w:val="28"/>
        </w:rPr>
        <w:t>nombreuses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municipalités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adopté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0311C4">
        <w:rPr>
          <w:rFonts w:ascii="Arial" w:hAnsi="Arial" w:cs="Arial"/>
          <w:sz w:val="28"/>
          <w:szCs w:val="28"/>
        </w:rPr>
        <w:t>système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ligne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par </w:t>
      </w:r>
      <w:proofErr w:type="spellStart"/>
      <w:r w:rsidRPr="000311C4">
        <w:rPr>
          <w:rFonts w:ascii="Arial" w:hAnsi="Arial" w:cs="Arial"/>
          <w:sz w:val="28"/>
          <w:szCs w:val="28"/>
        </w:rPr>
        <w:t>téléphone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D’autres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municipalités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continuent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faire les choses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personne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Si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avez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0311C4">
        <w:rPr>
          <w:rFonts w:ascii="Arial" w:hAnsi="Arial" w:cs="Arial"/>
          <w:sz w:val="28"/>
          <w:szCs w:val="28"/>
        </w:rPr>
        <w:t>choix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faites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avec quoi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sentez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 plus à </w:t>
      </w:r>
      <w:proofErr w:type="spellStart"/>
      <w:r w:rsidRPr="000311C4">
        <w:rPr>
          <w:rFonts w:ascii="Arial" w:hAnsi="Arial" w:cs="Arial"/>
          <w:sz w:val="28"/>
          <w:szCs w:val="28"/>
        </w:rPr>
        <w:t>l’aise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0311C4">
        <w:rPr>
          <w:rFonts w:ascii="Arial" w:hAnsi="Arial" w:cs="Arial"/>
          <w:sz w:val="28"/>
          <w:szCs w:val="28"/>
        </w:rPr>
        <w:t>téléphone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Internet </w:t>
      </w:r>
      <w:proofErr w:type="spellStart"/>
      <w:r w:rsidRPr="000311C4">
        <w:rPr>
          <w:rFonts w:ascii="Arial" w:hAnsi="Arial" w:cs="Arial"/>
          <w:sz w:val="28"/>
          <w:szCs w:val="28"/>
        </w:rPr>
        <w:t>peuvent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être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tout </w:t>
      </w:r>
      <w:proofErr w:type="spellStart"/>
      <w:r w:rsidRPr="000311C4">
        <w:rPr>
          <w:rFonts w:ascii="Arial" w:hAnsi="Arial" w:cs="Arial"/>
          <w:sz w:val="28"/>
          <w:szCs w:val="28"/>
        </w:rPr>
        <w:t>aussi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efficaces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surtout </w:t>
      </w:r>
      <w:proofErr w:type="spellStart"/>
      <w:r w:rsidRPr="000311C4">
        <w:rPr>
          <w:rFonts w:ascii="Arial" w:hAnsi="Arial" w:cs="Arial"/>
          <w:sz w:val="28"/>
          <w:szCs w:val="28"/>
        </w:rPr>
        <w:t>si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avez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0311C4">
        <w:rPr>
          <w:rFonts w:ascii="Arial" w:hAnsi="Arial" w:cs="Arial"/>
          <w:sz w:val="28"/>
          <w:szCs w:val="28"/>
        </w:rPr>
        <w:t>difficultés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transport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vivez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d’autres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obstacles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empêchant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rendre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personne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Si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optez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pour la </w:t>
      </w:r>
      <w:proofErr w:type="spellStart"/>
      <w:r w:rsidRPr="000311C4">
        <w:rPr>
          <w:rFonts w:ascii="Arial" w:hAnsi="Arial" w:cs="Arial"/>
          <w:sz w:val="28"/>
          <w:szCs w:val="28"/>
        </w:rPr>
        <w:t>voie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électronique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ligne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0311C4">
        <w:rPr>
          <w:rFonts w:ascii="Arial" w:hAnsi="Arial" w:cs="Arial"/>
          <w:sz w:val="28"/>
          <w:szCs w:val="28"/>
        </w:rPr>
        <w:t>vérifiez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quel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logiciel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utilisé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0311C4">
        <w:rPr>
          <w:rFonts w:ascii="Arial" w:hAnsi="Arial" w:cs="Arial"/>
          <w:sz w:val="28"/>
          <w:szCs w:val="28"/>
        </w:rPr>
        <w:t>s’il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accessible.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ne </w:t>
      </w:r>
      <w:proofErr w:type="spellStart"/>
      <w:r w:rsidRPr="000311C4">
        <w:rPr>
          <w:rFonts w:ascii="Arial" w:hAnsi="Arial" w:cs="Arial"/>
          <w:sz w:val="28"/>
          <w:szCs w:val="28"/>
        </w:rPr>
        <w:t>voulez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pas arriver le jour J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pensant que tout </w:t>
      </w:r>
      <w:proofErr w:type="spellStart"/>
      <w:r w:rsidRPr="000311C4">
        <w:rPr>
          <w:rFonts w:ascii="Arial" w:hAnsi="Arial" w:cs="Arial"/>
          <w:sz w:val="28"/>
          <w:szCs w:val="28"/>
        </w:rPr>
        <w:t>va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bien, </w:t>
      </w:r>
      <w:proofErr w:type="spellStart"/>
      <w:r w:rsidRPr="000311C4">
        <w:rPr>
          <w:rFonts w:ascii="Arial" w:hAnsi="Arial" w:cs="Arial"/>
          <w:sz w:val="28"/>
          <w:szCs w:val="28"/>
        </w:rPr>
        <w:t>mais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ne pas </w:t>
      </w:r>
      <w:proofErr w:type="spellStart"/>
      <w:r w:rsidRPr="000311C4">
        <w:rPr>
          <w:rFonts w:ascii="Arial" w:hAnsi="Arial" w:cs="Arial"/>
          <w:sz w:val="28"/>
          <w:szCs w:val="28"/>
        </w:rPr>
        <w:t>pouvoir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connecter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utiliser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les services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raison de </w:t>
      </w:r>
      <w:proofErr w:type="spellStart"/>
      <w:r w:rsidRPr="000311C4">
        <w:rPr>
          <w:rFonts w:ascii="Arial" w:hAnsi="Arial" w:cs="Arial"/>
          <w:sz w:val="28"/>
          <w:szCs w:val="28"/>
        </w:rPr>
        <w:t>problèmes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d’accessibilité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cas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doute, </w:t>
      </w:r>
      <w:proofErr w:type="spellStart"/>
      <w:r w:rsidRPr="000311C4">
        <w:rPr>
          <w:rFonts w:ascii="Arial" w:hAnsi="Arial" w:cs="Arial"/>
          <w:sz w:val="28"/>
          <w:szCs w:val="28"/>
        </w:rPr>
        <w:t>demandez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l’avance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afin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sentir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confiance</w:t>
      </w:r>
      <w:proofErr w:type="spellEnd"/>
      <w:r w:rsidRPr="000311C4">
        <w:rPr>
          <w:rFonts w:ascii="Arial" w:hAnsi="Arial" w:cs="Arial"/>
          <w:sz w:val="28"/>
          <w:szCs w:val="28"/>
        </w:rPr>
        <w:t>.</w:t>
      </w:r>
    </w:p>
    <w:p w14:paraId="54BA86FB" w14:textId="77777777" w:rsidR="000311C4" w:rsidRDefault="000311C4" w:rsidP="000311C4">
      <w:pPr>
        <w:rPr>
          <w:rFonts w:ascii="Arial" w:hAnsi="Arial" w:cs="Arial"/>
          <w:sz w:val="28"/>
          <w:szCs w:val="28"/>
        </w:rPr>
      </w:pPr>
      <w:proofErr w:type="spellStart"/>
      <w:r w:rsidRPr="000311C4">
        <w:rPr>
          <w:rFonts w:ascii="Arial" w:hAnsi="Arial" w:cs="Arial"/>
          <w:sz w:val="28"/>
          <w:szCs w:val="28"/>
        </w:rPr>
        <w:lastRenderedPageBreak/>
        <w:t>Arrivez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dès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 début de la </w:t>
      </w:r>
      <w:proofErr w:type="spellStart"/>
      <w:r w:rsidRPr="000311C4">
        <w:rPr>
          <w:rFonts w:ascii="Arial" w:hAnsi="Arial" w:cs="Arial"/>
          <w:sz w:val="28"/>
          <w:szCs w:val="28"/>
        </w:rPr>
        <w:t>réunion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mieux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15 minutes </w:t>
      </w:r>
      <w:proofErr w:type="spellStart"/>
      <w:r w:rsidRPr="000311C4">
        <w:rPr>
          <w:rFonts w:ascii="Arial" w:hAnsi="Arial" w:cs="Arial"/>
          <w:sz w:val="28"/>
          <w:szCs w:val="28"/>
        </w:rPr>
        <w:t>avant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dans la </w:t>
      </w:r>
      <w:proofErr w:type="spellStart"/>
      <w:r w:rsidRPr="000311C4">
        <w:rPr>
          <w:rFonts w:ascii="Arial" w:hAnsi="Arial" w:cs="Arial"/>
          <w:sz w:val="28"/>
          <w:szCs w:val="28"/>
        </w:rPr>
        <w:t>mesure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possible. </w:t>
      </w:r>
      <w:proofErr w:type="spellStart"/>
      <w:r w:rsidRPr="000311C4">
        <w:rPr>
          <w:rFonts w:ascii="Arial" w:hAnsi="Arial" w:cs="Arial"/>
          <w:sz w:val="28"/>
          <w:szCs w:val="28"/>
        </w:rPr>
        <w:t>Cela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donnera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 temps de </w:t>
      </w:r>
      <w:proofErr w:type="spellStart"/>
      <w:r w:rsidRPr="000311C4">
        <w:rPr>
          <w:rFonts w:ascii="Arial" w:hAnsi="Arial" w:cs="Arial"/>
          <w:sz w:val="28"/>
          <w:szCs w:val="28"/>
        </w:rPr>
        <w:t>rassembler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idées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régler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tout </w:t>
      </w:r>
      <w:proofErr w:type="spellStart"/>
      <w:r w:rsidRPr="000311C4">
        <w:rPr>
          <w:rFonts w:ascii="Arial" w:hAnsi="Arial" w:cs="Arial"/>
          <w:sz w:val="28"/>
          <w:szCs w:val="28"/>
        </w:rPr>
        <w:t>problème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technique. </w:t>
      </w:r>
      <w:proofErr w:type="spellStart"/>
      <w:r w:rsidRPr="000311C4">
        <w:rPr>
          <w:rFonts w:ascii="Arial" w:hAnsi="Arial" w:cs="Arial"/>
          <w:sz w:val="28"/>
          <w:szCs w:val="28"/>
        </w:rPr>
        <w:t>L’ordre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jour </w:t>
      </w:r>
      <w:proofErr w:type="spellStart"/>
      <w:r w:rsidRPr="000311C4">
        <w:rPr>
          <w:rFonts w:ascii="Arial" w:hAnsi="Arial" w:cs="Arial"/>
          <w:sz w:val="28"/>
          <w:szCs w:val="28"/>
        </w:rPr>
        <w:t>peut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être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modifié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il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possible </w:t>
      </w:r>
      <w:proofErr w:type="spellStart"/>
      <w:r w:rsidRPr="000311C4">
        <w:rPr>
          <w:rFonts w:ascii="Arial" w:hAnsi="Arial" w:cs="Arial"/>
          <w:sz w:val="28"/>
          <w:szCs w:val="28"/>
        </w:rPr>
        <w:t>qu’on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demande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prendre la parole plus </w:t>
      </w:r>
      <w:proofErr w:type="spellStart"/>
      <w:r w:rsidRPr="000311C4">
        <w:rPr>
          <w:rFonts w:ascii="Arial" w:hAnsi="Arial" w:cs="Arial"/>
          <w:sz w:val="28"/>
          <w:szCs w:val="28"/>
        </w:rPr>
        <w:t>tôt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311C4">
        <w:rPr>
          <w:rFonts w:ascii="Arial" w:hAnsi="Arial" w:cs="Arial"/>
          <w:sz w:val="28"/>
          <w:szCs w:val="28"/>
        </w:rPr>
        <w:t>prévu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Souvent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si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nombreuses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personnes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demandent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faire des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au </w:t>
      </w:r>
      <w:proofErr w:type="spellStart"/>
      <w:r w:rsidRPr="000311C4">
        <w:rPr>
          <w:rFonts w:ascii="Arial" w:hAnsi="Arial" w:cs="Arial"/>
          <w:sz w:val="28"/>
          <w:szCs w:val="28"/>
        </w:rPr>
        <w:t>cours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d’une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réunion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le </w:t>
      </w:r>
      <w:proofErr w:type="spellStart"/>
      <w:r w:rsidRPr="000311C4">
        <w:rPr>
          <w:rFonts w:ascii="Arial" w:hAnsi="Arial" w:cs="Arial"/>
          <w:sz w:val="28"/>
          <w:szCs w:val="28"/>
        </w:rPr>
        <w:t>sujet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sera le premier </w:t>
      </w:r>
      <w:proofErr w:type="spellStart"/>
      <w:r w:rsidRPr="000311C4">
        <w:rPr>
          <w:rFonts w:ascii="Arial" w:hAnsi="Arial" w:cs="Arial"/>
          <w:sz w:val="28"/>
          <w:szCs w:val="28"/>
        </w:rPr>
        <w:t>débattu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l’ordre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jour </w:t>
      </w:r>
      <w:proofErr w:type="spellStart"/>
      <w:r w:rsidRPr="000311C4">
        <w:rPr>
          <w:rFonts w:ascii="Arial" w:hAnsi="Arial" w:cs="Arial"/>
          <w:sz w:val="28"/>
          <w:szCs w:val="28"/>
        </w:rPr>
        <w:t>afin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311C4">
        <w:rPr>
          <w:rFonts w:ascii="Arial" w:hAnsi="Arial" w:cs="Arial"/>
          <w:sz w:val="28"/>
          <w:szCs w:val="28"/>
        </w:rPr>
        <w:t>chaque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personne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ait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311C4">
        <w:rPr>
          <w:rFonts w:ascii="Arial" w:hAnsi="Arial" w:cs="Arial"/>
          <w:sz w:val="28"/>
          <w:szCs w:val="28"/>
        </w:rPr>
        <w:t>possibilité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d’être </w:t>
      </w:r>
      <w:proofErr w:type="spellStart"/>
      <w:r w:rsidRPr="000311C4">
        <w:rPr>
          <w:rFonts w:ascii="Arial" w:hAnsi="Arial" w:cs="Arial"/>
          <w:sz w:val="28"/>
          <w:szCs w:val="28"/>
        </w:rPr>
        <w:t>entendue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Assistez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la </w:t>
      </w:r>
      <w:proofErr w:type="spellStart"/>
      <w:r w:rsidRPr="000311C4">
        <w:rPr>
          <w:rFonts w:ascii="Arial" w:hAnsi="Arial" w:cs="Arial"/>
          <w:sz w:val="28"/>
          <w:szCs w:val="28"/>
        </w:rPr>
        <w:t>réunion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dès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 début, </w:t>
      </w:r>
      <w:proofErr w:type="spellStart"/>
      <w:r w:rsidRPr="000311C4">
        <w:rPr>
          <w:rFonts w:ascii="Arial" w:hAnsi="Arial" w:cs="Arial"/>
          <w:sz w:val="28"/>
          <w:szCs w:val="28"/>
        </w:rPr>
        <w:t>même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point à </w:t>
      </w:r>
      <w:proofErr w:type="spellStart"/>
      <w:r w:rsidRPr="000311C4">
        <w:rPr>
          <w:rFonts w:ascii="Arial" w:hAnsi="Arial" w:cs="Arial"/>
          <w:sz w:val="28"/>
          <w:szCs w:val="28"/>
        </w:rPr>
        <w:t>l’ordre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jour </w:t>
      </w:r>
      <w:proofErr w:type="spellStart"/>
      <w:r w:rsidRPr="000311C4">
        <w:rPr>
          <w:rFonts w:ascii="Arial" w:hAnsi="Arial" w:cs="Arial"/>
          <w:sz w:val="28"/>
          <w:szCs w:val="28"/>
        </w:rPr>
        <w:t>n’est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abordé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plus </w:t>
      </w:r>
      <w:proofErr w:type="gramStart"/>
      <w:r w:rsidRPr="000311C4">
        <w:rPr>
          <w:rFonts w:ascii="Arial" w:hAnsi="Arial" w:cs="Arial"/>
          <w:sz w:val="28"/>
          <w:szCs w:val="28"/>
        </w:rPr>
        <w:t>tard</w:t>
      </w:r>
      <w:proofErr w:type="gramEnd"/>
      <w:r w:rsidRPr="000311C4">
        <w:rPr>
          <w:rFonts w:ascii="Arial" w:hAnsi="Arial" w:cs="Arial"/>
          <w:sz w:val="28"/>
          <w:szCs w:val="28"/>
        </w:rPr>
        <w:t xml:space="preserve">, car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ne </w:t>
      </w:r>
      <w:proofErr w:type="spellStart"/>
      <w:r w:rsidRPr="000311C4">
        <w:rPr>
          <w:rFonts w:ascii="Arial" w:hAnsi="Arial" w:cs="Arial"/>
          <w:sz w:val="28"/>
          <w:szCs w:val="28"/>
        </w:rPr>
        <w:t>voudrez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0311C4">
        <w:rPr>
          <w:rFonts w:ascii="Arial" w:hAnsi="Arial" w:cs="Arial"/>
          <w:sz w:val="28"/>
          <w:szCs w:val="28"/>
        </w:rPr>
        <w:t>manquer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l’occasion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faire entendre.</w:t>
      </w:r>
    </w:p>
    <w:p w14:paraId="2DCDB86A" w14:textId="77777777" w:rsidR="000311C4" w:rsidRPr="000311C4" w:rsidRDefault="000311C4" w:rsidP="000311C4">
      <w:pPr>
        <w:rPr>
          <w:rFonts w:ascii="Arial" w:hAnsi="Arial" w:cs="Arial"/>
          <w:sz w:val="28"/>
          <w:szCs w:val="28"/>
        </w:rPr>
      </w:pPr>
      <w:r w:rsidRPr="000311C4">
        <w:rPr>
          <w:rFonts w:ascii="Arial" w:hAnsi="Arial" w:cs="Arial"/>
          <w:sz w:val="28"/>
          <w:szCs w:val="28"/>
        </w:rPr>
        <w:t xml:space="preserve">Si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rendez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personne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sachez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la </w:t>
      </w:r>
      <w:proofErr w:type="spellStart"/>
      <w:r w:rsidRPr="000311C4">
        <w:rPr>
          <w:rFonts w:ascii="Arial" w:hAnsi="Arial" w:cs="Arial"/>
          <w:sz w:val="28"/>
          <w:szCs w:val="28"/>
        </w:rPr>
        <w:t>logistique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varie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d’une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municipalité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l’autre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De </w:t>
      </w:r>
      <w:proofErr w:type="spellStart"/>
      <w:r w:rsidRPr="000311C4">
        <w:rPr>
          <w:rFonts w:ascii="Arial" w:hAnsi="Arial" w:cs="Arial"/>
          <w:sz w:val="28"/>
          <w:szCs w:val="28"/>
        </w:rPr>
        <w:t>nombreux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endroits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exigent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pièce </w:t>
      </w:r>
      <w:proofErr w:type="spellStart"/>
      <w:r w:rsidRPr="000311C4">
        <w:rPr>
          <w:rFonts w:ascii="Arial" w:hAnsi="Arial" w:cs="Arial"/>
          <w:sz w:val="28"/>
          <w:szCs w:val="28"/>
        </w:rPr>
        <w:t>d’identité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avec photo, </w:t>
      </w:r>
      <w:proofErr w:type="spellStart"/>
      <w:r w:rsidRPr="000311C4">
        <w:rPr>
          <w:rFonts w:ascii="Arial" w:hAnsi="Arial" w:cs="Arial"/>
          <w:sz w:val="28"/>
          <w:szCs w:val="28"/>
        </w:rPr>
        <w:t>alors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n’oubliez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0311C4">
        <w:rPr>
          <w:rFonts w:ascii="Arial" w:hAnsi="Arial" w:cs="Arial"/>
          <w:sz w:val="28"/>
          <w:szCs w:val="28"/>
        </w:rPr>
        <w:t>d’en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apporter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0311C4">
        <w:rPr>
          <w:rFonts w:ascii="Arial" w:hAnsi="Arial" w:cs="Arial"/>
          <w:sz w:val="28"/>
          <w:szCs w:val="28"/>
        </w:rPr>
        <w:t>éviter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faire </w:t>
      </w:r>
      <w:proofErr w:type="spellStart"/>
      <w:r w:rsidRPr="000311C4">
        <w:rPr>
          <w:rFonts w:ascii="Arial" w:hAnsi="Arial" w:cs="Arial"/>
          <w:sz w:val="28"/>
          <w:szCs w:val="28"/>
        </w:rPr>
        <w:t>refouler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la </w:t>
      </w:r>
      <w:proofErr w:type="spellStart"/>
      <w:r w:rsidRPr="000311C4">
        <w:rPr>
          <w:rFonts w:ascii="Arial" w:hAnsi="Arial" w:cs="Arial"/>
          <w:sz w:val="28"/>
          <w:szCs w:val="28"/>
        </w:rPr>
        <w:t>porte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Souvent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un </w:t>
      </w:r>
      <w:proofErr w:type="spellStart"/>
      <w:r w:rsidRPr="000311C4">
        <w:rPr>
          <w:rFonts w:ascii="Arial" w:hAnsi="Arial" w:cs="Arial"/>
          <w:sz w:val="28"/>
          <w:szCs w:val="28"/>
        </w:rPr>
        <w:t>porte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-nom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sera remis. </w:t>
      </w:r>
      <w:proofErr w:type="spellStart"/>
      <w:r w:rsidRPr="000311C4">
        <w:rPr>
          <w:rFonts w:ascii="Arial" w:hAnsi="Arial" w:cs="Arial"/>
          <w:sz w:val="28"/>
          <w:szCs w:val="28"/>
        </w:rPr>
        <w:t>Règle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générale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devrez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monter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un podium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0311C4">
        <w:rPr>
          <w:rFonts w:ascii="Arial" w:hAnsi="Arial" w:cs="Arial"/>
          <w:sz w:val="28"/>
          <w:szCs w:val="28"/>
        </w:rPr>
        <w:t>pupitre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muni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d’un micro </w:t>
      </w:r>
      <w:proofErr w:type="spellStart"/>
      <w:r w:rsidRPr="000311C4">
        <w:rPr>
          <w:rFonts w:ascii="Arial" w:hAnsi="Arial" w:cs="Arial"/>
          <w:sz w:val="28"/>
          <w:szCs w:val="28"/>
        </w:rPr>
        <w:t>intégré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pour prendre la parole. </w:t>
      </w:r>
      <w:proofErr w:type="spellStart"/>
      <w:r w:rsidRPr="000311C4">
        <w:rPr>
          <w:rFonts w:ascii="Arial" w:hAnsi="Arial" w:cs="Arial"/>
          <w:sz w:val="28"/>
          <w:szCs w:val="28"/>
        </w:rPr>
        <w:t>Quand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entrez dans la pièce, </w:t>
      </w:r>
      <w:proofErr w:type="spellStart"/>
      <w:r w:rsidRPr="000311C4">
        <w:rPr>
          <w:rFonts w:ascii="Arial" w:hAnsi="Arial" w:cs="Arial"/>
          <w:sz w:val="28"/>
          <w:szCs w:val="28"/>
        </w:rPr>
        <w:t>assurez-vous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savoir </w:t>
      </w:r>
      <w:proofErr w:type="spellStart"/>
      <w:r w:rsidRPr="000311C4">
        <w:rPr>
          <w:rFonts w:ascii="Arial" w:hAnsi="Arial" w:cs="Arial"/>
          <w:sz w:val="28"/>
          <w:szCs w:val="28"/>
        </w:rPr>
        <w:t>où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devrez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rendre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[pour prendre la parole].</w:t>
      </w:r>
    </w:p>
    <w:p w14:paraId="48288EA7" w14:textId="77777777" w:rsidR="000311C4" w:rsidRPr="000311C4" w:rsidRDefault="000311C4" w:rsidP="000311C4">
      <w:pPr>
        <w:rPr>
          <w:rFonts w:ascii="Arial" w:hAnsi="Arial" w:cs="Arial"/>
          <w:sz w:val="28"/>
          <w:szCs w:val="28"/>
        </w:rPr>
      </w:pPr>
      <w:proofErr w:type="spellStart"/>
      <w:r w:rsidRPr="000311C4">
        <w:rPr>
          <w:rFonts w:ascii="Arial" w:hAnsi="Arial" w:cs="Arial"/>
          <w:sz w:val="28"/>
          <w:szCs w:val="28"/>
        </w:rPr>
        <w:t>N’ayez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0311C4">
        <w:rPr>
          <w:rFonts w:ascii="Arial" w:hAnsi="Arial" w:cs="Arial"/>
          <w:sz w:val="28"/>
          <w:szCs w:val="28"/>
        </w:rPr>
        <w:t>peur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poser des questions </w:t>
      </w:r>
      <w:proofErr w:type="spellStart"/>
      <w:r w:rsidRPr="000311C4">
        <w:rPr>
          <w:rFonts w:ascii="Arial" w:hAnsi="Arial" w:cs="Arial"/>
          <w:sz w:val="28"/>
          <w:szCs w:val="28"/>
        </w:rPr>
        <w:t>d’ordre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logistique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au personnel de la </w:t>
      </w:r>
      <w:proofErr w:type="spellStart"/>
      <w:r w:rsidRPr="000311C4">
        <w:rPr>
          <w:rFonts w:ascii="Arial" w:hAnsi="Arial" w:cs="Arial"/>
          <w:sz w:val="28"/>
          <w:szCs w:val="28"/>
        </w:rPr>
        <w:t>municipalité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dès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arrivée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pouvez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également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poser </w:t>
      </w:r>
      <w:proofErr w:type="spellStart"/>
      <w:r w:rsidRPr="000311C4">
        <w:rPr>
          <w:rFonts w:ascii="Arial" w:hAnsi="Arial" w:cs="Arial"/>
          <w:sz w:val="28"/>
          <w:szCs w:val="28"/>
        </w:rPr>
        <w:t>certaines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ces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questions </w:t>
      </w:r>
      <w:proofErr w:type="spellStart"/>
      <w:r w:rsidRPr="000311C4">
        <w:rPr>
          <w:rFonts w:ascii="Arial" w:hAnsi="Arial" w:cs="Arial"/>
          <w:sz w:val="28"/>
          <w:szCs w:val="28"/>
        </w:rPr>
        <w:t>lorsque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faites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initialement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311C4">
        <w:rPr>
          <w:rFonts w:ascii="Arial" w:hAnsi="Arial" w:cs="Arial"/>
          <w:sz w:val="28"/>
          <w:szCs w:val="28"/>
        </w:rPr>
        <w:t>demande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prendre la parole. Le </w:t>
      </w:r>
      <w:proofErr w:type="spellStart"/>
      <w:r w:rsidRPr="000311C4">
        <w:rPr>
          <w:rFonts w:ascii="Arial" w:hAnsi="Arial" w:cs="Arial"/>
          <w:sz w:val="28"/>
          <w:szCs w:val="28"/>
        </w:rPr>
        <w:t>cas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échéant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faites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savoir que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avez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limitation </w:t>
      </w:r>
      <w:proofErr w:type="spellStart"/>
      <w:r w:rsidRPr="000311C4">
        <w:rPr>
          <w:rFonts w:ascii="Arial" w:hAnsi="Arial" w:cs="Arial"/>
          <w:sz w:val="28"/>
          <w:szCs w:val="28"/>
        </w:rPr>
        <w:t>visuelle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0311C4">
        <w:rPr>
          <w:rFonts w:ascii="Arial" w:hAnsi="Arial" w:cs="Arial"/>
          <w:sz w:val="28"/>
          <w:szCs w:val="28"/>
        </w:rPr>
        <w:t>faites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connaître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besoins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matière </w:t>
      </w:r>
      <w:proofErr w:type="spellStart"/>
      <w:r w:rsidRPr="000311C4">
        <w:rPr>
          <w:rFonts w:ascii="Arial" w:hAnsi="Arial" w:cs="Arial"/>
          <w:sz w:val="28"/>
          <w:szCs w:val="28"/>
        </w:rPr>
        <w:t>d’adaptation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Par </w:t>
      </w:r>
      <w:proofErr w:type="spellStart"/>
      <w:r w:rsidRPr="000311C4">
        <w:rPr>
          <w:rFonts w:ascii="Arial" w:hAnsi="Arial" w:cs="Arial"/>
          <w:sz w:val="28"/>
          <w:szCs w:val="28"/>
        </w:rPr>
        <w:t>exemple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il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possible que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ayez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besoin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d’un guide </w:t>
      </w:r>
      <w:proofErr w:type="spellStart"/>
      <w:r w:rsidRPr="000311C4">
        <w:rPr>
          <w:rFonts w:ascii="Arial" w:hAnsi="Arial" w:cs="Arial"/>
          <w:sz w:val="28"/>
          <w:szCs w:val="28"/>
        </w:rPr>
        <w:t>voyant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d’une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aide pour </w:t>
      </w:r>
      <w:proofErr w:type="spellStart"/>
      <w:r w:rsidRPr="000311C4">
        <w:rPr>
          <w:rFonts w:ascii="Arial" w:hAnsi="Arial" w:cs="Arial"/>
          <w:sz w:val="28"/>
          <w:szCs w:val="28"/>
        </w:rPr>
        <w:t>monter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au podium. </w:t>
      </w:r>
      <w:proofErr w:type="spellStart"/>
      <w:r w:rsidRPr="000311C4">
        <w:rPr>
          <w:rFonts w:ascii="Arial" w:hAnsi="Arial" w:cs="Arial"/>
          <w:sz w:val="28"/>
          <w:szCs w:val="28"/>
        </w:rPr>
        <w:t>Cela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aidera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sentir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confiance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sans </w:t>
      </w:r>
      <w:proofErr w:type="spellStart"/>
      <w:r w:rsidRPr="000311C4">
        <w:rPr>
          <w:rFonts w:ascii="Arial" w:hAnsi="Arial" w:cs="Arial"/>
          <w:sz w:val="28"/>
          <w:szCs w:val="28"/>
        </w:rPr>
        <w:t>avoir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soucier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0311C4">
        <w:rPr>
          <w:rFonts w:ascii="Arial" w:hAnsi="Arial" w:cs="Arial"/>
          <w:sz w:val="28"/>
          <w:szCs w:val="28"/>
        </w:rPr>
        <w:t>façon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dont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0311C4">
        <w:rPr>
          <w:rFonts w:ascii="Arial" w:hAnsi="Arial" w:cs="Arial"/>
          <w:sz w:val="28"/>
          <w:szCs w:val="28"/>
        </w:rPr>
        <w:t>rendrez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Défendez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toujours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cause et </w:t>
      </w:r>
      <w:proofErr w:type="spellStart"/>
      <w:r w:rsidRPr="000311C4">
        <w:rPr>
          <w:rFonts w:ascii="Arial" w:hAnsi="Arial" w:cs="Arial"/>
          <w:sz w:val="28"/>
          <w:szCs w:val="28"/>
        </w:rPr>
        <w:t>n’attendez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pas la </w:t>
      </w:r>
      <w:proofErr w:type="spellStart"/>
      <w:r w:rsidRPr="000311C4">
        <w:rPr>
          <w:rFonts w:ascii="Arial" w:hAnsi="Arial" w:cs="Arial"/>
          <w:sz w:val="28"/>
          <w:szCs w:val="28"/>
        </w:rPr>
        <w:t>dernière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minute pour le faire.</w:t>
      </w:r>
    </w:p>
    <w:p w14:paraId="4CDEA31F" w14:textId="56F575D5" w:rsidR="000311C4" w:rsidRPr="00616A32" w:rsidRDefault="000311C4" w:rsidP="000311C4">
      <w:pPr>
        <w:rPr>
          <w:rFonts w:ascii="Arial" w:hAnsi="Arial" w:cs="Arial"/>
          <w:sz w:val="28"/>
          <w:szCs w:val="28"/>
        </w:rPr>
      </w:pPr>
      <w:proofErr w:type="spellStart"/>
      <w:r w:rsidRPr="000311C4">
        <w:rPr>
          <w:rFonts w:ascii="Arial" w:hAnsi="Arial" w:cs="Arial"/>
          <w:sz w:val="28"/>
          <w:szCs w:val="28"/>
        </w:rPr>
        <w:t>Apportez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des notes avec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cela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peut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mettre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plus à </w:t>
      </w:r>
      <w:proofErr w:type="spellStart"/>
      <w:r w:rsidRPr="000311C4">
        <w:rPr>
          <w:rFonts w:ascii="Arial" w:hAnsi="Arial" w:cs="Arial"/>
          <w:sz w:val="28"/>
          <w:szCs w:val="28"/>
        </w:rPr>
        <w:t>l’aise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Cela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ne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fera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0311C4">
        <w:rPr>
          <w:rFonts w:ascii="Arial" w:hAnsi="Arial" w:cs="Arial"/>
          <w:sz w:val="28"/>
          <w:szCs w:val="28"/>
        </w:rPr>
        <w:t>paraître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moins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professionnel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(le)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moins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bien </w:t>
      </w:r>
      <w:proofErr w:type="spellStart"/>
      <w:r w:rsidRPr="000311C4">
        <w:rPr>
          <w:rFonts w:ascii="Arial" w:hAnsi="Arial" w:cs="Arial"/>
          <w:sz w:val="28"/>
          <w:szCs w:val="28"/>
        </w:rPr>
        <w:t>préparé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(e) pour </w:t>
      </w:r>
      <w:proofErr w:type="spellStart"/>
      <w:r w:rsidRPr="000311C4">
        <w:rPr>
          <w:rFonts w:ascii="Arial" w:hAnsi="Arial" w:cs="Arial"/>
          <w:sz w:val="28"/>
          <w:szCs w:val="28"/>
        </w:rPr>
        <w:t>autant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Que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ayez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des notes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non, </w:t>
      </w:r>
      <w:proofErr w:type="spellStart"/>
      <w:r w:rsidRPr="000311C4">
        <w:rPr>
          <w:rFonts w:ascii="Arial" w:hAnsi="Arial" w:cs="Arial"/>
          <w:sz w:val="28"/>
          <w:szCs w:val="28"/>
        </w:rPr>
        <w:t>assurez-vous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tout </w:t>
      </w:r>
      <w:proofErr w:type="spellStart"/>
      <w:r w:rsidRPr="000311C4">
        <w:rPr>
          <w:rFonts w:ascii="Arial" w:hAnsi="Arial" w:cs="Arial"/>
          <w:sz w:val="28"/>
          <w:szCs w:val="28"/>
        </w:rPr>
        <w:t>pratiquer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l’avance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C’est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donnera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un air de </w:t>
      </w:r>
      <w:proofErr w:type="spellStart"/>
      <w:r w:rsidRPr="000311C4">
        <w:rPr>
          <w:rFonts w:ascii="Arial" w:hAnsi="Arial" w:cs="Arial"/>
          <w:sz w:val="28"/>
          <w:szCs w:val="28"/>
        </w:rPr>
        <w:t>grande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préparation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de </w:t>
      </w:r>
      <w:proofErr w:type="spellStart"/>
      <w:r w:rsidRPr="000311C4">
        <w:rPr>
          <w:rFonts w:ascii="Arial" w:hAnsi="Arial" w:cs="Arial"/>
          <w:sz w:val="28"/>
          <w:szCs w:val="28"/>
        </w:rPr>
        <w:t>grande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confiance</w:t>
      </w:r>
      <w:proofErr w:type="spellEnd"/>
      <w:r w:rsidRPr="000311C4">
        <w:rPr>
          <w:rFonts w:ascii="Arial" w:hAnsi="Arial" w:cs="Arial"/>
          <w:sz w:val="28"/>
          <w:szCs w:val="28"/>
        </w:rPr>
        <w:t>.</w:t>
      </w:r>
    </w:p>
    <w:p w14:paraId="13CE9173" w14:textId="2F29C0AE" w:rsidR="000311C4" w:rsidRPr="000311C4" w:rsidRDefault="000311C4" w:rsidP="000311C4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r w:rsidRPr="000311C4">
        <w:rPr>
          <w:rFonts w:ascii="Arial" w:hAnsi="Arial" w:cs="Arial"/>
          <w:b/>
          <w:bCs/>
          <w:color w:val="000000" w:themeColor="text1"/>
        </w:rPr>
        <w:lastRenderedPageBreak/>
        <w:t xml:space="preserve">Comment savoir </w:t>
      </w:r>
      <w:proofErr w:type="spellStart"/>
      <w:r w:rsidRPr="000311C4">
        <w:rPr>
          <w:rFonts w:ascii="Arial" w:hAnsi="Arial" w:cs="Arial"/>
          <w:b/>
          <w:bCs/>
          <w:color w:val="000000" w:themeColor="text1"/>
        </w:rPr>
        <w:t>quand</w:t>
      </w:r>
      <w:proofErr w:type="spellEnd"/>
      <w:r w:rsidRPr="000311C4">
        <w:rPr>
          <w:rFonts w:ascii="Arial" w:hAnsi="Arial" w:cs="Arial"/>
          <w:b/>
          <w:bCs/>
          <w:color w:val="000000" w:themeColor="text1"/>
        </w:rPr>
        <w:t xml:space="preserve"> un </w:t>
      </w:r>
      <w:proofErr w:type="spellStart"/>
      <w:r w:rsidRPr="000311C4">
        <w:rPr>
          <w:rFonts w:ascii="Arial" w:hAnsi="Arial" w:cs="Arial"/>
          <w:b/>
          <w:bCs/>
          <w:color w:val="000000" w:themeColor="text1"/>
        </w:rPr>
        <w:t>sujet</w:t>
      </w:r>
      <w:proofErr w:type="spellEnd"/>
      <w:r w:rsidRPr="000311C4">
        <w:rPr>
          <w:rFonts w:ascii="Arial" w:hAnsi="Arial" w:cs="Arial"/>
          <w:b/>
          <w:bCs/>
          <w:color w:val="000000" w:themeColor="text1"/>
        </w:rPr>
        <w:t xml:space="preserve"> sera </w:t>
      </w:r>
      <w:proofErr w:type="spellStart"/>
      <w:r w:rsidRPr="000311C4">
        <w:rPr>
          <w:rFonts w:ascii="Arial" w:hAnsi="Arial" w:cs="Arial"/>
          <w:b/>
          <w:bCs/>
          <w:color w:val="000000" w:themeColor="text1"/>
        </w:rPr>
        <w:t>inscrit</w:t>
      </w:r>
      <w:proofErr w:type="spellEnd"/>
      <w:r w:rsidRPr="000311C4">
        <w:rPr>
          <w:rFonts w:ascii="Arial" w:hAnsi="Arial" w:cs="Arial"/>
          <w:b/>
          <w:bCs/>
          <w:color w:val="000000" w:themeColor="text1"/>
        </w:rPr>
        <w:t xml:space="preserve"> à </w:t>
      </w:r>
      <w:proofErr w:type="spellStart"/>
      <w:r w:rsidRPr="000311C4">
        <w:rPr>
          <w:rFonts w:ascii="Arial" w:hAnsi="Arial" w:cs="Arial"/>
          <w:b/>
          <w:bCs/>
          <w:color w:val="000000" w:themeColor="text1"/>
        </w:rPr>
        <w:t>l’ordre</w:t>
      </w:r>
      <w:proofErr w:type="spellEnd"/>
      <w:r w:rsidRPr="000311C4">
        <w:rPr>
          <w:rFonts w:ascii="Arial" w:hAnsi="Arial" w:cs="Arial"/>
          <w:b/>
          <w:bCs/>
          <w:color w:val="000000" w:themeColor="text1"/>
        </w:rPr>
        <w:t xml:space="preserve"> du jour?</w:t>
      </w:r>
    </w:p>
    <w:p w14:paraId="76AEB7AC" w14:textId="77777777" w:rsidR="000311C4" w:rsidRPr="000311C4" w:rsidRDefault="000311C4" w:rsidP="000311C4">
      <w:pPr>
        <w:rPr>
          <w:rFonts w:ascii="Arial" w:hAnsi="Arial" w:cs="Arial"/>
          <w:sz w:val="28"/>
          <w:szCs w:val="28"/>
        </w:rPr>
      </w:pPr>
      <w:r w:rsidRPr="000311C4">
        <w:rPr>
          <w:rFonts w:ascii="Arial" w:hAnsi="Arial" w:cs="Arial"/>
          <w:sz w:val="28"/>
          <w:szCs w:val="28"/>
        </w:rPr>
        <w:t xml:space="preserve">Il </w:t>
      </w:r>
      <w:proofErr w:type="spellStart"/>
      <w:r w:rsidRPr="000311C4">
        <w:rPr>
          <w:rFonts w:ascii="Arial" w:hAnsi="Arial" w:cs="Arial"/>
          <w:sz w:val="28"/>
          <w:szCs w:val="28"/>
        </w:rPr>
        <w:t>n’est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0311C4">
        <w:rPr>
          <w:rFonts w:ascii="Arial" w:hAnsi="Arial" w:cs="Arial"/>
          <w:sz w:val="28"/>
          <w:szCs w:val="28"/>
        </w:rPr>
        <w:t>toujours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facile de savoir </w:t>
      </w:r>
      <w:proofErr w:type="spellStart"/>
      <w:r w:rsidRPr="000311C4">
        <w:rPr>
          <w:rFonts w:ascii="Arial" w:hAnsi="Arial" w:cs="Arial"/>
          <w:sz w:val="28"/>
          <w:szCs w:val="28"/>
        </w:rPr>
        <w:t>quand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311C4">
        <w:rPr>
          <w:rFonts w:ascii="Arial" w:hAnsi="Arial" w:cs="Arial"/>
          <w:sz w:val="28"/>
          <w:szCs w:val="28"/>
        </w:rPr>
        <w:t>un point</w:t>
      </w:r>
      <w:proofErr w:type="gramEnd"/>
      <w:r w:rsidRPr="000311C4">
        <w:rPr>
          <w:rFonts w:ascii="Arial" w:hAnsi="Arial" w:cs="Arial"/>
          <w:sz w:val="28"/>
          <w:szCs w:val="28"/>
        </w:rPr>
        <w:t xml:space="preserve"> sera </w:t>
      </w:r>
      <w:proofErr w:type="spellStart"/>
      <w:r w:rsidRPr="000311C4">
        <w:rPr>
          <w:rFonts w:ascii="Arial" w:hAnsi="Arial" w:cs="Arial"/>
          <w:sz w:val="28"/>
          <w:szCs w:val="28"/>
        </w:rPr>
        <w:t>inscrit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l’ordre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jour </w:t>
      </w:r>
      <w:proofErr w:type="spellStart"/>
      <w:r w:rsidRPr="000311C4">
        <w:rPr>
          <w:rFonts w:ascii="Arial" w:hAnsi="Arial" w:cs="Arial"/>
          <w:sz w:val="28"/>
          <w:szCs w:val="28"/>
        </w:rPr>
        <w:t>d’une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réunion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comité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mais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pouvez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tenir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au courant de </w:t>
      </w:r>
      <w:proofErr w:type="spellStart"/>
      <w:r w:rsidRPr="000311C4">
        <w:rPr>
          <w:rFonts w:ascii="Arial" w:hAnsi="Arial" w:cs="Arial"/>
          <w:sz w:val="28"/>
          <w:szCs w:val="28"/>
        </w:rPr>
        <w:t>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qui se </w:t>
      </w:r>
      <w:proofErr w:type="spellStart"/>
      <w:r w:rsidRPr="000311C4">
        <w:rPr>
          <w:rFonts w:ascii="Arial" w:hAnsi="Arial" w:cs="Arial"/>
          <w:sz w:val="28"/>
          <w:szCs w:val="28"/>
        </w:rPr>
        <w:t>prépare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0311C4">
        <w:rPr>
          <w:rFonts w:ascii="Arial" w:hAnsi="Arial" w:cs="Arial"/>
          <w:sz w:val="28"/>
          <w:szCs w:val="28"/>
        </w:rPr>
        <w:t>communiquer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avec le </w:t>
      </w:r>
      <w:proofErr w:type="spellStart"/>
      <w:r w:rsidRPr="000311C4">
        <w:rPr>
          <w:rFonts w:ascii="Arial" w:hAnsi="Arial" w:cs="Arial"/>
          <w:sz w:val="28"/>
          <w:szCs w:val="28"/>
        </w:rPr>
        <w:t>membre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personnel qui </w:t>
      </w:r>
      <w:proofErr w:type="spellStart"/>
      <w:r w:rsidRPr="000311C4">
        <w:rPr>
          <w:rFonts w:ascii="Arial" w:hAnsi="Arial" w:cs="Arial"/>
          <w:sz w:val="28"/>
          <w:szCs w:val="28"/>
        </w:rPr>
        <w:t>siège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au </w:t>
      </w:r>
      <w:proofErr w:type="spellStart"/>
      <w:r w:rsidRPr="000311C4">
        <w:rPr>
          <w:rFonts w:ascii="Arial" w:hAnsi="Arial" w:cs="Arial"/>
          <w:sz w:val="28"/>
          <w:szCs w:val="28"/>
        </w:rPr>
        <w:t>comité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0311C4">
        <w:rPr>
          <w:rFonts w:ascii="Arial" w:hAnsi="Arial" w:cs="Arial"/>
          <w:sz w:val="28"/>
          <w:szCs w:val="28"/>
        </w:rPr>
        <w:t>voir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s’il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 des </w:t>
      </w:r>
      <w:proofErr w:type="spellStart"/>
      <w:r w:rsidRPr="000311C4">
        <w:rPr>
          <w:rFonts w:ascii="Arial" w:hAnsi="Arial" w:cs="Arial"/>
          <w:sz w:val="28"/>
          <w:szCs w:val="28"/>
        </w:rPr>
        <w:t>précisions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quant à la date à </w:t>
      </w:r>
      <w:proofErr w:type="spellStart"/>
      <w:r w:rsidRPr="000311C4">
        <w:rPr>
          <w:rFonts w:ascii="Arial" w:hAnsi="Arial" w:cs="Arial"/>
          <w:sz w:val="28"/>
          <w:szCs w:val="28"/>
        </w:rPr>
        <w:t>laquelle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 point sera </w:t>
      </w:r>
      <w:proofErr w:type="spellStart"/>
      <w:r w:rsidRPr="000311C4">
        <w:rPr>
          <w:rFonts w:ascii="Arial" w:hAnsi="Arial" w:cs="Arial"/>
          <w:sz w:val="28"/>
          <w:szCs w:val="28"/>
        </w:rPr>
        <w:t>discuté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Il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possible que des </w:t>
      </w:r>
      <w:proofErr w:type="spellStart"/>
      <w:r w:rsidRPr="000311C4">
        <w:rPr>
          <w:rFonts w:ascii="Arial" w:hAnsi="Arial" w:cs="Arial"/>
          <w:sz w:val="28"/>
          <w:szCs w:val="28"/>
        </w:rPr>
        <w:t>membres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0311C4">
        <w:rPr>
          <w:rFonts w:ascii="Arial" w:hAnsi="Arial" w:cs="Arial"/>
          <w:sz w:val="28"/>
          <w:szCs w:val="28"/>
        </w:rPr>
        <w:t>comité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ne </w:t>
      </w:r>
      <w:proofErr w:type="spellStart"/>
      <w:r w:rsidRPr="000311C4">
        <w:rPr>
          <w:rFonts w:ascii="Arial" w:hAnsi="Arial" w:cs="Arial"/>
          <w:sz w:val="28"/>
          <w:szCs w:val="28"/>
        </w:rPr>
        <w:t>sachent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même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0311C4">
        <w:rPr>
          <w:rFonts w:ascii="Arial" w:hAnsi="Arial" w:cs="Arial"/>
          <w:sz w:val="28"/>
          <w:szCs w:val="28"/>
        </w:rPr>
        <w:t>quand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des points </w:t>
      </w:r>
      <w:proofErr w:type="spellStart"/>
      <w:r w:rsidRPr="000311C4">
        <w:rPr>
          <w:rFonts w:ascii="Arial" w:hAnsi="Arial" w:cs="Arial"/>
          <w:sz w:val="28"/>
          <w:szCs w:val="28"/>
        </w:rPr>
        <w:t>donnés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seront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l’ordre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jour </w:t>
      </w:r>
      <w:proofErr w:type="spellStart"/>
      <w:r w:rsidRPr="000311C4">
        <w:rPr>
          <w:rFonts w:ascii="Arial" w:hAnsi="Arial" w:cs="Arial"/>
          <w:sz w:val="28"/>
          <w:szCs w:val="28"/>
        </w:rPr>
        <w:t>jusqu’à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peu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temps </w:t>
      </w:r>
      <w:proofErr w:type="spellStart"/>
      <w:r w:rsidRPr="000311C4">
        <w:rPr>
          <w:rFonts w:ascii="Arial" w:hAnsi="Arial" w:cs="Arial"/>
          <w:sz w:val="28"/>
          <w:szCs w:val="28"/>
        </w:rPr>
        <w:t>avant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311C4">
        <w:rPr>
          <w:rFonts w:ascii="Arial" w:hAnsi="Arial" w:cs="Arial"/>
          <w:sz w:val="28"/>
          <w:szCs w:val="28"/>
        </w:rPr>
        <w:t>réunion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car les </w:t>
      </w:r>
      <w:proofErr w:type="spellStart"/>
      <w:r w:rsidRPr="000311C4">
        <w:rPr>
          <w:rFonts w:ascii="Arial" w:hAnsi="Arial" w:cs="Arial"/>
          <w:sz w:val="28"/>
          <w:szCs w:val="28"/>
        </w:rPr>
        <w:t>calendriers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les </w:t>
      </w:r>
      <w:proofErr w:type="spellStart"/>
      <w:r w:rsidRPr="000311C4">
        <w:rPr>
          <w:rFonts w:ascii="Arial" w:hAnsi="Arial" w:cs="Arial"/>
          <w:sz w:val="28"/>
          <w:szCs w:val="28"/>
        </w:rPr>
        <w:t>priorités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peuvent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changer. Les </w:t>
      </w:r>
      <w:proofErr w:type="spellStart"/>
      <w:r w:rsidRPr="000311C4">
        <w:rPr>
          <w:rFonts w:ascii="Arial" w:hAnsi="Arial" w:cs="Arial"/>
          <w:sz w:val="28"/>
          <w:szCs w:val="28"/>
        </w:rPr>
        <w:t>ordres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jour </w:t>
      </w:r>
      <w:proofErr w:type="spellStart"/>
      <w:r w:rsidRPr="000311C4">
        <w:rPr>
          <w:rFonts w:ascii="Arial" w:hAnsi="Arial" w:cs="Arial"/>
          <w:sz w:val="28"/>
          <w:szCs w:val="28"/>
        </w:rPr>
        <w:t>sont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généralement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publiés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ligne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quelques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jours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avant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311C4">
        <w:rPr>
          <w:rFonts w:ascii="Arial" w:hAnsi="Arial" w:cs="Arial"/>
          <w:sz w:val="28"/>
          <w:szCs w:val="28"/>
        </w:rPr>
        <w:t>réunion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Dès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voyez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le </w:t>
      </w:r>
      <w:proofErr w:type="spellStart"/>
      <w:r w:rsidRPr="000311C4">
        <w:rPr>
          <w:rFonts w:ascii="Arial" w:hAnsi="Arial" w:cs="Arial"/>
          <w:sz w:val="28"/>
          <w:szCs w:val="28"/>
        </w:rPr>
        <w:t>sujet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l’enjeu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sur </w:t>
      </w:r>
      <w:proofErr w:type="spellStart"/>
      <w:r w:rsidRPr="000311C4">
        <w:rPr>
          <w:rFonts w:ascii="Arial" w:hAnsi="Arial" w:cs="Arial"/>
          <w:sz w:val="28"/>
          <w:szCs w:val="28"/>
        </w:rPr>
        <w:t>lequel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porte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figure à </w:t>
      </w:r>
      <w:proofErr w:type="spellStart"/>
      <w:r w:rsidRPr="000311C4">
        <w:rPr>
          <w:rFonts w:ascii="Arial" w:hAnsi="Arial" w:cs="Arial"/>
          <w:sz w:val="28"/>
          <w:szCs w:val="28"/>
        </w:rPr>
        <w:t>l’ordre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jour </w:t>
      </w:r>
      <w:proofErr w:type="spellStart"/>
      <w:r w:rsidRPr="000311C4">
        <w:rPr>
          <w:rFonts w:ascii="Arial" w:hAnsi="Arial" w:cs="Arial"/>
          <w:sz w:val="28"/>
          <w:szCs w:val="28"/>
        </w:rPr>
        <w:t>d’une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réunion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n’oubliez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0311C4">
        <w:rPr>
          <w:rFonts w:ascii="Arial" w:hAnsi="Arial" w:cs="Arial"/>
          <w:sz w:val="28"/>
          <w:szCs w:val="28"/>
        </w:rPr>
        <w:t>d’appeler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311C4">
        <w:rPr>
          <w:rFonts w:ascii="Arial" w:hAnsi="Arial" w:cs="Arial"/>
          <w:sz w:val="28"/>
          <w:szCs w:val="28"/>
        </w:rPr>
        <w:t>personne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responsable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0311C4">
        <w:rPr>
          <w:rFonts w:ascii="Arial" w:hAnsi="Arial" w:cs="Arial"/>
          <w:sz w:val="28"/>
          <w:szCs w:val="28"/>
        </w:rPr>
        <w:t>comité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0311C4">
        <w:rPr>
          <w:rFonts w:ascii="Arial" w:hAnsi="Arial" w:cs="Arial"/>
          <w:sz w:val="28"/>
          <w:szCs w:val="28"/>
        </w:rPr>
        <w:t>lui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faire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demande</w:t>
      </w:r>
      <w:proofErr w:type="spellEnd"/>
      <w:r w:rsidRPr="000311C4">
        <w:rPr>
          <w:rFonts w:ascii="Arial" w:hAnsi="Arial" w:cs="Arial"/>
          <w:sz w:val="28"/>
          <w:szCs w:val="28"/>
        </w:rPr>
        <w:t>.</w:t>
      </w:r>
    </w:p>
    <w:p w14:paraId="27C94BF4" w14:textId="77777777" w:rsidR="000311C4" w:rsidRPr="000311C4" w:rsidRDefault="000311C4" w:rsidP="000311C4">
      <w:pPr>
        <w:rPr>
          <w:rFonts w:ascii="Arial" w:hAnsi="Arial" w:cs="Arial"/>
          <w:sz w:val="28"/>
          <w:szCs w:val="28"/>
        </w:rPr>
      </w:pPr>
      <w:proofErr w:type="spellStart"/>
      <w:r w:rsidRPr="000311C4">
        <w:rPr>
          <w:rFonts w:ascii="Arial" w:hAnsi="Arial" w:cs="Arial"/>
          <w:sz w:val="28"/>
          <w:szCs w:val="28"/>
        </w:rPr>
        <w:t>L’ordre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jour </w:t>
      </w:r>
      <w:proofErr w:type="spellStart"/>
      <w:r w:rsidRPr="000311C4">
        <w:rPr>
          <w:rFonts w:ascii="Arial" w:hAnsi="Arial" w:cs="Arial"/>
          <w:sz w:val="28"/>
          <w:szCs w:val="28"/>
        </w:rPr>
        <w:t>n’étant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publié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de trois à cinq </w:t>
      </w:r>
      <w:proofErr w:type="spellStart"/>
      <w:r w:rsidRPr="000311C4">
        <w:rPr>
          <w:rFonts w:ascii="Arial" w:hAnsi="Arial" w:cs="Arial"/>
          <w:sz w:val="28"/>
          <w:szCs w:val="28"/>
        </w:rPr>
        <w:t>jours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avant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311C4">
        <w:rPr>
          <w:rFonts w:ascii="Arial" w:hAnsi="Arial" w:cs="Arial"/>
          <w:sz w:val="28"/>
          <w:szCs w:val="28"/>
        </w:rPr>
        <w:t>réunion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0311C4">
        <w:rPr>
          <w:rFonts w:ascii="Arial" w:hAnsi="Arial" w:cs="Arial"/>
          <w:sz w:val="28"/>
          <w:szCs w:val="28"/>
        </w:rPr>
        <w:t>comité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conseil municipal, il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restera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peu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temps pour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préparer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Si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savez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qu’il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y a un </w:t>
      </w:r>
      <w:proofErr w:type="spellStart"/>
      <w:r w:rsidRPr="000311C4">
        <w:rPr>
          <w:rFonts w:ascii="Arial" w:hAnsi="Arial" w:cs="Arial"/>
          <w:sz w:val="28"/>
          <w:szCs w:val="28"/>
        </w:rPr>
        <w:t>sujet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venir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dont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aimeriez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parler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assurez-vous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préparer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même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n’est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dans les </w:t>
      </w:r>
      <w:proofErr w:type="spellStart"/>
      <w:r w:rsidRPr="000311C4">
        <w:rPr>
          <w:rFonts w:ascii="Arial" w:hAnsi="Arial" w:cs="Arial"/>
          <w:sz w:val="28"/>
          <w:szCs w:val="28"/>
        </w:rPr>
        <w:t>grandes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lignes</w:t>
      </w:r>
      <w:proofErr w:type="spellEnd"/>
      <w:r w:rsidRPr="000311C4">
        <w:rPr>
          <w:rFonts w:ascii="Arial" w:hAnsi="Arial" w:cs="Arial"/>
          <w:sz w:val="28"/>
          <w:szCs w:val="28"/>
        </w:rPr>
        <w:t>.</w:t>
      </w:r>
    </w:p>
    <w:p w14:paraId="6FEA394A" w14:textId="70739CE4" w:rsidR="000311C4" w:rsidRPr="00616A32" w:rsidRDefault="000311C4" w:rsidP="000311C4">
      <w:pPr>
        <w:rPr>
          <w:rFonts w:ascii="Arial" w:hAnsi="Arial" w:cs="Arial"/>
          <w:sz w:val="28"/>
          <w:szCs w:val="28"/>
        </w:rPr>
      </w:pPr>
      <w:proofErr w:type="spellStart"/>
      <w:r w:rsidRPr="000311C4">
        <w:rPr>
          <w:rFonts w:ascii="Arial" w:hAnsi="Arial" w:cs="Arial"/>
          <w:sz w:val="28"/>
          <w:szCs w:val="28"/>
        </w:rPr>
        <w:t>Malheureusement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les choses </w:t>
      </w:r>
      <w:proofErr w:type="spellStart"/>
      <w:r w:rsidRPr="000311C4">
        <w:rPr>
          <w:rFonts w:ascii="Arial" w:hAnsi="Arial" w:cs="Arial"/>
          <w:sz w:val="28"/>
          <w:szCs w:val="28"/>
        </w:rPr>
        <w:t>peuvent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0311C4">
        <w:rPr>
          <w:rFonts w:ascii="Arial" w:hAnsi="Arial" w:cs="Arial"/>
          <w:sz w:val="28"/>
          <w:szCs w:val="28"/>
        </w:rPr>
        <w:t>compliquer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Un </w:t>
      </w:r>
      <w:proofErr w:type="spellStart"/>
      <w:r w:rsidRPr="000311C4">
        <w:rPr>
          <w:rFonts w:ascii="Arial" w:hAnsi="Arial" w:cs="Arial"/>
          <w:sz w:val="28"/>
          <w:szCs w:val="28"/>
        </w:rPr>
        <w:t>ordre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jour </w:t>
      </w:r>
      <w:proofErr w:type="spellStart"/>
      <w:r w:rsidRPr="000311C4">
        <w:rPr>
          <w:rFonts w:ascii="Arial" w:hAnsi="Arial" w:cs="Arial"/>
          <w:sz w:val="28"/>
          <w:szCs w:val="28"/>
        </w:rPr>
        <w:t>peut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être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publié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et il y aura des rapports du personnel de la </w:t>
      </w:r>
      <w:proofErr w:type="spellStart"/>
      <w:r w:rsidRPr="000311C4">
        <w:rPr>
          <w:rFonts w:ascii="Arial" w:hAnsi="Arial" w:cs="Arial"/>
          <w:sz w:val="28"/>
          <w:szCs w:val="28"/>
        </w:rPr>
        <w:t>municipalité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contenant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l’information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sur le </w:t>
      </w:r>
      <w:proofErr w:type="spellStart"/>
      <w:r w:rsidRPr="000311C4">
        <w:rPr>
          <w:rFonts w:ascii="Arial" w:hAnsi="Arial" w:cs="Arial"/>
          <w:sz w:val="28"/>
          <w:szCs w:val="28"/>
        </w:rPr>
        <w:t>sujet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auquel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pouvez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vouloir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répondre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sur le moment. La </w:t>
      </w:r>
      <w:proofErr w:type="spellStart"/>
      <w:r w:rsidRPr="000311C4">
        <w:rPr>
          <w:rFonts w:ascii="Arial" w:hAnsi="Arial" w:cs="Arial"/>
          <w:sz w:val="28"/>
          <w:szCs w:val="28"/>
        </w:rPr>
        <w:t>clé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d’avoir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confiance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avez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dire. </w:t>
      </w:r>
      <w:proofErr w:type="spellStart"/>
      <w:r w:rsidRPr="000311C4">
        <w:rPr>
          <w:rFonts w:ascii="Arial" w:hAnsi="Arial" w:cs="Arial"/>
          <w:sz w:val="28"/>
          <w:szCs w:val="28"/>
        </w:rPr>
        <w:t>Préparez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0311C4">
        <w:rPr>
          <w:rFonts w:ascii="Arial" w:hAnsi="Arial" w:cs="Arial"/>
          <w:sz w:val="28"/>
          <w:szCs w:val="28"/>
        </w:rPr>
        <w:t>grandes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lignes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sujet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inscrit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l’ordre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jour. </w:t>
      </w:r>
      <w:proofErr w:type="spellStart"/>
      <w:r w:rsidRPr="000311C4">
        <w:rPr>
          <w:rFonts w:ascii="Arial" w:hAnsi="Arial" w:cs="Arial"/>
          <w:sz w:val="28"/>
          <w:szCs w:val="28"/>
        </w:rPr>
        <w:t>Cela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pose </w:t>
      </w:r>
      <w:proofErr w:type="spellStart"/>
      <w:r w:rsidRPr="000311C4">
        <w:rPr>
          <w:rFonts w:ascii="Arial" w:hAnsi="Arial" w:cs="Arial"/>
          <w:sz w:val="28"/>
          <w:szCs w:val="28"/>
        </w:rPr>
        <w:t>moins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problèmes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sujet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n’est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pas déjà à </w:t>
      </w:r>
      <w:proofErr w:type="spellStart"/>
      <w:r w:rsidRPr="000311C4">
        <w:rPr>
          <w:rFonts w:ascii="Arial" w:hAnsi="Arial" w:cs="Arial"/>
          <w:sz w:val="28"/>
          <w:szCs w:val="28"/>
        </w:rPr>
        <w:t>l’ordre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jour.</w:t>
      </w:r>
    </w:p>
    <w:p w14:paraId="01537A66" w14:textId="00F9FC23" w:rsidR="00B80B6D" w:rsidRPr="00616A32" w:rsidRDefault="000311C4" w:rsidP="00B80B6D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r w:rsidRPr="000311C4">
        <w:rPr>
          <w:rFonts w:ascii="Arial" w:hAnsi="Arial" w:cs="Arial"/>
          <w:b/>
          <w:bCs/>
          <w:color w:val="000000" w:themeColor="text1"/>
        </w:rPr>
        <w:t xml:space="preserve">Conseils pour </w:t>
      </w:r>
      <w:proofErr w:type="spellStart"/>
      <w:r w:rsidRPr="000311C4">
        <w:rPr>
          <w:rFonts w:ascii="Arial" w:hAnsi="Arial" w:cs="Arial"/>
          <w:b/>
          <w:bCs/>
          <w:color w:val="000000" w:themeColor="text1"/>
        </w:rPr>
        <w:t>préparer</w:t>
      </w:r>
      <w:proofErr w:type="spellEnd"/>
      <w:r w:rsidRPr="000311C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0311C4">
        <w:rPr>
          <w:rFonts w:ascii="Arial" w:hAnsi="Arial" w:cs="Arial"/>
          <w:b/>
          <w:bCs/>
          <w:color w:val="000000" w:themeColor="text1"/>
        </w:rPr>
        <w:t>votre</w:t>
      </w:r>
      <w:proofErr w:type="spellEnd"/>
      <w:r w:rsidRPr="000311C4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proofErr w:type="gramStart"/>
      <w:r w:rsidRPr="000311C4">
        <w:rPr>
          <w:rFonts w:ascii="Arial" w:hAnsi="Arial" w:cs="Arial"/>
          <w:b/>
          <w:bCs/>
          <w:color w:val="000000" w:themeColor="text1"/>
        </w:rPr>
        <w:t>représentation</w:t>
      </w:r>
      <w:proofErr w:type="spellEnd"/>
      <w:proofErr w:type="gramEnd"/>
    </w:p>
    <w:p w14:paraId="12711BCD" w14:textId="3858E567" w:rsidR="000311C4" w:rsidRPr="000311C4" w:rsidRDefault="000311C4" w:rsidP="000311C4">
      <w:pPr>
        <w:rPr>
          <w:rFonts w:ascii="Arial" w:hAnsi="Arial" w:cs="Arial"/>
          <w:sz w:val="28"/>
          <w:szCs w:val="28"/>
        </w:rPr>
      </w:pPr>
      <w:proofErr w:type="spellStart"/>
      <w:r w:rsidRPr="000311C4">
        <w:rPr>
          <w:rFonts w:ascii="Arial" w:hAnsi="Arial" w:cs="Arial"/>
          <w:sz w:val="28"/>
          <w:szCs w:val="28"/>
        </w:rPr>
        <w:t>Gardez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tête que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ne </w:t>
      </w:r>
      <w:proofErr w:type="spellStart"/>
      <w:r w:rsidRPr="000311C4">
        <w:rPr>
          <w:rFonts w:ascii="Arial" w:hAnsi="Arial" w:cs="Arial"/>
          <w:sz w:val="28"/>
          <w:szCs w:val="28"/>
        </w:rPr>
        <w:t>disposerez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de trois à cinq minutes pour faire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Normalement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recevrez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0311C4">
        <w:rPr>
          <w:rFonts w:ascii="Arial" w:hAnsi="Arial" w:cs="Arial"/>
          <w:sz w:val="28"/>
          <w:szCs w:val="28"/>
        </w:rPr>
        <w:t>avertissement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puis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la parole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sera </w:t>
      </w:r>
      <w:proofErr w:type="spellStart"/>
      <w:r w:rsidRPr="000311C4">
        <w:rPr>
          <w:rFonts w:ascii="Arial" w:hAnsi="Arial" w:cs="Arial"/>
          <w:sz w:val="28"/>
          <w:szCs w:val="28"/>
        </w:rPr>
        <w:t>coupée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dépassez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 temps </w:t>
      </w:r>
      <w:proofErr w:type="spellStart"/>
      <w:r w:rsidRPr="000311C4">
        <w:rPr>
          <w:rFonts w:ascii="Arial" w:hAnsi="Arial" w:cs="Arial"/>
          <w:sz w:val="28"/>
          <w:szCs w:val="28"/>
        </w:rPr>
        <w:t>imparti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Préparez-vous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qu’il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0311C4">
        <w:rPr>
          <w:rFonts w:ascii="Arial" w:hAnsi="Arial" w:cs="Arial"/>
          <w:sz w:val="28"/>
          <w:szCs w:val="28"/>
        </w:rPr>
        <w:t>ait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beaucoup de </w:t>
      </w:r>
      <w:proofErr w:type="spellStart"/>
      <w:r w:rsidRPr="000311C4">
        <w:rPr>
          <w:rFonts w:ascii="Arial" w:hAnsi="Arial" w:cs="Arial"/>
          <w:sz w:val="28"/>
          <w:szCs w:val="28"/>
        </w:rPr>
        <w:t>personnes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0311C4">
        <w:rPr>
          <w:rFonts w:ascii="Arial" w:hAnsi="Arial" w:cs="Arial"/>
          <w:sz w:val="28"/>
          <w:szCs w:val="28"/>
        </w:rPr>
        <w:t>fassent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présentent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d’autres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points à </w:t>
      </w:r>
      <w:proofErr w:type="spellStart"/>
      <w:r w:rsidRPr="000311C4">
        <w:rPr>
          <w:rFonts w:ascii="Arial" w:hAnsi="Arial" w:cs="Arial"/>
          <w:sz w:val="28"/>
          <w:szCs w:val="28"/>
        </w:rPr>
        <w:t>l’ordre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jour de la </w:t>
      </w:r>
      <w:proofErr w:type="spellStart"/>
      <w:r w:rsidRPr="000311C4">
        <w:rPr>
          <w:rFonts w:ascii="Arial" w:hAnsi="Arial" w:cs="Arial"/>
          <w:sz w:val="28"/>
          <w:szCs w:val="28"/>
        </w:rPr>
        <w:t>réunion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Il se </w:t>
      </w:r>
      <w:proofErr w:type="spellStart"/>
      <w:r w:rsidRPr="000311C4">
        <w:rPr>
          <w:rFonts w:ascii="Arial" w:hAnsi="Arial" w:cs="Arial"/>
          <w:sz w:val="28"/>
          <w:szCs w:val="28"/>
        </w:rPr>
        <w:t>peut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qu’on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dise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avez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cinq minutes, </w:t>
      </w:r>
      <w:proofErr w:type="spellStart"/>
      <w:r w:rsidRPr="000311C4">
        <w:rPr>
          <w:rFonts w:ascii="Arial" w:hAnsi="Arial" w:cs="Arial"/>
          <w:sz w:val="28"/>
          <w:szCs w:val="28"/>
        </w:rPr>
        <w:t>mais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qu’on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lastRenderedPageBreak/>
        <w:t>réduise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temps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cours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réunion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Cela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arrive </w:t>
      </w:r>
      <w:proofErr w:type="spellStart"/>
      <w:r w:rsidRPr="000311C4">
        <w:rPr>
          <w:rFonts w:ascii="Arial" w:hAnsi="Arial" w:cs="Arial"/>
          <w:sz w:val="28"/>
          <w:szCs w:val="28"/>
        </w:rPr>
        <w:t>souvent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alors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n’en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faites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affaire </w:t>
      </w:r>
      <w:proofErr w:type="spellStart"/>
      <w:r w:rsidRPr="000311C4">
        <w:rPr>
          <w:rFonts w:ascii="Arial" w:hAnsi="Arial" w:cs="Arial"/>
          <w:sz w:val="28"/>
          <w:szCs w:val="28"/>
        </w:rPr>
        <w:t>personnelle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avez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peut-être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pour cinq minutes de notes, </w:t>
      </w:r>
      <w:proofErr w:type="spellStart"/>
      <w:r w:rsidRPr="000311C4">
        <w:rPr>
          <w:rFonts w:ascii="Arial" w:hAnsi="Arial" w:cs="Arial"/>
          <w:sz w:val="28"/>
          <w:szCs w:val="28"/>
        </w:rPr>
        <w:t>mais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préparez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un plaidoyer plus court que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aurez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 temps de </w:t>
      </w:r>
      <w:proofErr w:type="spellStart"/>
      <w:r w:rsidRPr="000311C4">
        <w:rPr>
          <w:rFonts w:ascii="Arial" w:hAnsi="Arial" w:cs="Arial"/>
          <w:sz w:val="28"/>
          <w:szCs w:val="28"/>
        </w:rPr>
        <w:t>présenter</w:t>
      </w:r>
      <w:proofErr w:type="spellEnd"/>
      <w:r w:rsidRPr="000311C4">
        <w:rPr>
          <w:rFonts w:ascii="Arial" w:hAnsi="Arial" w:cs="Arial"/>
          <w:sz w:val="28"/>
          <w:szCs w:val="28"/>
        </w:rPr>
        <w:t>.</w:t>
      </w:r>
    </w:p>
    <w:p w14:paraId="23FE75C3" w14:textId="18443914" w:rsidR="000311C4" w:rsidRPr="00616A32" w:rsidRDefault="000311C4" w:rsidP="000311C4">
      <w:pPr>
        <w:rPr>
          <w:rFonts w:ascii="Arial" w:hAnsi="Arial" w:cs="Arial"/>
          <w:sz w:val="28"/>
          <w:szCs w:val="28"/>
        </w:rPr>
      </w:pPr>
      <w:proofErr w:type="spellStart"/>
      <w:r w:rsidRPr="000311C4">
        <w:rPr>
          <w:rFonts w:ascii="Arial" w:hAnsi="Arial" w:cs="Arial"/>
          <w:sz w:val="28"/>
          <w:szCs w:val="28"/>
        </w:rPr>
        <w:t>Présentez-vous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0311C4">
        <w:rPr>
          <w:rFonts w:ascii="Arial" w:hAnsi="Arial" w:cs="Arial"/>
          <w:sz w:val="28"/>
          <w:szCs w:val="28"/>
        </w:rPr>
        <w:t>prenez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 temps </w:t>
      </w:r>
      <w:proofErr w:type="spellStart"/>
      <w:r w:rsidRPr="000311C4">
        <w:rPr>
          <w:rFonts w:ascii="Arial" w:hAnsi="Arial" w:cs="Arial"/>
          <w:sz w:val="28"/>
          <w:szCs w:val="28"/>
        </w:rPr>
        <w:t>d’expliquer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êtes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0311C4">
        <w:rPr>
          <w:rFonts w:ascii="Arial" w:hAnsi="Arial" w:cs="Arial"/>
          <w:sz w:val="28"/>
          <w:szCs w:val="28"/>
        </w:rPr>
        <w:t>pourquoi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êtes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là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Ensuite, </w:t>
      </w:r>
      <w:proofErr w:type="spellStart"/>
      <w:r w:rsidRPr="000311C4">
        <w:rPr>
          <w:rFonts w:ascii="Arial" w:hAnsi="Arial" w:cs="Arial"/>
          <w:sz w:val="28"/>
          <w:szCs w:val="28"/>
        </w:rPr>
        <w:t>expliquez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 lien entre </w:t>
      </w:r>
      <w:proofErr w:type="spellStart"/>
      <w:r w:rsidRPr="000311C4">
        <w:rPr>
          <w:rFonts w:ascii="Arial" w:hAnsi="Arial" w:cs="Arial"/>
          <w:sz w:val="28"/>
          <w:szCs w:val="28"/>
        </w:rPr>
        <w:t>l’enjeu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Assurez-vous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d’arriver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rapidement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au point principal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expliquant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l’enjeu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formulant </w:t>
      </w:r>
      <w:proofErr w:type="spellStart"/>
      <w:r w:rsidRPr="000311C4">
        <w:rPr>
          <w:rFonts w:ascii="Arial" w:hAnsi="Arial" w:cs="Arial"/>
          <w:sz w:val="28"/>
          <w:szCs w:val="28"/>
        </w:rPr>
        <w:t>vos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recommandations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Des </w:t>
      </w:r>
      <w:proofErr w:type="spellStart"/>
      <w:r w:rsidRPr="000311C4">
        <w:rPr>
          <w:rFonts w:ascii="Arial" w:hAnsi="Arial" w:cs="Arial"/>
          <w:sz w:val="28"/>
          <w:szCs w:val="28"/>
        </w:rPr>
        <w:t>conseillers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poseront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souvent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la question </w:t>
      </w:r>
      <w:proofErr w:type="spellStart"/>
      <w:proofErr w:type="gramStart"/>
      <w:r w:rsidRPr="000311C4">
        <w:rPr>
          <w:rFonts w:ascii="Arial" w:hAnsi="Arial" w:cs="Arial"/>
          <w:sz w:val="28"/>
          <w:szCs w:val="28"/>
        </w:rPr>
        <w:t>suivante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0311C4">
        <w:rPr>
          <w:rFonts w:ascii="Arial" w:hAnsi="Arial" w:cs="Arial"/>
          <w:sz w:val="28"/>
          <w:szCs w:val="28"/>
        </w:rPr>
        <w:t xml:space="preserve"> « Que </w:t>
      </w:r>
      <w:proofErr w:type="spellStart"/>
      <w:r w:rsidRPr="000311C4">
        <w:rPr>
          <w:rFonts w:ascii="Arial" w:hAnsi="Arial" w:cs="Arial"/>
          <w:sz w:val="28"/>
          <w:szCs w:val="28"/>
        </w:rPr>
        <w:t>voulez-vous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311C4">
        <w:rPr>
          <w:rFonts w:ascii="Arial" w:hAnsi="Arial" w:cs="Arial"/>
          <w:sz w:val="28"/>
          <w:szCs w:val="28"/>
        </w:rPr>
        <w:t>je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fasse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comment </w:t>
      </w:r>
      <w:proofErr w:type="spellStart"/>
      <w:r w:rsidRPr="000311C4">
        <w:rPr>
          <w:rFonts w:ascii="Arial" w:hAnsi="Arial" w:cs="Arial"/>
          <w:sz w:val="28"/>
          <w:szCs w:val="28"/>
        </w:rPr>
        <w:t>puis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-je faire </w:t>
      </w:r>
      <w:proofErr w:type="spellStart"/>
      <w:r w:rsidRPr="000311C4">
        <w:rPr>
          <w:rFonts w:ascii="Arial" w:hAnsi="Arial" w:cs="Arial"/>
          <w:sz w:val="28"/>
          <w:szCs w:val="28"/>
        </w:rPr>
        <w:t>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demandez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? » Par </w:t>
      </w:r>
      <w:proofErr w:type="spellStart"/>
      <w:r w:rsidRPr="000311C4">
        <w:rPr>
          <w:rFonts w:ascii="Arial" w:hAnsi="Arial" w:cs="Arial"/>
          <w:sz w:val="28"/>
          <w:szCs w:val="28"/>
        </w:rPr>
        <w:t>exemple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si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0311C4">
        <w:rPr>
          <w:rFonts w:ascii="Arial" w:hAnsi="Arial" w:cs="Arial"/>
          <w:sz w:val="28"/>
          <w:szCs w:val="28"/>
        </w:rPr>
        <w:t>conseillers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tiennent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un vote, </w:t>
      </w:r>
      <w:proofErr w:type="spellStart"/>
      <w:r w:rsidRPr="000311C4">
        <w:rPr>
          <w:rFonts w:ascii="Arial" w:hAnsi="Arial" w:cs="Arial"/>
          <w:sz w:val="28"/>
          <w:szCs w:val="28"/>
        </w:rPr>
        <w:t>incitez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-les à voter </w:t>
      </w:r>
      <w:proofErr w:type="spellStart"/>
      <w:r w:rsidRPr="000311C4">
        <w:rPr>
          <w:rFonts w:ascii="Arial" w:hAnsi="Arial" w:cs="Arial"/>
          <w:sz w:val="28"/>
          <w:szCs w:val="28"/>
        </w:rPr>
        <w:t>d’une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certaine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manière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prendre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action </w:t>
      </w:r>
      <w:proofErr w:type="spellStart"/>
      <w:r w:rsidRPr="000311C4">
        <w:rPr>
          <w:rFonts w:ascii="Arial" w:hAnsi="Arial" w:cs="Arial"/>
          <w:sz w:val="28"/>
          <w:szCs w:val="28"/>
        </w:rPr>
        <w:t>donnée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Tout </w:t>
      </w:r>
      <w:proofErr w:type="spellStart"/>
      <w:r w:rsidRPr="000311C4">
        <w:rPr>
          <w:rFonts w:ascii="Arial" w:hAnsi="Arial" w:cs="Arial"/>
          <w:sz w:val="28"/>
          <w:szCs w:val="28"/>
        </w:rPr>
        <w:t>dépend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la nature </w:t>
      </w:r>
      <w:proofErr w:type="spellStart"/>
      <w:r w:rsidRPr="000311C4">
        <w:rPr>
          <w:rFonts w:ascii="Arial" w:hAnsi="Arial" w:cs="Arial"/>
          <w:sz w:val="28"/>
          <w:szCs w:val="28"/>
        </w:rPr>
        <w:t>exacte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l’enjeu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Veillez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toujours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formuler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demande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claire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0311C4">
        <w:rPr>
          <w:rFonts w:ascii="Arial" w:hAnsi="Arial" w:cs="Arial"/>
          <w:sz w:val="28"/>
          <w:szCs w:val="28"/>
        </w:rPr>
        <w:t>précise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dans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Si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ne le </w:t>
      </w:r>
      <w:proofErr w:type="spellStart"/>
      <w:r w:rsidRPr="000311C4">
        <w:rPr>
          <w:rFonts w:ascii="Arial" w:hAnsi="Arial" w:cs="Arial"/>
          <w:sz w:val="28"/>
          <w:szCs w:val="28"/>
        </w:rPr>
        <w:t>faites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pas, les </w:t>
      </w:r>
      <w:proofErr w:type="spellStart"/>
      <w:r w:rsidRPr="000311C4">
        <w:rPr>
          <w:rFonts w:ascii="Arial" w:hAnsi="Arial" w:cs="Arial"/>
          <w:sz w:val="28"/>
          <w:szCs w:val="28"/>
        </w:rPr>
        <w:t>conseillers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ne </w:t>
      </w:r>
      <w:proofErr w:type="spellStart"/>
      <w:r w:rsidRPr="000311C4">
        <w:rPr>
          <w:rFonts w:ascii="Arial" w:hAnsi="Arial" w:cs="Arial"/>
          <w:sz w:val="28"/>
          <w:szCs w:val="28"/>
        </w:rPr>
        <w:t>sauront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pas quelle information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venez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fournir</w:t>
      </w:r>
      <w:proofErr w:type="spellEnd"/>
      <w:r w:rsidRPr="000311C4">
        <w:rPr>
          <w:rFonts w:ascii="Arial" w:hAnsi="Arial" w:cs="Arial"/>
          <w:sz w:val="28"/>
          <w:szCs w:val="28"/>
        </w:rPr>
        <w:t>.</w:t>
      </w:r>
    </w:p>
    <w:p w14:paraId="742991E2" w14:textId="75B21D42" w:rsidR="00B80B6D" w:rsidRPr="00616A32" w:rsidRDefault="000311C4" w:rsidP="00B80B6D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r w:rsidRPr="000311C4">
        <w:rPr>
          <w:rFonts w:ascii="Arial" w:hAnsi="Arial" w:cs="Arial"/>
          <w:b/>
          <w:bCs/>
          <w:color w:val="000000" w:themeColor="text1"/>
        </w:rPr>
        <w:t xml:space="preserve">Après la </w:t>
      </w:r>
      <w:proofErr w:type="spellStart"/>
      <w:r w:rsidRPr="000311C4">
        <w:rPr>
          <w:rFonts w:ascii="Arial" w:hAnsi="Arial" w:cs="Arial"/>
          <w:b/>
          <w:bCs/>
          <w:color w:val="000000" w:themeColor="text1"/>
        </w:rPr>
        <w:t>représentation</w:t>
      </w:r>
      <w:proofErr w:type="spellEnd"/>
    </w:p>
    <w:p w14:paraId="04C8EB69" w14:textId="77777777" w:rsidR="000311C4" w:rsidRPr="000311C4" w:rsidRDefault="000311C4" w:rsidP="000311C4">
      <w:pPr>
        <w:rPr>
          <w:rFonts w:ascii="Arial" w:hAnsi="Arial" w:cs="Arial"/>
          <w:sz w:val="28"/>
          <w:szCs w:val="28"/>
        </w:rPr>
      </w:pPr>
      <w:r w:rsidRPr="000311C4">
        <w:rPr>
          <w:rFonts w:ascii="Arial" w:hAnsi="Arial" w:cs="Arial"/>
          <w:sz w:val="28"/>
          <w:szCs w:val="28"/>
        </w:rPr>
        <w:t xml:space="preserve">Une </w:t>
      </w:r>
      <w:proofErr w:type="spellStart"/>
      <w:r w:rsidRPr="000311C4">
        <w:rPr>
          <w:rFonts w:ascii="Arial" w:hAnsi="Arial" w:cs="Arial"/>
          <w:sz w:val="28"/>
          <w:szCs w:val="28"/>
        </w:rPr>
        <w:t>fois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faite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les </w:t>
      </w:r>
      <w:proofErr w:type="spellStart"/>
      <w:r w:rsidRPr="000311C4">
        <w:rPr>
          <w:rFonts w:ascii="Arial" w:hAnsi="Arial" w:cs="Arial"/>
          <w:sz w:val="28"/>
          <w:szCs w:val="28"/>
        </w:rPr>
        <w:t>conseillers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normalement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311C4">
        <w:rPr>
          <w:rFonts w:ascii="Arial" w:hAnsi="Arial" w:cs="Arial"/>
          <w:sz w:val="28"/>
          <w:szCs w:val="28"/>
        </w:rPr>
        <w:t>possibilité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poser des questions sur </w:t>
      </w:r>
      <w:proofErr w:type="spellStart"/>
      <w:r w:rsidRPr="000311C4">
        <w:rPr>
          <w:rFonts w:ascii="Arial" w:hAnsi="Arial" w:cs="Arial"/>
          <w:sz w:val="28"/>
          <w:szCs w:val="28"/>
        </w:rPr>
        <w:t>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venez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dire. Il se </w:t>
      </w:r>
      <w:proofErr w:type="spellStart"/>
      <w:r w:rsidRPr="000311C4">
        <w:rPr>
          <w:rFonts w:ascii="Arial" w:hAnsi="Arial" w:cs="Arial"/>
          <w:sz w:val="28"/>
          <w:szCs w:val="28"/>
        </w:rPr>
        <w:t>peut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toutefois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qu’ils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n’aient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aucune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question à poser; </w:t>
      </w:r>
      <w:proofErr w:type="spellStart"/>
      <w:r w:rsidRPr="000311C4">
        <w:rPr>
          <w:rFonts w:ascii="Arial" w:hAnsi="Arial" w:cs="Arial"/>
          <w:sz w:val="28"/>
          <w:szCs w:val="28"/>
        </w:rPr>
        <w:t>si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c’est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0311C4">
        <w:rPr>
          <w:rFonts w:ascii="Arial" w:hAnsi="Arial" w:cs="Arial"/>
          <w:sz w:val="28"/>
          <w:szCs w:val="28"/>
        </w:rPr>
        <w:t>cas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ne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faites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pas. Comme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êtes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membres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0311C4">
        <w:rPr>
          <w:rFonts w:ascii="Arial" w:hAnsi="Arial" w:cs="Arial"/>
          <w:sz w:val="28"/>
          <w:szCs w:val="28"/>
        </w:rPr>
        <w:t>même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communauté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il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très </w:t>
      </w:r>
      <w:proofErr w:type="spellStart"/>
      <w:r w:rsidRPr="000311C4">
        <w:rPr>
          <w:rFonts w:ascii="Arial" w:hAnsi="Arial" w:cs="Arial"/>
          <w:sz w:val="28"/>
          <w:szCs w:val="28"/>
        </w:rPr>
        <w:t>peu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probable </w:t>
      </w:r>
      <w:proofErr w:type="spellStart"/>
      <w:r w:rsidRPr="000311C4">
        <w:rPr>
          <w:rFonts w:ascii="Arial" w:hAnsi="Arial" w:cs="Arial"/>
          <w:sz w:val="28"/>
          <w:szCs w:val="28"/>
        </w:rPr>
        <w:t>qu’ils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bombardent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questions. </w:t>
      </w:r>
      <w:proofErr w:type="spellStart"/>
      <w:r w:rsidRPr="000311C4">
        <w:rPr>
          <w:rFonts w:ascii="Arial" w:hAnsi="Arial" w:cs="Arial"/>
          <w:sz w:val="28"/>
          <w:szCs w:val="28"/>
        </w:rPr>
        <w:t>Cependant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risquez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faire poser des questions de type « avocat du </w:t>
      </w:r>
      <w:proofErr w:type="spellStart"/>
      <w:r w:rsidRPr="000311C4">
        <w:rPr>
          <w:rFonts w:ascii="Arial" w:hAnsi="Arial" w:cs="Arial"/>
          <w:sz w:val="28"/>
          <w:szCs w:val="28"/>
        </w:rPr>
        <w:t>diable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». Par </w:t>
      </w:r>
      <w:proofErr w:type="spellStart"/>
      <w:proofErr w:type="gramStart"/>
      <w:r w:rsidRPr="000311C4">
        <w:rPr>
          <w:rFonts w:ascii="Arial" w:hAnsi="Arial" w:cs="Arial"/>
          <w:sz w:val="28"/>
          <w:szCs w:val="28"/>
        </w:rPr>
        <w:t>exemple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0311C4">
        <w:rPr>
          <w:rFonts w:ascii="Arial" w:hAnsi="Arial" w:cs="Arial"/>
          <w:sz w:val="28"/>
          <w:szCs w:val="28"/>
        </w:rPr>
        <w:t xml:space="preserve"> « Je </w:t>
      </w:r>
      <w:proofErr w:type="spellStart"/>
      <w:r w:rsidRPr="000311C4">
        <w:rPr>
          <w:rFonts w:ascii="Arial" w:hAnsi="Arial" w:cs="Arial"/>
          <w:sz w:val="28"/>
          <w:szCs w:val="28"/>
        </w:rPr>
        <w:t>n’ai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X $ </w:t>
      </w:r>
      <w:proofErr w:type="spellStart"/>
      <w:r w:rsidRPr="000311C4">
        <w:rPr>
          <w:rFonts w:ascii="Arial" w:hAnsi="Arial" w:cs="Arial"/>
          <w:sz w:val="28"/>
          <w:szCs w:val="28"/>
        </w:rPr>
        <w:t>prévus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au budget, </w:t>
      </w:r>
      <w:proofErr w:type="spellStart"/>
      <w:r w:rsidRPr="000311C4">
        <w:rPr>
          <w:rFonts w:ascii="Arial" w:hAnsi="Arial" w:cs="Arial"/>
          <w:sz w:val="28"/>
          <w:szCs w:val="28"/>
        </w:rPr>
        <w:t>alors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311C4">
        <w:rPr>
          <w:rFonts w:ascii="Arial" w:hAnsi="Arial" w:cs="Arial"/>
          <w:sz w:val="28"/>
          <w:szCs w:val="28"/>
        </w:rPr>
        <w:t>feriez-vous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ma place? »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pourriez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aussi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faire poser </w:t>
      </w:r>
      <w:proofErr w:type="spellStart"/>
      <w:r w:rsidRPr="000311C4">
        <w:rPr>
          <w:rFonts w:ascii="Arial" w:hAnsi="Arial" w:cs="Arial"/>
          <w:sz w:val="28"/>
          <w:szCs w:val="28"/>
        </w:rPr>
        <w:t>d’autres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questions sur des situations </w:t>
      </w:r>
      <w:proofErr w:type="spellStart"/>
      <w:r w:rsidRPr="000311C4">
        <w:rPr>
          <w:rFonts w:ascii="Arial" w:hAnsi="Arial" w:cs="Arial"/>
          <w:sz w:val="28"/>
          <w:szCs w:val="28"/>
        </w:rPr>
        <w:t>injustes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 Si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trouvez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dans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telle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situation, </w:t>
      </w:r>
      <w:proofErr w:type="spellStart"/>
      <w:r w:rsidRPr="000311C4">
        <w:rPr>
          <w:rFonts w:ascii="Arial" w:hAnsi="Arial" w:cs="Arial"/>
          <w:sz w:val="28"/>
          <w:szCs w:val="28"/>
        </w:rPr>
        <w:t>renforcez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message.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pourriez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répondre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par </w:t>
      </w:r>
      <w:proofErr w:type="spellStart"/>
      <w:proofErr w:type="gramStart"/>
      <w:r w:rsidRPr="000311C4">
        <w:rPr>
          <w:rFonts w:ascii="Arial" w:hAnsi="Arial" w:cs="Arial"/>
          <w:sz w:val="28"/>
          <w:szCs w:val="28"/>
        </w:rPr>
        <w:t>ceci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0311C4">
        <w:rPr>
          <w:rFonts w:ascii="Arial" w:hAnsi="Arial" w:cs="Arial"/>
          <w:sz w:val="28"/>
          <w:szCs w:val="28"/>
        </w:rPr>
        <w:t xml:space="preserve"> « Ce </w:t>
      </w:r>
      <w:proofErr w:type="spellStart"/>
      <w:r w:rsidRPr="000311C4">
        <w:rPr>
          <w:rFonts w:ascii="Arial" w:hAnsi="Arial" w:cs="Arial"/>
          <w:sz w:val="28"/>
          <w:szCs w:val="28"/>
        </w:rPr>
        <w:t>n’est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pas à </w:t>
      </w:r>
      <w:proofErr w:type="spellStart"/>
      <w:r w:rsidRPr="000311C4">
        <w:rPr>
          <w:rFonts w:ascii="Arial" w:hAnsi="Arial" w:cs="Arial"/>
          <w:sz w:val="28"/>
          <w:szCs w:val="28"/>
        </w:rPr>
        <w:t>moi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dicter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comment </w:t>
      </w:r>
      <w:proofErr w:type="spellStart"/>
      <w:r w:rsidRPr="000311C4">
        <w:rPr>
          <w:rFonts w:ascii="Arial" w:hAnsi="Arial" w:cs="Arial"/>
          <w:sz w:val="28"/>
          <w:szCs w:val="28"/>
        </w:rPr>
        <w:t>dépenser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budget, </w:t>
      </w:r>
      <w:proofErr w:type="spellStart"/>
      <w:r w:rsidRPr="000311C4">
        <w:rPr>
          <w:rFonts w:ascii="Arial" w:hAnsi="Arial" w:cs="Arial"/>
          <w:sz w:val="28"/>
          <w:szCs w:val="28"/>
        </w:rPr>
        <w:t>mais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je suis </w:t>
      </w:r>
      <w:proofErr w:type="spellStart"/>
      <w:r w:rsidRPr="000311C4">
        <w:rPr>
          <w:rFonts w:ascii="Arial" w:hAnsi="Arial" w:cs="Arial"/>
          <w:sz w:val="28"/>
          <w:szCs w:val="28"/>
        </w:rPr>
        <w:t>ici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dire que, quelle que </w:t>
      </w:r>
      <w:proofErr w:type="spellStart"/>
      <w:r w:rsidRPr="000311C4">
        <w:rPr>
          <w:rFonts w:ascii="Arial" w:hAnsi="Arial" w:cs="Arial"/>
          <w:sz w:val="28"/>
          <w:szCs w:val="28"/>
        </w:rPr>
        <w:t>soit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311C4">
        <w:rPr>
          <w:rFonts w:ascii="Arial" w:hAnsi="Arial" w:cs="Arial"/>
          <w:sz w:val="28"/>
          <w:szCs w:val="28"/>
        </w:rPr>
        <w:t>façon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dont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décidez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le faire,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devez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tenir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compte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l’accessibilité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» Il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important de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rappeler </w:t>
      </w:r>
      <w:proofErr w:type="spellStart"/>
      <w:r w:rsidRPr="000311C4">
        <w:rPr>
          <w:rFonts w:ascii="Arial" w:hAnsi="Arial" w:cs="Arial"/>
          <w:sz w:val="28"/>
          <w:szCs w:val="28"/>
        </w:rPr>
        <w:t>qu’il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n'y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 pas de mal à ne pas </w:t>
      </w:r>
      <w:proofErr w:type="spellStart"/>
      <w:r w:rsidRPr="000311C4">
        <w:rPr>
          <w:rFonts w:ascii="Arial" w:hAnsi="Arial" w:cs="Arial"/>
          <w:sz w:val="28"/>
          <w:szCs w:val="28"/>
        </w:rPr>
        <w:t>avoir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311C4">
        <w:rPr>
          <w:rFonts w:ascii="Arial" w:hAnsi="Arial" w:cs="Arial"/>
          <w:sz w:val="28"/>
          <w:szCs w:val="28"/>
        </w:rPr>
        <w:t>réponse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; il </w:t>
      </w:r>
      <w:proofErr w:type="spellStart"/>
      <w:r w:rsidRPr="000311C4">
        <w:rPr>
          <w:rFonts w:ascii="Arial" w:hAnsi="Arial" w:cs="Arial"/>
          <w:sz w:val="28"/>
          <w:szCs w:val="28"/>
        </w:rPr>
        <w:t>n’y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 pas de mal à </w:t>
      </w:r>
      <w:proofErr w:type="spellStart"/>
      <w:r w:rsidRPr="000311C4">
        <w:rPr>
          <w:rFonts w:ascii="Arial" w:hAnsi="Arial" w:cs="Arial"/>
          <w:sz w:val="28"/>
          <w:szCs w:val="28"/>
        </w:rPr>
        <w:t>répondre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quelque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chose du genre « Je </w:t>
      </w:r>
      <w:proofErr w:type="spellStart"/>
      <w:r w:rsidRPr="000311C4">
        <w:rPr>
          <w:rFonts w:ascii="Arial" w:hAnsi="Arial" w:cs="Arial"/>
          <w:sz w:val="28"/>
          <w:szCs w:val="28"/>
        </w:rPr>
        <w:t>n’en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ai pas la certitude, </w:t>
      </w:r>
      <w:proofErr w:type="spellStart"/>
      <w:r w:rsidRPr="000311C4">
        <w:rPr>
          <w:rFonts w:ascii="Arial" w:hAnsi="Arial" w:cs="Arial"/>
          <w:sz w:val="28"/>
          <w:szCs w:val="28"/>
        </w:rPr>
        <w:t>mais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engagez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avec </w:t>
      </w:r>
      <w:proofErr w:type="spellStart"/>
      <w:r w:rsidRPr="000311C4">
        <w:rPr>
          <w:rFonts w:ascii="Arial" w:hAnsi="Arial" w:cs="Arial"/>
          <w:sz w:val="28"/>
          <w:szCs w:val="28"/>
        </w:rPr>
        <w:t>moi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je </w:t>
      </w:r>
      <w:proofErr w:type="spellStart"/>
      <w:r w:rsidRPr="000311C4">
        <w:rPr>
          <w:rFonts w:ascii="Arial" w:hAnsi="Arial" w:cs="Arial"/>
          <w:sz w:val="28"/>
          <w:szCs w:val="28"/>
        </w:rPr>
        <w:t>peux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revenir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avec la </w:t>
      </w:r>
      <w:proofErr w:type="spellStart"/>
      <w:r w:rsidRPr="000311C4">
        <w:rPr>
          <w:rFonts w:ascii="Arial" w:hAnsi="Arial" w:cs="Arial"/>
          <w:sz w:val="28"/>
          <w:szCs w:val="28"/>
        </w:rPr>
        <w:t>réponse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» Ensuite, il </w:t>
      </w:r>
      <w:proofErr w:type="spellStart"/>
      <w:r w:rsidRPr="000311C4">
        <w:rPr>
          <w:rFonts w:ascii="Arial" w:hAnsi="Arial" w:cs="Arial"/>
          <w:sz w:val="28"/>
          <w:szCs w:val="28"/>
        </w:rPr>
        <w:t>suffit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faire un </w:t>
      </w:r>
      <w:proofErr w:type="spellStart"/>
      <w:r w:rsidRPr="000311C4">
        <w:rPr>
          <w:rFonts w:ascii="Arial" w:hAnsi="Arial" w:cs="Arial"/>
          <w:sz w:val="28"/>
          <w:szCs w:val="28"/>
        </w:rPr>
        <w:t>suivi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après la </w:t>
      </w:r>
      <w:proofErr w:type="spellStart"/>
      <w:r w:rsidRPr="000311C4">
        <w:rPr>
          <w:rFonts w:ascii="Arial" w:hAnsi="Arial" w:cs="Arial"/>
          <w:sz w:val="28"/>
          <w:szCs w:val="28"/>
        </w:rPr>
        <w:t>réunion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auprès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bureau de </w:t>
      </w:r>
      <w:proofErr w:type="spellStart"/>
      <w:r w:rsidRPr="000311C4">
        <w:rPr>
          <w:rFonts w:ascii="Arial" w:hAnsi="Arial" w:cs="Arial"/>
          <w:sz w:val="28"/>
          <w:szCs w:val="28"/>
        </w:rPr>
        <w:t>l’administrateur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l’information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supplémentaire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doit </w:t>
      </w:r>
      <w:proofErr w:type="spellStart"/>
      <w:r w:rsidRPr="000311C4">
        <w:rPr>
          <w:rFonts w:ascii="Arial" w:hAnsi="Arial" w:cs="Arial"/>
          <w:sz w:val="28"/>
          <w:szCs w:val="28"/>
        </w:rPr>
        <w:t>lui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être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transmise</w:t>
      </w:r>
      <w:proofErr w:type="spellEnd"/>
      <w:r w:rsidRPr="000311C4">
        <w:rPr>
          <w:rFonts w:ascii="Arial" w:hAnsi="Arial" w:cs="Arial"/>
          <w:sz w:val="28"/>
          <w:szCs w:val="28"/>
        </w:rPr>
        <w:t>.</w:t>
      </w:r>
    </w:p>
    <w:p w14:paraId="2AFBCF85" w14:textId="77777777" w:rsidR="000311C4" w:rsidRPr="000311C4" w:rsidRDefault="000311C4" w:rsidP="000311C4">
      <w:pPr>
        <w:rPr>
          <w:rFonts w:ascii="Arial" w:hAnsi="Arial" w:cs="Arial"/>
          <w:sz w:val="28"/>
          <w:szCs w:val="28"/>
        </w:rPr>
      </w:pPr>
      <w:r w:rsidRPr="000311C4">
        <w:rPr>
          <w:rFonts w:ascii="Arial" w:hAnsi="Arial" w:cs="Arial"/>
          <w:sz w:val="28"/>
          <w:szCs w:val="28"/>
        </w:rPr>
        <w:lastRenderedPageBreak/>
        <w:t xml:space="preserve">Une </w:t>
      </w:r>
      <w:proofErr w:type="spellStart"/>
      <w:r w:rsidRPr="000311C4">
        <w:rPr>
          <w:rFonts w:ascii="Arial" w:hAnsi="Arial" w:cs="Arial"/>
          <w:sz w:val="28"/>
          <w:szCs w:val="28"/>
        </w:rPr>
        <w:t>fois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 point </w:t>
      </w:r>
      <w:proofErr w:type="spellStart"/>
      <w:r w:rsidRPr="000311C4">
        <w:rPr>
          <w:rFonts w:ascii="Arial" w:hAnsi="Arial" w:cs="Arial"/>
          <w:sz w:val="28"/>
          <w:szCs w:val="28"/>
        </w:rPr>
        <w:t>terminé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pouvez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rester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jusqu’à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la fin de la </w:t>
      </w:r>
      <w:proofErr w:type="spellStart"/>
      <w:r w:rsidRPr="000311C4">
        <w:rPr>
          <w:rFonts w:ascii="Arial" w:hAnsi="Arial" w:cs="Arial"/>
          <w:sz w:val="28"/>
          <w:szCs w:val="28"/>
        </w:rPr>
        <w:t>réunion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étant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donné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qu’elle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ouverte au public. Si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choisissez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partir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avant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la fin de la </w:t>
      </w:r>
      <w:proofErr w:type="spellStart"/>
      <w:r w:rsidRPr="000311C4">
        <w:rPr>
          <w:rFonts w:ascii="Arial" w:hAnsi="Arial" w:cs="Arial"/>
          <w:sz w:val="28"/>
          <w:szCs w:val="28"/>
        </w:rPr>
        <w:t>réunion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assurez-vous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le point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bel et bien </w:t>
      </w:r>
      <w:proofErr w:type="spellStart"/>
      <w:r w:rsidRPr="000311C4">
        <w:rPr>
          <w:rFonts w:ascii="Arial" w:hAnsi="Arial" w:cs="Arial"/>
          <w:sz w:val="28"/>
          <w:szCs w:val="28"/>
        </w:rPr>
        <w:t>terminé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devrez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donc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attendre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tout le monde </w:t>
      </w:r>
      <w:proofErr w:type="spellStart"/>
      <w:r w:rsidRPr="000311C4">
        <w:rPr>
          <w:rFonts w:ascii="Arial" w:hAnsi="Arial" w:cs="Arial"/>
          <w:sz w:val="28"/>
          <w:szCs w:val="28"/>
        </w:rPr>
        <w:t>ait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faire </w:t>
      </w:r>
      <w:proofErr w:type="spellStart"/>
      <w:r w:rsidRPr="000311C4">
        <w:rPr>
          <w:rFonts w:ascii="Arial" w:hAnsi="Arial" w:cs="Arial"/>
          <w:sz w:val="28"/>
          <w:szCs w:val="28"/>
        </w:rPr>
        <w:t>ses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que les </w:t>
      </w:r>
      <w:proofErr w:type="spellStart"/>
      <w:r w:rsidRPr="000311C4">
        <w:rPr>
          <w:rFonts w:ascii="Arial" w:hAnsi="Arial" w:cs="Arial"/>
          <w:sz w:val="28"/>
          <w:szCs w:val="28"/>
        </w:rPr>
        <w:t>conseillers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aient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discuté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la question et </w:t>
      </w:r>
      <w:proofErr w:type="spellStart"/>
      <w:r w:rsidRPr="000311C4">
        <w:rPr>
          <w:rFonts w:ascii="Arial" w:hAnsi="Arial" w:cs="Arial"/>
          <w:sz w:val="28"/>
          <w:szCs w:val="28"/>
        </w:rPr>
        <w:t>qu’ils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aient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0311C4">
        <w:rPr>
          <w:rFonts w:ascii="Arial" w:hAnsi="Arial" w:cs="Arial"/>
          <w:sz w:val="28"/>
          <w:szCs w:val="28"/>
        </w:rPr>
        <w:t>formulé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leurs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recommandations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Le </w:t>
      </w:r>
      <w:proofErr w:type="spellStart"/>
      <w:r w:rsidRPr="000311C4">
        <w:rPr>
          <w:rFonts w:ascii="Arial" w:hAnsi="Arial" w:cs="Arial"/>
          <w:sz w:val="28"/>
          <w:szCs w:val="28"/>
        </w:rPr>
        <w:t>résultat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partagé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sera </w:t>
      </w:r>
      <w:proofErr w:type="spellStart"/>
      <w:r w:rsidRPr="000311C4">
        <w:rPr>
          <w:rFonts w:ascii="Arial" w:hAnsi="Arial" w:cs="Arial"/>
          <w:sz w:val="28"/>
          <w:szCs w:val="28"/>
        </w:rPr>
        <w:t>certainement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très </w:t>
      </w:r>
      <w:proofErr w:type="spellStart"/>
      <w:r w:rsidRPr="000311C4">
        <w:rPr>
          <w:rFonts w:ascii="Arial" w:hAnsi="Arial" w:cs="Arial"/>
          <w:sz w:val="28"/>
          <w:szCs w:val="28"/>
        </w:rPr>
        <w:t>intéressant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entendre </w:t>
      </w:r>
      <w:proofErr w:type="spellStart"/>
      <w:r w:rsidRPr="000311C4">
        <w:rPr>
          <w:rFonts w:ascii="Arial" w:hAnsi="Arial" w:cs="Arial"/>
          <w:sz w:val="28"/>
          <w:szCs w:val="28"/>
        </w:rPr>
        <w:t>puisque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tout le monde </w:t>
      </w:r>
      <w:proofErr w:type="spellStart"/>
      <w:r w:rsidRPr="000311C4">
        <w:rPr>
          <w:rFonts w:ascii="Arial" w:hAnsi="Arial" w:cs="Arial"/>
          <w:sz w:val="28"/>
          <w:szCs w:val="28"/>
        </w:rPr>
        <w:t>s’est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présenté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0311C4">
        <w:rPr>
          <w:rFonts w:ascii="Arial" w:hAnsi="Arial" w:cs="Arial"/>
          <w:sz w:val="28"/>
          <w:szCs w:val="28"/>
        </w:rPr>
        <w:t>partager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réflexions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sujet</w:t>
      </w:r>
      <w:proofErr w:type="spellEnd"/>
      <w:r w:rsidRPr="000311C4">
        <w:rPr>
          <w:rFonts w:ascii="Arial" w:hAnsi="Arial" w:cs="Arial"/>
          <w:sz w:val="28"/>
          <w:szCs w:val="28"/>
        </w:rPr>
        <w:t>!</w:t>
      </w:r>
    </w:p>
    <w:p w14:paraId="63A96D97" w14:textId="1954F9E2" w:rsidR="000311C4" w:rsidRPr="00616A32" w:rsidRDefault="000311C4" w:rsidP="000311C4">
      <w:pPr>
        <w:rPr>
          <w:rFonts w:ascii="Arial" w:hAnsi="Arial" w:cs="Arial"/>
          <w:sz w:val="28"/>
          <w:szCs w:val="28"/>
        </w:rPr>
      </w:pPr>
      <w:r w:rsidRPr="000311C4">
        <w:rPr>
          <w:rFonts w:ascii="Arial" w:hAnsi="Arial" w:cs="Arial"/>
          <w:sz w:val="28"/>
          <w:szCs w:val="28"/>
        </w:rPr>
        <w:t xml:space="preserve">Si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partez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avant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la fin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souhaitez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revoir quoi que </w:t>
      </w:r>
      <w:proofErr w:type="spellStart"/>
      <w:r w:rsidRPr="000311C4">
        <w:rPr>
          <w:rFonts w:ascii="Arial" w:hAnsi="Arial" w:cs="Arial"/>
          <w:sz w:val="28"/>
          <w:szCs w:val="28"/>
        </w:rPr>
        <w:t>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soit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tout </w:t>
      </w:r>
      <w:proofErr w:type="spellStart"/>
      <w:r w:rsidRPr="000311C4">
        <w:rPr>
          <w:rFonts w:ascii="Arial" w:hAnsi="Arial" w:cs="Arial"/>
          <w:sz w:val="28"/>
          <w:szCs w:val="28"/>
        </w:rPr>
        <w:t>devrait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être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mis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ligne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par la suite, y </w:t>
      </w:r>
      <w:proofErr w:type="spellStart"/>
      <w:r w:rsidRPr="000311C4">
        <w:rPr>
          <w:rFonts w:ascii="Arial" w:hAnsi="Arial" w:cs="Arial"/>
          <w:sz w:val="28"/>
          <w:szCs w:val="28"/>
        </w:rPr>
        <w:t>compris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 procès-verbal et </w:t>
      </w:r>
      <w:proofErr w:type="spellStart"/>
      <w:r w:rsidRPr="000311C4">
        <w:rPr>
          <w:rFonts w:ascii="Arial" w:hAnsi="Arial" w:cs="Arial"/>
          <w:sz w:val="28"/>
          <w:szCs w:val="28"/>
        </w:rPr>
        <w:t>l’enregistrement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pouvez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également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composer le 3-1-1 </w:t>
      </w:r>
      <w:proofErr w:type="spellStart"/>
      <w:r w:rsidRPr="000311C4">
        <w:rPr>
          <w:rFonts w:ascii="Arial" w:hAnsi="Arial" w:cs="Arial"/>
          <w:sz w:val="28"/>
          <w:szCs w:val="28"/>
        </w:rPr>
        <w:t>si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n’avez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0311C4">
        <w:rPr>
          <w:rFonts w:ascii="Arial" w:hAnsi="Arial" w:cs="Arial"/>
          <w:sz w:val="28"/>
          <w:szCs w:val="28"/>
        </w:rPr>
        <w:t>accès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Internet, </w:t>
      </w:r>
      <w:proofErr w:type="spellStart"/>
      <w:r w:rsidRPr="000311C4">
        <w:rPr>
          <w:rFonts w:ascii="Arial" w:hAnsi="Arial" w:cs="Arial"/>
          <w:sz w:val="28"/>
          <w:szCs w:val="28"/>
        </w:rPr>
        <w:t>mais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souhaitez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tout de </w:t>
      </w:r>
      <w:proofErr w:type="spellStart"/>
      <w:r w:rsidRPr="000311C4">
        <w:rPr>
          <w:rFonts w:ascii="Arial" w:hAnsi="Arial" w:cs="Arial"/>
          <w:sz w:val="28"/>
          <w:szCs w:val="28"/>
        </w:rPr>
        <w:t>même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obtenir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l’information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Les </w:t>
      </w:r>
      <w:proofErr w:type="spellStart"/>
      <w:r w:rsidRPr="000311C4">
        <w:rPr>
          <w:rFonts w:ascii="Arial" w:hAnsi="Arial" w:cs="Arial"/>
          <w:sz w:val="28"/>
          <w:szCs w:val="28"/>
        </w:rPr>
        <w:t>municipalités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sont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tenues de </w:t>
      </w:r>
      <w:proofErr w:type="spellStart"/>
      <w:r w:rsidRPr="000311C4">
        <w:rPr>
          <w:rFonts w:ascii="Arial" w:hAnsi="Arial" w:cs="Arial"/>
          <w:sz w:val="28"/>
          <w:szCs w:val="28"/>
        </w:rPr>
        <w:t>publier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311C4">
        <w:rPr>
          <w:rFonts w:ascii="Arial" w:hAnsi="Arial" w:cs="Arial"/>
          <w:sz w:val="28"/>
          <w:szCs w:val="28"/>
        </w:rPr>
        <w:t>fournir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tous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éléments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qui </w:t>
      </w:r>
      <w:proofErr w:type="spellStart"/>
      <w:r w:rsidRPr="000311C4">
        <w:rPr>
          <w:rFonts w:ascii="Arial" w:hAnsi="Arial" w:cs="Arial"/>
          <w:sz w:val="28"/>
          <w:szCs w:val="28"/>
        </w:rPr>
        <w:t>seront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donc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disposition. À </w:t>
      </w:r>
      <w:proofErr w:type="spellStart"/>
      <w:r w:rsidRPr="000311C4">
        <w:rPr>
          <w:rFonts w:ascii="Arial" w:hAnsi="Arial" w:cs="Arial"/>
          <w:sz w:val="28"/>
          <w:szCs w:val="28"/>
        </w:rPr>
        <w:t>l’issue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0311C4">
        <w:rPr>
          <w:rFonts w:ascii="Arial" w:hAnsi="Arial" w:cs="Arial"/>
          <w:sz w:val="28"/>
          <w:szCs w:val="28"/>
        </w:rPr>
        <w:t>réunion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les </w:t>
      </w:r>
      <w:proofErr w:type="spellStart"/>
      <w:r w:rsidRPr="000311C4">
        <w:rPr>
          <w:rFonts w:ascii="Arial" w:hAnsi="Arial" w:cs="Arial"/>
          <w:sz w:val="28"/>
          <w:szCs w:val="28"/>
        </w:rPr>
        <w:t>résultats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vote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0311C4">
        <w:rPr>
          <w:rFonts w:ascii="Arial" w:hAnsi="Arial" w:cs="Arial"/>
          <w:sz w:val="28"/>
          <w:szCs w:val="28"/>
        </w:rPr>
        <w:t>recommandations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0311C4">
        <w:rPr>
          <w:rFonts w:ascii="Arial" w:hAnsi="Arial" w:cs="Arial"/>
          <w:sz w:val="28"/>
          <w:szCs w:val="28"/>
        </w:rPr>
        <w:t>conseillers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feront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l’objet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discussions à la </w:t>
      </w:r>
      <w:proofErr w:type="spellStart"/>
      <w:r w:rsidRPr="000311C4">
        <w:rPr>
          <w:rFonts w:ascii="Arial" w:hAnsi="Arial" w:cs="Arial"/>
          <w:sz w:val="28"/>
          <w:szCs w:val="28"/>
        </w:rPr>
        <w:t>réunion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générale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conseil municipal, </w:t>
      </w:r>
      <w:proofErr w:type="spellStart"/>
      <w:r w:rsidRPr="000311C4">
        <w:rPr>
          <w:rFonts w:ascii="Arial" w:hAnsi="Arial" w:cs="Arial"/>
          <w:sz w:val="28"/>
          <w:szCs w:val="28"/>
        </w:rPr>
        <w:t>où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0311C4">
        <w:rPr>
          <w:rFonts w:ascii="Arial" w:hAnsi="Arial" w:cs="Arial"/>
          <w:sz w:val="28"/>
          <w:szCs w:val="28"/>
        </w:rPr>
        <w:t>décisions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finales </w:t>
      </w:r>
      <w:proofErr w:type="spellStart"/>
      <w:r w:rsidRPr="000311C4">
        <w:rPr>
          <w:rFonts w:ascii="Arial" w:hAnsi="Arial" w:cs="Arial"/>
          <w:sz w:val="28"/>
          <w:szCs w:val="28"/>
        </w:rPr>
        <w:t>seront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prises</w:t>
      </w:r>
      <w:proofErr w:type="spellEnd"/>
      <w:r w:rsidRPr="000311C4">
        <w:rPr>
          <w:rFonts w:ascii="Arial" w:hAnsi="Arial" w:cs="Arial"/>
          <w:sz w:val="28"/>
          <w:szCs w:val="28"/>
        </w:rPr>
        <w:t>.</w:t>
      </w:r>
    </w:p>
    <w:p w14:paraId="288E8BA1" w14:textId="47DF67A0" w:rsidR="00B80B6D" w:rsidRPr="00616A32" w:rsidRDefault="000311C4" w:rsidP="00B80B6D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proofErr w:type="spellStart"/>
      <w:r w:rsidRPr="000311C4">
        <w:rPr>
          <w:rFonts w:ascii="Arial" w:hAnsi="Arial" w:cs="Arial"/>
          <w:b/>
          <w:bCs/>
          <w:color w:val="000000" w:themeColor="text1"/>
        </w:rPr>
        <w:t>Réflexions</w:t>
      </w:r>
      <w:proofErr w:type="spellEnd"/>
      <w:r w:rsidRPr="000311C4">
        <w:rPr>
          <w:rFonts w:ascii="Arial" w:hAnsi="Arial" w:cs="Arial"/>
          <w:b/>
          <w:bCs/>
          <w:color w:val="000000" w:themeColor="text1"/>
        </w:rPr>
        <w:t xml:space="preserve"> finales</w:t>
      </w:r>
    </w:p>
    <w:p w14:paraId="157990A1" w14:textId="2EC9A995" w:rsidR="000311C4" w:rsidRPr="000311C4" w:rsidRDefault="000311C4" w:rsidP="000311C4">
      <w:pPr>
        <w:rPr>
          <w:rFonts w:ascii="Arial" w:hAnsi="Arial" w:cs="Arial"/>
          <w:sz w:val="28"/>
          <w:szCs w:val="28"/>
        </w:rPr>
      </w:pPr>
      <w:proofErr w:type="spellStart"/>
      <w:r w:rsidRPr="000311C4">
        <w:rPr>
          <w:rFonts w:ascii="Arial" w:hAnsi="Arial" w:cs="Arial"/>
          <w:sz w:val="28"/>
          <w:szCs w:val="28"/>
        </w:rPr>
        <w:t>N’oubliez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jamais que </w:t>
      </w:r>
      <w:proofErr w:type="spellStart"/>
      <w:r w:rsidRPr="000311C4">
        <w:rPr>
          <w:rFonts w:ascii="Arial" w:hAnsi="Arial" w:cs="Arial"/>
          <w:sz w:val="28"/>
          <w:szCs w:val="28"/>
        </w:rPr>
        <w:t>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dites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enregistré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Les </w:t>
      </w:r>
      <w:proofErr w:type="spellStart"/>
      <w:r w:rsidRPr="000311C4">
        <w:rPr>
          <w:rFonts w:ascii="Arial" w:hAnsi="Arial" w:cs="Arial"/>
          <w:sz w:val="28"/>
          <w:szCs w:val="28"/>
        </w:rPr>
        <w:t>réunions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sont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souvent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enregistrées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sur </w:t>
      </w:r>
      <w:proofErr w:type="spellStart"/>
      <w:r w:rsidRPr="000311C4">
        <w:rPr>
          <w:rFonts w:ascii="Arial" w:hAnsi="Arial" w:cs="Arial"/>
          <w:sz w:val="28"/>
          <w:szCs w:val="28"/>
        </w:rPr>
        <w:t>vidéo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et la </w:t>
      </w:r>
      <w:proofErr w:type="spellStart"/>
      <w:r w:rsidRPr="000311C4">
        <w:rPr>
          <w:rFonts w:ascii="Arial" w:hAnsi="Arial" w:cs="Arial"/>
          <w:sz w:val="28"/>
          <w:szCs w:val="28"/>
        </w:rPr>
        <w:t>présence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0311C4">
        <w:rPr>
          <w:rFonts w:ascii="Arial" w:hAnsi="Arial" w:cs="Arial"/>
          <w:sz w:val="28"/>
          <w:szCs w:val="28"/>
        </w:rPr>
        <w:t>médias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possible </w:t>
      </w:r>
      <w:proofErr w:type="spellStart"/>
      <w:r w:rsidRPr="000311C4">
        <w:rPr>
          <w:rFonts w:ascii="Arial" w:hAnsi="Arial" w:cs="Arial"/>
          <w:sz w:val="28"/>
          <w:szCs w:val="28"/>
        </w:rPr>
        <w:t>s’il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s’agit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d’une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question </w:t>
      </w:r>
      <w:proofErr w:type="spellStart"/>
      <w:r w:rsidRPr="000311C4">
        <w:rPr>
          <w:rFonts w:ascii="Arial" w:hAnsi="Arial" w:cs="Arial"/>
          <w:sz w:val="28"/>
          <w:szCs w:val="28"/>
        </w:rPr>
        <w:t>controversée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Il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donc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possible que des </w:t>
      </w:r>
      <w:proofErr w:type="spellStart"/>
      <w:r w:rsidRPr="000311C4">
        <w:rPr>
          <w:rFonts w:ascii="Arial" w:hAnsi="Arial" w:cs="Arial"/>
          <w:sz w:val="28"/>
          <w:szCs w:val="28"/>
        </w:rPr>
        <w:t>représentants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0311C4">
        <w:rPr>
          <w:rFonts w:ascii="Arial" w:hAnsi="Arial" w:cs="Arial"/>
          <w:sz w:val="28"/>
          <w:szCs w:val="28"/>
        </w:rPr>
        <w:t>médias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communiquent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avec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après </w:t>
      </w:r>
      <w:proofErr w:type="spellStart"/>
      <w:r w:rsidRPr="000311C4">
        <w:rPr>
          <w:rFonts w:ascii="Arial" w:hAnsi="Arial" w:cs="Arial"/>
          <w:sz w:val="28"/>
          <w:szCs w:val="28"/>
        </w:rPr>
        <w:t>vos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celles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-ci </w:t>
      </w:r>
      <w:proofErr w:type="spellStart"/>
      <w:r w:rsidRPr="000311C4">
        <w:rPr>
          <w:rFonts w:ascii="Arial" w:hAnsi="Arial" w:cs="Arial"/>
          <w:sz w:val="28"/>
          <w:szCs w:val="28"/>
        </w:rPr>
        <w:t>ont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suscité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leur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intérêt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Préparez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allez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dire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entretenant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avec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responsable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local de la </w:t>
      </w:r>
      <w:proofErr w:type="spellStart"/>
      <w:r w:rsidRPr="000311C4">
        <w:rPr>
          <w:rFonts w:ascii="Arial" w:hAnsi="Arial" w:cs="Arial"/>
          <w:sz w:val="28"/>
          <w:szCs w:val="28"/>
        </w:rPr>
        <w:t>défense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des droits </w:t>
      </w:r>
      <w:proofErr w:type="spellStart"/>
      <w:r w:rsidRPr="000311C4">
        <w:rPr>
          <w:rFonts w:ascii="Arial" w:hAnsi="Arial" w:cs="Arial"/>
          <w:sz w:val="28"/>
          <w:szCs w:val="28"/>
        </w:rPr>
        <w:t>si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exprimez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311C4">
        <w:rPr>
          <w:rFonts w:ascii="Arial" w:hAnsi="Arial" w:cs="Arial"/>
          <w:sz w:val="28"/>
          <w:szCs w:val="28"/>
        </w:rPr>
        <w:t>titre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personnel </w:t>
      </w:r>
      <w:proofErr w:type="spellStart"/>
      <w:r w:rsidRPr="000311C4">
        <w:rPr>
          <w:rFonts w:ascii="Arial" w:hAnsi="Arial" w:cs="Arial"/>
          <w:sz w:val="28"/>
          <w:szCs w:val="28"/>
        </w:rPr>
        <w:t>ou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au nom </w:t>
      </w:r>
      <w:proofErr w:type="spellStart"/>
      <w:r w:rsidRPr="000311C4">
        <w:rPr>
          <w:rFonts w:ascii="Arial" w:hAnsi="Arial" w:cs="Arial"/>
          <w:sz w:val="28"/>
          <w:szCs w:val="28"/>
        </w:rPr>
        <w:t>d’INCA</w:t>
      </w:r>
      <w:proofErr w:type="spellEnd"/>
      <w:r w:rsidRPr="000311C4">
        <w:rPr>
          <w:rFonts w:ascii="Arial" w:hAnsi="Arial" w:cs="Arial"/>
          <w:sz w:val="28"/>
          <w:szCs w:val="28"/>
        </w:rPr>
        <w:t>.</w:t>
      </w:r>
    </w:p>
    <w:p w14:paraId="73AE272F" w14:textId="77777777" w:rsidR="000311C4" w:rsidRPr="000311C4" w:rsidRDefault="000311C4" w:rsidP="000311C4">
      <w:pPr>
        <w:rPr>
          <w:rFonts w:ascii="Arial" w:hAnsi="Arial" w:cs="Arial"/>
          <w:sz w:val="28"/>
          <w:szCs w:val="28"/>
        </w:rPr>
      </w:pPr>
      <w:r w:rsidRPr="000311C4">
        <w:rPr>
          <w:rFonts w:ascii="Arial" w:hAnsi="Arial" w:cs="Arial"/>
          <w:sz w:val="28"/>
          <w:szCs w:val="28"/>
        </w:rPr>
        <w:t xml:space="preserve">Ce </w:t>
      </w:r>
      <w:proofErr w:type="spellStart"/>
      <w:r w:rsidRPr="000311C4">
        <w:rPr>
          <w:rFonts w:ascii="Arial" w:hAnsi="Arial" w:cs="Arial"/>
          <w:sz w:val="28"/>
          <w:szCs w:val="28"/>
        </w:rPr>
        <w:t>n’est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généralement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pas le </w:t>
      </w:r>
      <w:proofErr w:type="spellStart"/>
      <w:r w:rsidRPr="000311C4">
        <w:rPr>
          <w:rFonts w:ascii="Arial" w:hAnsi="Arial" w:cs="Arial"/>
          <w:sz w:val="28"/>
          <w:szCs w:val="28"/>
        </w:rPr>
        <w:t>cas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mais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il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possible dans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plus petite </w:t>
      </w:r>
      <w:proofErr w:type="spellStart"/>
      <w:r w:rsidRPr="000311C4">
        <w:rPr>
          <w:rFonts w:ascii="Arial" w:hAnsi="Arial" w:cs="Arial"/>
          <w:sz w:val="28"/>
          <w:szCs w:val="28"/>
        </w:rPr>
        <w:t>municipalité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ayez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l’autorisation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faire </w:t>
      </w:r>
      <w:proofErr w:type="spellStart"/>
      <w:r w:rsidRPr="000311C4">
        <w:rPr>
          <w:rFonts w:ascii="Arial" w:hAnsi="Arial" w:cs="Arial"/>
          <w:sz w:val="28"/>
          <w:szCs w:val="28"/>
        </w:rPr>
        <w:t>vos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pendant </w:t>
      </w:r>
      <w:proofErr w:type="spellStart"/>
      <w:r w:rsidRPr="000311C4">
        <w:rPr>
          <w:rFonts w:ascii="Arial" w:hAnsi="Arial" w:cs="Arial"/>
          <w:sz w:val="28"/>
          <w:szCs w:val="28"/>
        </w:rPr>
        <w:t>une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réunion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générale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conseil. </w:t>
      </w:r>
      <w:proofErr w:type="spellStart"/>
      <w:r w:rsidRPr="000311C4">
        <w:rPr>
          <w:rFonts w:ascii="Arial" w:hAnsi="Arial" w:cs="Arial"/>
          <w:sz w:val="28"/>
          <w:szCs w:val="28"/>
        </w:rPr>
        <w:t>Cependant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devriez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cibler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311C4">
        <w:rPr>
          <w:rFonts w:ascii="Arial" w:hAnsi="Arial" w:cs="Arial"/>
          <w:sz w:val="28"/>
          <w:szCs w:val="28"/>
        </w:rPr>
        <w:t>réunion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0311C4">
        <w:rPr>
          <w:rFonts w:ascii="Arial" w:hAnsi="Arial" w:cs="Arial"/>
          <w:sz w:val="28"/>
          <w:szCs w:val="28"/>
        </w:rPr>
        <w:t>comité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pour y faire </w:t>
      </w:r>
      <w:proofErr w:type="spellStart"/>
      <w:r w:rsidRPr="000311C4">
        <w:rPr>
          <w:rFonts w:ascii="Arial" w:hAnsi="Arial" w:cs="Arial"/>
          <w:sz w:val="28"/>
          <w:szCs w:val="28"/>
        </w:rPr>
        <w:t>vos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recommandations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car </w:t>
      </w:r>
      <w:proofErr w:type="spellStart"/>
      <w:r w:rsidRPr="000311C4">
        <w:rPr>
          <w:rFonts w:ascii="Arial" w:hAnsi="Arial" w:cs="Arial"/>
          <w:sz w:val="28"/>
          <w:szCs w:val="28"/>
        </w:rPr>
        <w:t>c’est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comité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se </w:t>
      </w:r>
      <w:proofErr w:type="spellStart"/>
      <w:r w:rsidRPr="000311C4">
        <w:rPr>
          <w:rFonts w:ascii="Arial" w:hAnsi="Arial" w:cs="Arial"/>
          <w:sz w:val="28"/>
          <w:szCs w:val="28"/>
        </w:rPr>
        <w:t>tiendront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les discussions les plus </w:t>
      </w:r>
      <w:proofErr w:type="spellStart"/>
      <w:r w:rsidRPr="000311C4">
        <w:rPr>
          <w:rFonts w:ascii="Arial" w:hAnsi="Arial" w:cs="Arial"/>
          <w:sz w:val="28"/>
          <w:szCs w:val="28"/>
        </w:rPr>
        <w:t>approfondies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Tout </w:t>
      </w:r>
      <w:proofErr w:type="spellStart"/>
      <w:r w:rsidRPr="000311C4">
        <w:rPr>
          <w:rFonts w:ascii="Arial" w:hAnsi="Arial" w:cs="Arial"/>
          <w:sz w:val="28"/>
          <w:szCs w:val="28"/>
        </w:rPr>
        <w:t>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partagez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avec le </w:t>
      </w:r>
      <w:proofErr w:type="spellStart"/>
      <w:r w:rsidRPr="000311C4">
        <w:rPr>
          <w:rFonts w:ascii="Arial" w:hAnsi="Arial" w:cs="Arial"/>
          <w:sz w:val="28"/>
          <w:szCs w:val="28"/>
        </w:rPr>
        <w:t>comité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sera </w:t>
      </w:r>
      <w:proofErr w:type="spellStart"/>
      <w:r w:rsidRPr="000311C4">
        <w:rPr>
          <w:rFonts w:ascii="Arial" w:hAnsi="Arial" w:cs="Arial"/>
          <w:sz w:val="28"/>
          <w:szCs w:val="28"/>
        </w:rPr>
        <w:t>transmis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à la </w:t>
      </w:r>
      <w:proofErr w:type="spellStart"/>
      <w:r w:rsidRPr="000311C4">
        <w:rPr>
          <w:rFonts w:ascii="Arial" w:hAnsi="Arial" w:cs="Arial"/>
          <w:sz w:val="28"/>
          <w:szCs w:val="28"/>
        </w:rPr>
        <w:t>réunion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générale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conseil municipal.</w:t>
      </w:r>
    </w:p>
    <w:p w14:paraId="7B2226D7" w14:textId="77777777" w:rsidR="000311C4" w:rsidRPr="000311C4" w:rsidRDefault="000311C4" w:rsidP="000311C4">
      <w:pPr>
        <w:rPr>
          <w:rFonts w:ascii="Arial" w:hAnsi="Arial" w:cs="Arial"/>
          <w:sz w:val="28"/>
          <w:szCs w:val="28"/>
        </w:rPr>
      </w:pPr>
      <w:r w:rsidRPr="000311C4">
        <w:rPr>
          <w:rFonts w:ascii="Arial" w:hAnsi="Arial" w:cs="Arial"/>
          <w:sz w:val="28"/>
          <w:szCs w:val="28"/>
        </w:rPr>
        <w:lastRenderedPageBreak/>
        <w:t xml:space="preserve">Nous </w:t>
      </w:r>
      <w:proofErr w:type="spellStart"/>
      <w:r w:rsidRPr="000311C4">
        <w:rPr>
          <w:rFonts w:ascii="Arial" w:hAnsi="Arial" w:cs="Arial"/>
          <w:sz w:val="28"/>
          <w:szCs w:val="28"/>
        </w:rPr>
        <w:t>avons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couvert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tout </w:t>
      </w:r>
      <w:proofErr w:type="spellStart"/>
      <w:r w:rsidRPr="000311C4">
        <w:rPr>
          <w:rFonts w:ascii="Arial" w:hAnsi="Arial" w:cs="Arial"/>
          <w:sz w:val="28"/>
          <w:szCs w:val="28"/>
        </w:rPr>
        <w:t>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devez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savoir pour faire des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0311C4">
        <w:rPr>
          <w:rFonts w:ascii="Arial" w:hAnsi="Arial" w:cs="Arial"/>
          <w:sz w:val="28"/>
          <w:szCs w:val="28"/>
        </w:rPr>
        <w:t>expliqué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pourquoi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elles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sont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importantes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Faire des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0311C4">
        <w:rPr>
          <w:rFonts w:ascii="Arial" w:hAnsi="Arial" w:cs="Arial"/>
          <w:sz w:val="28"/>
          <w:szCs w:val="28"/>
        </w:rPr>
        <w:t>moyen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très </w:t>
      </w:r>
      <w:proofErr w:type="spellStart"/>
      <w:r w:rsidRPr="000311C4">
        <w:rPr>
          <w:rFonts w:ascii="Arial" w:hAnsi="Arial" w:cs="Arial"/>
          <w:sz w:val="28"/>
          <w:szCs w:val="28"/>
        </w:rPr>
        <w:t>efficace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faire entendre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voix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dans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communauté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confiance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311C4">
        <w:rPr>
          <w:rFonts w:ascii="Arial" w:hAnsi="Arial" w:cs="Arial"/>
          <w:sz w:val="28"/>
          <w:szCs w:val="28"/>
        </w:rPr>
        <w:t>clé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311C4">
        <w:rPr>
          <w:rFonts w:ascii="Arial" w:hAnsi="Arial" w:cs="Arial"/>
          <w:sz w:val="28"/>
          <w:szCs w:val="28"/>
        </w:rPr>
        <w:t>En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cas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doute, à </w:t>
      </w:r>
      <w:proofErr w:type="spellStart"/>
      <w:r w:rsidRPr="000311C4">
        <w:rPr>
          <w:rFonts w:ascii="Arial" w:hAnsi="Arial" w:cs="Arial"/>
          <w:sz w:val="28"/>
          <w:szCs w:val="28"/>
        </w:rPr>
        <w:t>n’importe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quel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stade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0311C4">
        <w:rPr>
          <w:rFonts w:ascii="Arial" w:hAnsi="Arial" w:cs="Arial"/>
          <w:sz w:val="28"/>
          <w:szCs w:val="28"/>
        </w:rPr>
        <w:t>processus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y </w:t>
      </w:r>
      <w:proofErr w:type="spellStart"/>
      <w:r w:rsidRPr="000311C4">
        <w:rPr>
          <w:rFonts w:ascii="Arial" w:hAnsi="Arial" w:cs="Arial"/>
          <w:sz w:val="28"/>
          <w:szCs w:val="28"/>
        </w:rPr>
        <w:t>compris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au moment de </w:t>
      </w:r>
      <w:proofErr w:type="spellStart"/>
      <w:r w:rsidRPr="000311C4">
        <w:rPr>
          <w:rFonts w:ascii="Arial" w:hAnsi="Arial" w:cs="Arial"/>
          <w:sz w:val="28"/>
          <w:szCs w:val="28"/>
        </w:rPr>
        <w:t>préparer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vos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communiquez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avec </w:t>
      </w:r>
      <w:proofErr w:type="spellStart"/>
      <w:r w:rsidRPr="000311C4">
        <w:rPr>
          <w:rFonts w:ascii="Arial" w:hAnsi="Arial" w:cs="Arial"/>
          <w:sz w:val="28"/>
          <w:szCs w:val="28"/>
        </w:rPr>
        <w:t>votre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responsable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local de la </w:t>
      </w:r>
      <w:proofErr w:type="spellStart"/>
      <w:r w:rsidRPr="000311C4">
        <w:rPr>
          <w:rFonts w:ascii="Arial" w:hAnsi="Arial" w:cs="Arial"/>
          <w:sz w:val="28"/>
          <w:szCs w:val="28"/>
        </w:rPr>
        <w:t>défense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des droits. INCA </w:t>
      </w:r>
      <w:proofErr w:type="spellStart"/>
      <w:r w:rsidRPr="000311C4">
        <w:rPr>
          <w:rFonts w:ascii="Arial" w:hAnsi="Arial" w:cs="Arial"/>
          <w:sz w:val="28"/>
          <w:szCs w:val="28"/>
        </w:rPr>
        <w:t>compte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un large </w:t>
      </w:r>
      <w:proofErr w:type="spellStart"/>
      <w:r w:rsidRPr="000311C4">
        <w:rPr>
          <w:rFonts w:ascii="Arial" w:hAnsi="Arial" w:cs="Arial"/>
          <w:sz w:val="28"/>
          <w:szCs w:val="28"/>
        </w:rPr>
        <w:t>éventail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de messages </w:t>
      </w:r>
      <w:proofErr w:type="spellStart"/>
      <w:r w:rsidRPr="000311C4">
        <w:rPr>
          <w:rFonts w:ascii="Arial" w:hAnsi="Arial" w:cs="Arial"/>
          <w:sz w:val="28"/>
          <w:szCs w:val="28"/>
        </w:rPr>
        <w:t>clés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nous </w:t>
      </w:r>
      <w:proofErr w:type="spellStart"/>
      <w:r w:rsidRPr="000311C4">
        <w:rPr>
          <w:rFonts w:ascii="Arial" w:hAnsi="Arial" w:cs="Arial"/>
          <w:sz w:val="28"/>
          <w:szCs w:val="28"/>
        </w:rPr>
        <w:t>pouvons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partager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avec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>.</w:t>
      </w:r>
    </w:p>
    <w:p w14:paraId="7AD36BB1" w14:textId="6838EE2E" w:rsidR="00C63B57" w:rsidRPr="00B80B6D" w:rsidRDefault="000311C4" w:rsidP="000311C4">
      <w:pPr>
        <w:rPr>
          <w:rFonts w:ascii="Arial" w:hAnsi="Arial" w:cs="Arial"/>
          <w:sz w:val="28"/>
          <w:szCs w:val="28"/>
        </w:rPr>
      </w:pPr>
      <w:r w:rsidRPr="000311C4">
        <w:rPr>
          <w:rFonts w:ascii="Arial" w:hAnsi="Arial" w:cs="Arial"/>
          <w:sz w:val="28"/>
          <w:szCs w:val="28"/>
        </w:rPr>
        <w:t xml:space="preserve">Faire des </w:t>
      </w:r>
      <w:proofErr w:type="spellStart"/>
      <w:r w:rsidRPr="000311C4">
        <w:rPr>
          <w:rFonts w:ascii="Arial" w:hAnsi="Arial" w:cs="Arial"/>
          <w:sz w:val="28"/>
          <w:szCs w:val="28"/>
        </w:rPr>
        <w:t>représentations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11C4">
        <w:rPr>
          <w:rFonts w:ascii="Arial" w:hAnsi="Arial" w:cs="Arial"/>
          <w:sz w:val="28"/>
          <w:szCs w:val="28"/>
        </w:rPr>
        <w:t>ce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n’est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pas </w:t>
      </w:r>
      <w:proofErr w:type="spellStart"/>
      <w:r w:rsidRPr="000311C4">
        <w:rPr>
          <w:rFonts w:ascii="Arial" w:hAnsi="Arial" w:cs="Arial"/>
          <w:sz w:val="28"/>
          <w:szCs w:val="28"/>
        </w:rPr>
        <w:t>aussi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11C4">
        <w:rPr>
          <w:rFonts w:ascii="Arial" w:hAnsi="Arial" w:cs="Arial"/>
          <w:sz w:val="28"/>
          <w:szCs w:val="28"/>
        </w:rPr>
        <w:t>effrayant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0311C4">
        <w:rPr>
          <w:rFonts w:ascii="Arial" w:hAnsi="Arial" w:cs="Arial"/>
          <w:sz w:val="28"/>
          <w:szCs w:val="28"/>
        </w:rPr>
        <w:t>vous</w:t>
      </w:r>
      <w:proofErr w:type="spellEnd"/>
      <w:r w:rsidRPr="000311C4">
        <w:rPr>
          <w:rFonts w:ascii="Arial" w:hAnsi="Arial" w:cs="Arial"/>
          <w:sz w:val="28"/>
          <w:szCs w:val="28"/>
        </w:rPr>
        <w:t xml:space="preserve"> ne le </w:t>
      </w:r>
      <w:proofErr w:type="spellStart"/>
      <w:r w:rsidRPr="000311C4">
        <w:rPr>
          <w:rFonts w:ascii="Arial" w:hAnsi="Arial" w:cs="Arial"/>
          <w:sz w:val="28"/>
          <w:szCs w:val="28"/>
        </w:rPr>
        <w:t>pensez</w:t>
      </w:r>
      <w:proofErr w:type="spellEnd"/>
      <w:r w:rsidRPr="000311C4">
        <w:rPr>
          <w:rFonts w:ascii="Arial" w:hAnsi="Arial" w:cs="Arial"/>
          <w:sz w:val="28"/>
          <w:szCs w:val="28"/>
        </w:rPr>
        <w:t>! Bon succès!</w:t>
      </w:r>
    </w:p>
    <w:sectPr w:rsidR="00C63B57" w:rsidRPr="00B80B6D" w:rsidSect="00387742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08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09D5" w14:textId="77777777" w:rsidR="00722AF1" w:rsidRDefault="00722AF1" w:rsidP="005D260D">
      <w:pPr>
        <w:spacing w:after="0" w:line="240" w:lineRule="auto"/>
      </w:pPr>
      <w:r>
        <w:separator/>
      </w:r>
    </w:p>
  </w:endnote>
  <w:endnote w:type="continuationSeparator" w:id="0">
    <w:p w14:paraId="4DE97AD8" w14:textId="77777777" w:rsidR="00722AF1" w:rsidRDefault="00722AF1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8189723"/>
      <w:docPartObj>
        <w:docPartGallery w:val="Page Numbers (Bottom of Page)"/>
        <w:docPartUnique/>
      </w:docPartObj>
    </w:sdtPr>
    <w:sdtContent>
      <w:p w14:paraId="5E03B579" w14:textId="2AF8C497" w:rsidR="00590370" w:rsidRDefault="00590370" w:rsidP="003254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A708A6" w14:textId="77777777" w:rsidR="00590370" w:rsidRDefault="00590370" w:rsidP="005903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7445314"/>
      <w:docPartObj>
        <w:docPartGallery w:val="Page Numbers (Bottom of Page)"/>
        <w:docPartUnique/>
      </w:docPartObj>
    </w:sdtPr>
    <w:sdtContent>
      <w:p w14:paraId="4FA6EBC1" w14:textId="58215D0B" w:rsidR="00590370" w:rsidRDefault="00590370" w:rsidP="003254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A74D89D" w14:textId="77777777" w:rsidR="00590370" w:rsidRDefault="00590370" w:rsidP="005903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B5F8" w14:textId="77777777" w:rsidR="00722AF1" w:rsidRDefault="00722AF1" w:rsidP="005D260D">
      <w:pPr>
        <w:spacing w:after="0" w:line="240" w:lineRule="auto"/>
      </w:pPr>
      <w:r>
        <w:separator/>
      </w:r>
    </w:p>
  </w:footnote>
  <w:footnote w:type="continuationSeparator" w:id="0">
    <w:p w14:paraId="6D5600EA" w14:textId="77777777" w:rsidR="00722AF1" w:rsidRDefault="00722AF1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6BB6" w14:textId="77777777" w:rsidR="005D260D" w:rsidRPr="0086350B" w:rsidRDefault="0086350B" w:rsidP="00387742">
    <w:pPr>
      <w:pStyle w:val="Header"/>
      <w:ind w:left="-1170"/>
      <w:jc w:val="center"/>
    </w:pPr>
    <w:r>
      <w:rPr>
        <w:noProof/>
      </w:rPr>
      <w:drawing>
        <wp:inline distT="0" distB="0" distL="0" distR="0" wp14:anchorId="7AD36BB8" wp14:editId="7AD36BB9">
          <wp:extent cx="7448550" cy="648970"/>
          <wp:effectExtent l="0" t="0" r="0" b="0"/>
          <wp:docPr id="49" name="Picture 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6BB7" w14:textId="77777777" w:rsidR="00AB28EE" w:rsidRDefault="00AB2A0B" w:rsidP="00387742">
    <w:pPr>
      <w:pStyle w:val="Header"/>
      <w:ind w:left="-1170"/>
      <w:jc w:val="center"/>
    </w:pPr>
    <w:r>
      <w:rPr>
        <w:noProof/>
      </w:rPr>
      <w:drawing>
        <wp:inline distT="0" distB="0" distL="0" distR="0" wp14:anchorId="7AD36BBA" wp14:editId="7AD36BBB">
          <wp:extent cx="7434072" cy="1291432"/>
          <wp:effectExtent l="0" t="0" r="0" b="4445"/>
          <wp:docPr id="1" name="Picture 1" descr="INCA in paintbrush stroke.&#10;CNIB in paintbrush strok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_Blank Letterhead_BIL_FRE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0621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A1962"/>
    <w:multiLevelType w:val="hybridMultilevel"/>
    <w:tmpl w:val="07C2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4562"/>
    <w:multiLevelType w:val="hybridMultilevel"/>
    <w:tmpl w:val="E852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D6033"/>
    <w:multiLevelType w:val="hybridMultilevel"/>
    <w:tmpl w:val="C2A0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A868CC"/>
    <w:multiLevelType w:val="hybridMultilevel"/>
    <w:tmpl w:val="6D4E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76BC"/>
    <w:multiLevelType w:val="hybridMultilevel"/>
    <w:tmpl w:val="C49A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019DA"/>
    <w:multiLevelType w:val="hybridMultilevel"/>
    <w:tmpl w:val="03B69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64388"/>
    <w:multiLevelType w:val="hybridMultilevel"/>
    <w:tmpl w:val="0AF8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3B8C"/>
    <w:multiLevelType w:val="hybridMultilevel"/>
    <w:tmpl w:val="EAEAD9F8"/>
    <w:lvl w:ilvl="0" w:tplc="86B07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20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AE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AD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E1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42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EB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83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EA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C5692"/>
    <w:multiLevelType w:val="hybridMultilevel"/>
    <w:tmpl w:val="AD8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01BA5"/>
    <w:multiLevelType w:val="hybridMultilevel"/>
    <w:tmpl w:val="7C0C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B5927"/>
    <w:multiLevelType w:val="hybridMultilevel"/>
    <w:tmpl w:val="49129164"/>
    <w:lvl w:ilvl="0" w:tplc="3328D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08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EC5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4D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E2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8D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03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4F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A6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871B2"/>
    <w:multiLevelType w:val="hybridMultilevel"/>
    <w:tmpl w:val="2660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639DE"/>
    <w:multiLevelType w:val="hybridMultilevel"/>
    <w:tmpl w:val="9592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16A1B"/>
    <w:multiLevelType w:val="hybridMultilevel"/>
    <w:tmpl w:val="98D23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B2379"/>
    <w:multiLevelType w:val="hybridMultilevel"/>
    <w:tmpl w:val="E37E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14E7B"/>
    <w:multiLevelType w:val="hybridMultilevel"/>
    <w:tmpl w:val="296EB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5237FD"/>
    <w:multiLevelType w:val="hybridMultilevel"/>
    <w:tmpl w:val="3ED0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B58D8"/>
    <w:multiLevelType w:val="hybridMultilevel"/>
    <w:tmpl w:val="4684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189530">
    <w:abstractNumId w:val="4"/>
  </w:num>
  <w:num w:numId="2" w16cid:durableId="2020500124">
    <w:abstractNumId w:val="7"/>
  </w:num>
  <w:num w:numId="3" w16cid:durableId="1087313171">
    <w:abstractNumId w:val="2"/>
  </w:num>
  <w:num w:numId="4" w16cid:durableId="1000087306">
    <w:abstractNumId w:val="16"/>
  </w:num>
  <w:num w:numId="5" w16cid:durableId="106046041">
    <w:abstractNumId w:val="6"/>
  </w:num>
  <w:num w:numId="6" w16cid:durableId="1512990294">
    <w:abstractNumId w:val="18"/>
  </w:num>
  <w:num w:numId="7" w16cid:durableId="802893385">
    <w:abstractNumId w:val="10"/>
  </w:num>
  <w:num w:numId="8" w16cid:durableId="1009714694">
    <w:abstractNumId w:val="5"/>
  </w:num>
  <w:num w:numId="9" w16cid:durableId="883444161">
    <w:abstractNumId w:val="13"/>
  </w:num>
  <w:num w:numId="10" w16cid:durableId="2095322846">
    <w:abstractNumId w:val="14"/>
  </w:num>
  <w:num w:numId="11" w16cid:durableId="1189292494">
    <w:abstractNumId w:val="1"/>
  </w:num>
  <w:num w:numId="12" w16cid:durableId="1290287215">
    <w:abstractNumId w:val="9"/>
  </w:num>
  <w:num w:numId="13" w16cid:durableId="1108157177">
    <w:abstractNumId w:val="12"/>
  </w:num>
  <w:num w:numId="14" w16cid:durableId="1443266076">
    <w:abstractNumId w:val="0"/>
  </w:num>
  <w:num w:numId="15" w16cid:durableId="440515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618166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689727">
    <w:abstractNumId w:val="11"/>
  </w:num>
  <w:num w:numId="18" w16cid:durableId="2086565675">
    <w:abstractNumId w:val="3"/>
  </w:num>
  <w:num w:numId="19" w16cid:durableId="357779824">
    <w:abstractNumId w:val="19"/>
  </w:num>
  <w:num w:numId="20" w16cid:durableId="7041362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0D"/>
    <w:rsid w:val="00010A00"/>
    <w:rsid w:val="000279A5"/>
    <w:rsid w:val="000311C4"/>
    <w:rsid w:val="000528B8"/>
    <w:rsid w:val="00053010"/>
    <w:rsid w:val="000D6AF4"/>
    <w:rsid w:val="0011046F"/>
    <w:rsid w:val="001169C2"/>
    <w:rsid w:val="001A5168"/>
    <w:rsid w:val="001B1F99"/>
    <w:rsid w:val="0026621A"/>
    <w:rsid w:val="00292A67"/>
    <w:rsid w:val="002D65E0"/>
    <w:rsid w:val="002E4A60"/>
    <w:rsid w:val="00315979"/>
    <w:rsid w:val="003477DE"/>
    <w:rsid w:val="00357514"/>
    <w:rsid w:val="003672B8"/>
    <w:rsid w:val="00387742"/>
    <w:rsid w:val="00426234"/>
    <w:rsid w:val="004520A6"/>
    <w:rsid w:val="004B1A46"/>
    <w:rsid w:val="004B5C91"/>
    <w:rsid w:val="004D5BBC"/>
    <w:rsid w:val="00566B61"/>
    <w:rsid w:val="00586DE9"/>
    <w:rsid w:val="00590370"/>
    <w:rsid w:val="005D260D"/>
    <w:rsid w:val="005E662B"/>
    <w:rsid w:val="006049C1"/>
    <w:rsid w:val="00722AF1"/>
    <w:rsid w:val="007F5E70"/>
    <w:rsid w:val="0080561B"/>
    <w:rsid w:val="00836120"/>
    <w:rsid w:val="00844305"/>
    <w:rsid w:val="0086350B"/>
    <w:rsid w:val="00877683"/>
    <w:rsid w:val="008B218F"/>
    <w:rsid w:val="0092139B"/>
    <w:rsid w:val="00957526"/>
    <w:rsid w:val="009A6634"/>
    <w:rsid w:val="009B0F2D"/>
    <w:rsid w:val="00A45EB8"/>
    <w:rsid w:val="00A8225A"/>
    <w:rsid w:val="00AB28EE"/>
    <w:rsid w:val="00AB2A0B"/>
    <w:rsid w:val="00B21E05"/>
    <w:rsid w:val="00B27254"/>
    <w:rsid w:val="00B80B6D"/>
    <w:rsid w:val="00C16A8A"/>
    <w:rsid w:val="00C26715"/>
    <w:rsid w:val="00C63B57"/>
    <w:rsid w:val="00D056E2"/>
    <w:rsid w:val="00D61827"/>
    <w:rsid w:val="00D678C8"/>
    <w:rsid w:val="00D913D7"/>
    <w:rsid w:val="00DB1C1C"/>
    <w:rsid w:val="00DC492A"/>
    <w:rsid w:val="00DD2518"/>
    <w:rsid w:val="00DF1738"/>
    <w:rsid w:val="00E618E8"/>
    <w:rsid w:val="00EE25FF"/>
    <w:rsid w:val="00EF73C4"/>
    <w:rsid w:val="00F2554F"/>
    <w:rsid w:val="00F543EA"/>
    <w:rsid w:val="00F61CDD"/>
    <w:rsid w:val="00F719E2"/>
    <w:rsid w:val="00FE2A0C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36BB0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903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0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unhideWhenUsed/>
    <w:qFormat/>
    <w:rsid w:val="00590370"/>
    <w:rPr>
      <w:b/>
      <w:bCs/>
    </w:rPr>
  </w:style>
  <w:style w:type="paragraph" w:customStyle="1" w:styleId="NormalSingle">
    <w:name w:val="Normal Single"/>
    <w:qFormat/>
    <w:rsid w:val="00590370"/>
    <w:pPr>
      <w:spacing w:after="240" w:line="240" w:lineRule="auto"/>
    </w:pPr>
    <w:rPr>
      <w:rFonts w:ascii="Verdana" w:eastAsia="Times New Roman" w:hAnsi="Verdana" w:cs="Times New Roman"/>
      <w:sz w:val="24"/>
      <w:szCs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590370"/>
  </w:style>
  <w:style w:type="paragraph" w:customStyle="1" w:styleId="1AutoList1">
    <w:name w:val="1AutoList1"/>
    <w:rsid w:val="00FF4C1B"/>
    <w:pPr>
      <w:widowControl w:val="0"/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gc">
    <w:name w:val="_tgc"/>
    <w:basedOn w:val="DefaultParagraphFont"/>
    <w:rsid w:val="004520A6"/>
  </w:style>
  <w:style w:type="character" w:customStyle="1" w:styleId="Heading2Char">
    <w:name w:val="Heading 2 Char"/>
    <w:basedOn w:val="DefaultParagraphFont"/>
    <w:link w:val="Heading2"/>
    <w:uiPriority w:val="9"/>
    <w:rsid w:val="008443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3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rsid w:val="00844305"/>
    <w:pPr>
      <w:numPr>
        <w:numId w:val="14"/>
      </w:numPr>
      <w:contextualSpacing/>
    </w:pPr>
    <w:rPr>
      <w:rFonts w:eastAsia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A314AECE19848A0AB78B54DAF8E20" ma:contentTypeVersion="21" ma:contentTypeDescription="Create a new document." ma:contentTypeScope="" ma:versionID="bb063a145a2fa007e2a4d74af6990267">
  <xsd:schema xmlns:xsd="http://www.w3.org/2001/XMLSchema" xmlns:xs="http://www.w3.org/2001/XMLSchema" xmlns:p="http://schemas.microsoft.com/office/2006/metadata/properties" xmlns:ns2="c657a06b-7b0e-4411-9e07-ce8d471ada44" xmlns:ns3="dd4445f9-a84f-4acf-84b7-40fb6d99f4fb" xmlns:ns4="885ee9d2-83be-4fb3-ab1a-16a638b500cc" targetNamespace="http://schemas.microsoft.com/office/2006/metadata/properties" ma:root="true" ma:fieldsID="d0afe82f4359670f28e8b8564242192b" ns2:_="" ns3:_="" ns4:_="">
    <xsd:import namespace="c657a06b-7b0e-4411-9e07-ce8d471ada44"/>
    <xsd:import namespace="dd4445f9-a84f-4acf-84b7-40fb6d99f4fb"/>
    <xsd:import namespace="885ee9d2-83be-4fb3-ab1a-16a638b500cc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Asset_x0020_Type" minOccurs="0"/>
                <xsd:element ref="ns2:Do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a06b-7b0e-4411-9e07-ce8d471ada44" elementFormDefault="qualified">
    <xsd:import namespace="http://schemas.microsoft.com/office/2006/documentManagement/types"/>
    <xsd:import namespace="http://schemas.microsoft.com/office/infopath/2007/PartnerControls"/>
    <xsd:element name="Region" ma:index="2" nillable="true" ma:displayName="Region" ma:format="Dropdown" ma:internalName="Region" ma:readOnly="false">
      <xsd:simpleType>
        <xsd:restriction base="dms:Choice">
          <xsd:enumeration value="National"/>
          <xsd:enumeration value="BC &amp; Yukon"/>
          <xsd:enumeration value="Alberta &amp; Northwest Territories"/>
          <xsd:enumeration value="Saskatchewan"/>
          <xsd:enumeration value="Manitoba"/>
          <xsd:enumeration value="Ontario"/>
          <xsd:enumeration value="Ontario – GTA"/>
          <xsd:enumeration value="Ontario – East"/>
          <xsd:enumeration value="Ontario – West"/>
          <xsd:enumeration value="Ontario – North"/>
          <xsd:enumeration value="Quebec"/>
          <xsd:enumeration value="New Brunswick"/>
          <xsd:enumeration value="PEI"/>
          <xsd:enumeration value="Nova Scotia"/>
          <xsd:enumeration value="Newfoundland and Labrador"/>
        </xsd:restriction>
      </xsd:simpleType>
    </xsd:element>
    <xsd:element name="Asset_x0020_Type" ma:index="3" nillable="true" ma:displayName="Asset Type" ma:format="Dropdown" ma:internalName="Asset_x0020_Type" ma:readOnly="false">
      <xsd:simpleType>
        <xsd:restriction base="dms:Choice">
          <xsd:enumeration value="Logos"/>
          <xsd:enumeration value="Icons"/>
          <xsd:enumeration value="Templates"/>
          <xsd:enumeration value="Audio"/>
          <xsd:enumeration value="Video"/>
          <xsd:enumeration value="Social Media"/>
          <xsd:enumeration value="Other"/>
        </xsd:restriction>
      </xsd:simpleType>
    </xsd:element>
    <xsd:element name="Doc_x0020_Type" ma:index="4" nillable="true" ma:displayName="File Type" ma:default="EPS" ma:format="Dropdown" ma:internalName="Doc_x0020_Type" ma:readOnly="false">
      <xsd:simpleType>
        <xsd:restriction base="dms:Choice">
          <xsd:enumeration value="EPS"/>
          <xsd:enumeration value="AI"/>
          <xsd:enumeration value="PDF"/>
          <xsd:enumeration value="PNG"/>
          <xsd:enumeration value="JPG"/>
          <xsd:enumeration value="PPTX"/>
          <xsd:enumeration value="DOC"/>
          <xsd:enumeration value="MP4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792b97e-a1ac-4342-99f9-0edbd5c82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45f9-a84f-4acf-84b7-40fb6d99f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e9d2-83be-4fb3-ab1a-16a638b500c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bb3be13-d592-43cb-bc4c-19ce0498b793}" ma:internalName="TaxCatchAll" ma:showField="CatchAllData" ma:web="885ee9d2-83be-4fb3-ab1a-16a638b50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c657a06b-7b0e-4411-9e07-ce8d471ada44">National</Region>
    <Doc_x0020_Type xmlns="c657a06b-7b0e-4411-9e07-ce8d471ada44">DOC</Doc_x0020_Type>
    <Asset_x0020_Type xmlns="c657a06b-7b0e-4411-9e07-ce8d471ada44">Templates</Asset_x0020_Type>
    <TaxCatchAll xmlns="885ee9d2-83be-4fb3-ab1a-16a638b500cc" xsi:nil="true"/>
    <lcf76f155ced4ddcb4097134ff3c332f xmlns="c657a06b-7b0e-4411-9e07-ce8d471ada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710EF-137B-4040-99EA-B7D9B44E6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7a06b-7b0e-4411-9e07-ce8d471ada44"/>
    <ds:schemaRef ds:uri="dd4445f9-a84f-4acf-84b7-40fb6d99f4fb"/>
    <ds:schemaRef ds:uri="885ee9d2-83be-4fb3-ab1a-16a638b50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42FA9-A2E7-4413-920B-935D26B3F81C}">
  <ds:schemaRefs>
    <ds:schemaRef ds:uri="http://schemas.microsoft.com/office/2006/metadata/properties"/>
    <ds:schemaRef ds:uri="http://schemas.microsoft.com/office/infopath/2007/PartnerControls"/>
    <ds:schemaRef ds:uri="c657a06b-7b0e-4411-9e07-ce8d471ada44"/>
    <ds:schemaRef ds:uri="885ee9d2-83be-4fb3-ab1a-16a638b500cc"/>
  </ds:schemaRefs>
</ds:datastoreItem>
</file>

<file path=customXml/itemProps3.xml><?xml version="1.0" encoding="utf-8"?>
<ds:datastoreItem xmlns:ds="http://schemas.openxmlformats.org/officeDocument/2006/customXml" ds:itemID="{470576F3-B43B-41EF-B92A-CDF5DEF9F8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Karin McArthur</cp:lastModifiedBy>
  <cp:revision>9</cp:revision>
  <dcterms:created xsi:type="dcterms:W3CDTF">2023-03-23T13:46:00Z</dcterms:created>
  <dcterms:modified xsi:type="dcterms:W3CDTF">2023-03-23T19:57:00Z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0x01010052AA314AECE19848A0AB78B54DAF8E20</vt:lpwstr>
  </property>
  <property fmtid="{D5CDD505-2E9C-101B-9397-08002B2CF9AE}" pid="3" name="Order">
    <vt:r8>85900</vt:r8>
  </property>
</Properties>
</file>