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2F60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>Name of Recipient</w:t>
      </w:r>
    </w:p>
    <w:p w14:paraId="7DB54392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>Name of business, municipality, or office if applicable</w:t>
      </w:r>
    </w:p>
    <w:p w14:paraId="2DEE461B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>Address</w:t>
      </w:r>
    </w:p>
    <w:p w14:paraId="29043C46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>City, province, postal code</w:t>
      </w:r>
    </w:p>
    <w:p w14:paraId="22890154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D04BA52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>Date</w:t>
      </w:r>
    </w:p>
    <w:p w14:paraId="396CCE94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1E3DE819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 xml:space="preserve">Salutation </w:t>
      </w:r>
    </w:p>
    <w:p w14:paraId="47FDC2E0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6D29E343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 xml:space="preserve">Introduction </w:t>
      </w:r>
    </w:p>
    <w:p w14:paraId="7B008403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DD55EE6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>[2 to 3 sentences to explain who you are and why you are writing the letter]</w:t>
      </w:r>
    </w:p>
    <w:p w14:paraId="5DA6887A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8CE91E0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>The issue</w:t>
      </w:r>
    </w:p>
    <w:p w14:paraId="07BF2B40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BEAE6CE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>[1 to 2 paragraphs that provide a clear, concise explanation of the issue, including relevant dates, times, locations, and people]</w:t>
      </w:r>
    </w:p>
    <w:p w14:paraId="0DA53B4A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 xml:space="preserve"> </w:t>
      </w:r>
    </w:p>
    <w:p w14:paraId="16E0402E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>The solution(s)</w:t>
      </w:r>
    </w:p>
    <w:p w14:paraId="340AE453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0E62629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>[1 to 2 paragraphs that outline a specific and realistic solution to the issue]</w:t>
      </w:r>
    </w:p>
    <w:p w14:paraId="3852BCD9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923B562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>Conclusion</w:t>
      </w:r>
    </w:p>
    <w:p w14:paraId="49F267AA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37FB048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>[2 to 3 sentences to summarize the issue, connect it to the broader community, and summarize any action items]</w:t>
      </w:r>
    </w:p>
    <w:p w14:paraId="049ABDF6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F7626F6" w14:textId="77777777" w:rsidR="00F91F76" w:rsidRPr="00F91F76" w:rsidRDefault="00F91F76" w:rsidP="00F91F7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91F76">
        <w:rPr>
          <w:rFonts w:ascii="Arial" w:hAnsi="Arial" w:cs="Arial"/>
          <w:sz w:val="28"/>
          <w:szCs w:val="28"/>
        </w:rPr>
        <w:t xml:space="preserve">Signature </w:t>
      </w:r>
    </w:p>
    <w:p w14:paraId="32C185BB" w14:textId="77777777" w:rsidR="00F91F76" w:rsidRPr="00F91F76" w:rsidRDefault="00F91F76" w:rsidP="00F91F76">
      <w:pPr>
        <w:spacing w:line="257" w:lineRule="auto"/>
        <w:rPr>
          <w:rFonts w:ascii="Arial" w:eastAsia="Calibri" w:hAnsi="Arial" w:cs="Arial"/>
          <w:sz w:val="28"/>
          <w:szCs w:val="28"/>
        </w:rPr>
      </w:pPr>
      <w:r w:rsidRPr="00F91F76">
        <w:rPr>
          <w:rFonts w:ascii="Arial" w:eastAsia="Calibri" w:hAnsi="Arial" w:cs="Arial"/>
          <w:sz w:val="28"/>
          <w:szCs w:val="28"/>
        </w:rPr>
        <w:t xml:space="preserve">Contact information </w:t>
      </w:r>
    </w:p>
    <w:p w14:paraId="04D4AE0E" w14:textId="77777777" w:rsidR="005E662B" w:rsidRDefault="005E662B" w:rsidP="001B36F6">
      <w:pPr>
        <w:rPr>
          <w:rFonts w:ascii="Arial" w:hAnsi="Arial" w:cs="Arial"/>
        </w:rPr>
      </w:pPr>
    </w:p>
    <w:p w14:paraId="04D4AE0F" w14:textId="77777777" w:rsidR="001B36F6" w:rsidRDefault="001B36F6" w:rsidP="001B36F6">
      <w:pPr>
        <w:rPr>
          <w:rFonts w:ascii="Arial" w:hAnsi="Arial" w:cs="Arial"/>
        </w:rPr>
      </w:pPr>
    </w:p>
    <w:sectPr w:rsidR="001B36F6" w:rsidSect="001B36F6">
      <w:headerReference w:type="default" r:id="rId10"/>
      <w:headerReference w:type="first" r:id="rId11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AE12" w14:textId="77777777" w:rsidR="00586DE9" w:rsidRDefault="00586DE9" w:rsidP="005D260D">
      <w:pPr>
        <w:spacing w:after="0" w:line="240" w:lineRule="auto"/>
      </w:pPr>
      <w:r>
        <w:separator/>
      </w:r>
    </w:p>
  </w:endnote>
  <w:endnote w:type="continuationSeparator" w:id="0">
    <w:p w14:paraId="04D4AE13" w14:textId="77777777" w:rsidR="00586DE9" w:rsidRDefault="00586DE9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AE10" w14:textId="77777777" w:rsidR="00586DE9" w:rsidRDefault="00586DE9" w:rsidP="005D260D">
      <w:pPr>
        <w:spacing w:after="0" w:line="240" w:lineRule="auto"/>
      </w:pPr>
      <w:r>
        <w:separator/>
      </w:r>
    </w:p>
  </w:footnote>
  <w:footnote w:type="continuationSeparator" w:id="0">
    <w:p w14:paraId="04D4AE11" w14:textId="77777777" w:rsidR="00586DE9" w:rsidRDefault="00586DE9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AE14" w14:textId="77777777" w:rsidR="005D260D" w:rsidRPr="0086350B" w:rsidRDefault="0086350B" w:rsidP="001B36F6">
    <w:pPr>
      <w:pStyle w:val="Header"/>
      <w:ind w:left="-1170"/>
      <w:jc w:val="center"/>
    </w:pPr>
    <w:r>
      <w:rPr>
        <w:noProof/>
      </w:rPr>
      <w:drawing>
        <wp:inline distT="0" distB="0" distL="0" distR="0" wp14:anchorId="04D4AE16" wp14:editId="04D4AE17">
          <wp:extent cx="7448550" cy="648970"/>
          <wp:effectExtent l="0" t="0" r="0" b="0"/>
          <wp:docPr id="43" name="Picture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AE15" w14:textId="77777777" w:rsidR="00AB28EE" w:rsidRDefault="00D85C17" w:rsidP="001B36F6">
    <w:pPr>
      <w:pStyle w:val="Header"/>
      <w:ind w:left="-1170"/>
      <w:jc w:val="center"/>
    </w:pPr>
    <w:r>
      <w:rPr>
        <w:noProof/>
      </w:rPr>
      <w:drawing>
        <wp:inline distT="0" distB="0" distL="0" distR="0" wp14:anchorId="04D4AE18" wp14:editId="04D4AE19">
          <wp:extent cx="7434072" cy="1291432"/>
          <wp:effectExtent l="0" t="0" r="0" b="4445"/>
          <wp:docPr id="1" name="Picture 1" descr="CNIB in paintbrush stroke.&#10;INCA in paintbrush stro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9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528B8"/>
    <w:rsid w:val="00053010"/>
    <w:rsid w:val="000D6AF4"/>
    <w:rsid w:val="0011046F"/>
    <w:rsid w:val="001B1F99"/>
    <w:rsid w:val="001B36F6"/>
    <w:rsid w:val="00292A67"/>
    <w:rsid w:val="002E4A60"/>
    <w:rsid w:val="003477DE"/>
    <w:rsid w:val="00357514"/>
    <w:rsid w:val="003672B8"/>
    <w:rsid w:val="00426234"/>
    <w:rsid w:val="004B5C91"/>
    <w:rsid w:val="00566B61"/>
    <w:rsid w:val="00586DE9"/>
    <w:rsid w:val="005D260D"/>
    <w:rsid w:val="005E662B"/>
    <w:rsid w:val="006049C1"/>
    <w:rsid w:val="007F5E70"/>
    <w:rsid w:val="0080561B"/>
    <w:rsid w:val="0086350B"/>
    <w:rsid w:val="00877683"/>
    <w:rsid w:val="0092139B"/>
    <w:rsid w:val="00957526"/>
    <w:rsid w:val="009A6634"/>
    <w:rsid w:val="009B0F2D"/>
    <w:rsid w:val="00A45EB8"/>
    <w:rsid w:val="00A8225A"/>
    <w:rsid w:val="00AB28EE"/>
    <w:rsid w:val="00B21E05"/>
    <w:rsid w:val="00B27254"/>
    <w:rsid w:val="00C16A8A"/>
    <w:rsid w:val="00C26715"/>
    <w:rsid w:val="00C63B57"/>
    <w:rsid w:val="00D056E2"/>
    <w:rsid w:val="00D61827"/>
    <w:rsid w:val="00D678C8"/>
    <w:rsid w:val="00D85C17"/>
    <w:rsid w:val="00D913D7"/>
    <w:rsid w:val="00DB1C1C"/>
    <w:rsid w:val="00DC492A"/>
    <w:rsid w:val="00DD2518"/>
    <w:rsid w:val="00DF1738"/>
    <w:rsid w:val="00E618E8"/>
    <w:rsid w:val="00EE25FF"/>
    <w:rsid w:val="00EF73C4"/>
    <w:rsid w:val="00F2554F"/>
    <w:rsid w:val="00F543EA"/>
    <w:rsid w:val="00F719E2"/>
    <w:rsid w:val="00F91F76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D4AE0E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657a06b-7b0e-4411-9e07-ce8d471ada44">National</Region>
    <Doc_x0020_Type xmlns="c657a06b-7b0e-4411-9e07-ce8d471ada44">DOC</Doc_x0020_Type>
    <Asset_x0020_Type xmlns="c657a06b-7b0e-4411-9e07-ce8d471ada44">Templates</Asse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18" ma:contentTypeDescription="Create a new document." ma:contentTypeScope="" ma:versionID="e105717d8082ff60dd880ed0d35d5054">
  <xsd:schema xmlns:xsd="http://www.w3.org/2001/XMLSchema" xmlns:xs="http://www.w3.org/2001/XMLSchema" xmlns:p="http://schemas.microsoft.com/office/2006/metadata/properties" xmlns:ns2="c657a06b-7b0e-4411-9e07-ce8d471ada44" xmlns:ns3="dd4445f9-a84f-4acf-84b7-40fb6d99f4fb" targetNamespace="http://schemas.microsoft.com/office/2006/metadata/properties" ma:root="true" ma:fieldsID="d08b841365027eb414e5b46c1003b0cd" ns2:_="" ns3:_="">
    <xsd:import namespace="c657a06b-7b0e-4411-9e07-ce8d471ada44"/>
    <xsd:import namespace="dd4445f9-a84f-4acf-84b7-40fb6d99f4fb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0F025-3675-4D49-8A16-85E52A03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075E5-76B6-4798-A8AF-D1B34F7BE537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dd4445f9-a84f-4acf-84b7-40fb6d99f4fb"/>
    <ds:schemaRef ds:uri="http://schemas.microsoft.com/office/2006/documentManagement/types"/>
    <ds:schemaRef ds:uri="http://schemas.openxmlformats.org/package/2006/metadata/core-properties"/>
    <ds:schemaRef ds:uri="c657a06b-7b0e-4411-9e07-ce8d471ada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EB1B9A-F81F-4015-899D-F94850BBA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Kat Hamilton</cp:lastModifiedBy>
  <cp:revision>2</cp:revision>
  <dcterms:created xsi:type="dcterms:W3CDTF">2023-01-05T22:06:00Z</dcterms:created>
  <dcterms:modified xsi:type="dcterms:W3CDTF">2023-01-05T22:06:00Z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85800</vt:r8>
  </property>
</Properties>
</file>