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199A" w14:textId="77777777" w:rsidR="009275B9" w:rsidRPr="009275B9" w:rsidRDefault="009275B9" w:rsidP="00255530">
      <w:pPr>
        <w:pStyle w:val="Title"/>
        <w:spacing w:before="240"/>
        <w:rPr>
          <w:rFonts w:ascii="Arial" w:hAnsi="Arial" w:cs="Arial"/>
          <w:b/>
          <w:bCs/>
          <w:sz w:val="36"/>
          <w:szCs w:val="36"/>
        </w:rPr>
      </w:pPr>
      <w:r w:rsidRPr="009275B9">
        <w:rPr>
          <w:rFonts w:ascii="Arial" w:hAnsi="Arial" w:cs="Arial"/>
          <w:b/>
          <w:bCs/>
          <w:sz w:val="36"/>
          <w:szCs w:val="36"/>
        </w:rPr>
        <w:t>Know Your Rights Podcast Series</w:t>
      </w:r>
    </w:p>
    <w:p w14:paraId="022B3B66" w14:textId="66DB2124" w:rsidR="009275B9" w:rsidRPr="004F321C" w:rsidRDefault="009275B9" w:rsidP="004F321C">
      <w:pPr>
        <w:pStyle w:val="Title"/>
        <w:spacing w:before="240"/>
        <w:rPr>
          <w:rFonts w:ascii="Arial" w:hAnsi="Arial" w:cs="Arial"/>
          <w:b/>
          <w:bCs/>
          <w:sz w:val="36"/>
          <w:szCs w:val="36"/>
        </w:rPr>
      </w:pPr>
      <w:r w:rsidRPr="009275B9">
        <w:rPr>
          <w:rFonts w:ascii="Arial" w:hAnsi="Arial" w:cs="Arial"/>
          <w:b/>
          <w:bCs/>
          <w:sz w:val="36"/>
          <w:szCs w:val="36"/>
        </w:rPr>
        <w:t xml:space="preserve">Episode </w:t>
      </w:r>
      <w:r w:rsidR="00882AD4">
        <w:rPr>
          <w:rFonts w:ascii="Arial" w:hAnsi="Arial" w:cs="Arial"/>
          <w:b/>
          <w:bCs/>
          <w:sz w:val="36"/>
          <w:szCs w:val="36"/>
        </w:rPr>
        <w:t>9</w:t>
      </w:r>
      <w:r w:rsidRPr="009275B9">
        <w:rPr>
          <w:rFonts w:ascii="Arial" w:hAnsi="Arial" w:cs="Arial"/>
          <w:b/>
          <w:bCs/>
          <w:sz w:val="36"/>
          <w:szCs w:val="36"/>
        </w:rPr>
        <w:t xml:space="preserve">: </w:t>
      </w:r>
      <w:r w:rsidR="00882AD4">
        <w:rPr>
          <w:rFonts w:ascii="Arial" w:hAnsi="Arial" w:cs="Arial"/>
          <w:b/>
          <w:bCs/>
          <w:sz w:val="36"/>
          <w:szCs w:val="36"/>
        </w:rPr>
        <w:t>Education</w:t>
      </w:r>
    </w:p>
    <w:p w14:paraId="3CFDCB8F" w14:textId="01F54A53" w:rsidR="009275B9" w:rsidRPr="00324146" w:rsidRDefault="009275B9" w:rsidP="00255530">
      <w:pPr>
        <w:pStyle w:val="PlainText"/>
        <w:spacing w:before="240" w:after="240"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57726C98" w14:textId="5E214257" w:rsidR="009955F2" w:rsidRPr="009B0FB0" w:rsidRDefault="009955F2" w:rsidP="00064DED">
      <w:pPr>
        <w:rPr>
          <w:rFonts w:ascii="Arial" w:hAnsi="Arial" w:cs="Arial"/>
          <w:sz w:val="28"/>
          <w:szCs w:val="28"/>
        </w:rPr>
      </w:pPr>
      <w:r w:rsidRPr="009B0FB0">
        <w:rPr>
          <w:rFonts w:ascii="Arial" w:hAnsi="Arial" w:cs="Arial"/>
          <w:b/>
          <w:bCs/>
          <w:sz w:val="28"/>
          <w:szCs w:val="28"/>
        </w:rPr>
        <w:t>Jacob:</w:t>
      </w:r>
      <w:r w:rsidRPr="009B0FB0">
        <w:rPr>
          <w:rFonts w:ascii="Arial" w:hAnsi="Arial" w:cs="Arial"/>
          <w:sz w:val="28"/>
          <w:szCs w:val="28"/>
        </w:rPr>
        <w:t xml:space="preserve"> </w:t>
      </w:r>
      <w:r w:rsidR="00064DED" w:rsidRPr="005C3924">
        <w:rPr>
          <w:rFonts w:ascii="Arial" w:hAnsi="Arial" w:cs="Arial"/>
          <w:sz w:val="28"/>
          <w:szCs w:val="28"/>
        </w:rPr>
        <w:t>Well, hello and welcome back CNIB's Know Your Rights Podcast. My name's Jacob Charendoff, and I'll be your host for today's episode, which is all about education and human rights.</w:t>
      </w:r>
      <w:r w:rsidR="00064DED">
        <w:rPr>
          <w:rFonts w:ascii="Arial" w:hAnsi="Arial" w:cs="Arial"/>
          <w:sz w:val="28"/>
          <w:szCs w:val="28"/>
        </w:rPr>
        <w:t xml:space="preserve"> </w:t>
      </w:r>
      <w:r w:rsidR="00064DED" w:rsidRPr="005C3924">
        <w:rPr>
          <w:rFonts w:ascii="Arial" w:hAnsi="Arial" w:cs="Arial"/>
          <w:sz w:val="28"/>
          <w:szCs w:val="28"/>
        </w:rPr>
        <w:t>And we're gonna be specifically focused</w:t>
      </w:r>
      <w:r w:rsidR="00064DED">
        <w:rPr>
          <w:rFonts w:ascii="Arial" w:hAnsi="Arial" w:cs="Arial"/>
          <w:sz w:val="28"/>
          <w:szCs w:val="28"/>
        </w:rPr>
        <w:t xml:space="preserve"> </w:t>
      </w:r>
      <w:r w:rsidR="00064DED" w:rsidRPr="005C3924">
        <w:rPr>
          <w:rFonts w:ascii="Arial" w:hAnsi="Arial" w:cs="Arial"/>
          <w:sz w:val="28"/>
          <w:szCs w:val="28"/>
        </w:rPr>
        <w:t>on post-secondary education.</w:t>
      </w:r>
      <w:r w:rsidR="00064DED">
        <w:rPr>
          <w:rFonts w:ascii="Arial" w:hAnsi="Arial" w:cs="Arial"/>
          <w:sz w:val="28"/>
          <w:szCs w:val="28"/>
        </w:rPr>
        <w:t xml:space="preserve"> </w:t>
      </w:r>
      <w:r w:rsidR="00064DED" w:rsidRPr="005C3924">
        <w:rPr>
          <w:rFonts w:ascii="Arial" w:hAnsi="Arial" w:cs="Arial"/>
          <w:sz w:val="28"/>
          <w:szCs w:val="28"/>
        </w:rPr>
        <w:t>Today, I'm joined by Hina Ghaus</w:t>
      </w:r>
      <w:r w:rsidR="00064DED">
        <w:rPr>
          <w:rFonts w:ascii="Arial" w:hAnsi="Arial" w:cs="Arial"/>
          <w:sz w:val="28"/>
          <w:szCs w:val="28"/>
        </w:rPr>
        <w:t xml:space="preserve"> </w:t>
      </w:r>
      <w:r w:rsidR="00064DED" w:rsidRPr="005C3924">
        <w:rPr>
          <w:rFonts w:ascii="Arial" w:hAnsi="Arial" w:cs="Arial"/>
          <w:sz w:val="28"/>
          <w:szCs w:val="28"/>
        </w:rPr>
        <w:t>who is a human rights lawyer</w:t>
      </w:r>
      <w:r w:rsidR="00064DED">
        <w:rPr>
          <w:rFonts w:ascii="Arial" w:hAnsi="Arial" w:cs="Arial"/>
          <w:sz w:val="28"/>
          <w:szCs w:val="28"/>
        </w:rPr>
        <w:t xml:space="preserve"> </w:t>
      </w:r>
      <w:r w:rsidR="00064DED" w:rsidRPr="005C3924">
        <w:rPr>
          <w:rFonts w:ascii="Arial" w:hAnsi="Arial" w:cs="Arial"/>
          <w:sz w:val="28"/>
          <w:szCs w:val="28"/>
        </w:rPr>
        <w:t>and also volunteers at the</w:t>
      </w:r>
      <w:r w:rsidR="00064DED">
        <w:rPr>
          <w:rFonts w:ascii="Arial" w:hAnsi="Arial" w:cs="Arial"/>
          <w:sz w:val="28"/>
          <w:szCs w:val="28"/>
        </w:rPr>
        <w:t xml:space="preserve"> </w:t>
      </w:r>
      <w:r w:rsidR="00064DED" w:rsidRPr="005C3924">
        <w:rPr>
          <w:rFonts w:ascii="Arial" w:hAnsi="Arial" w:cs="Arial"/>
          <w:sz w:val="28"/>
          <w:szCs w:val="28"/>
        </w:rPr>
        <w:t>ARCH Disability Law Center,</w:t>
      </w:r>
      <w:r w:rsidR="00064DED">
        <w:rPr>
          <w:rFonts w:ascii="Arial" w:hAnsi="Arial" w:cs="Arial"/>
          <w:sz w:val="28"/>
          <w:szCs w:val="28"/>
        </w:rPr>
        <w:t xml:space="preserve"> </w:t>
      </w:r>
      <w:r w:rsidR="00064DED" w:rsidRPr="005C3924">
        <w:rPr>
          <w:rFonts w:ascii="Arial" w:hAnsi="Arial" w:cs="Arial"/>
          <w:sz w:val="28"/>
          <w:szCs w:val="28"/>
        </w:rPr>
        <w:t>along with Alicia Chenier,</w:t>
      </w:r>
      <w:r w:rsidR="00064DED">
        <w:rPr>
          <w:rFonts w:ascii="Arial" w:hAnsi="Arial" w:cs="Arial"/>
          <w:sz w:val="28"/>
          <w:szCs w:val="28"/>
        </w:rPr>
        <w:t xml:space="preserve"> </w:t>
      </w:r>
      <w:r w:rsidR="00064DED" w:rsidRPr="005C3924">
        <w:rPr>
          <w:rFonts w:ascii="Arial" w:hAnsi="Arial" w:cs="Arial"/>
          <w:sz w:val="28"/>
          <w:szCs w:val="28"/>
        </w:rPr>
        <w:t>who is a fourth-year early</w:t>
      </w:r>
      <w:r w:rsidR="00064DED">
        <w:rPr>
          <w:rFonts w:ascii="Arial" w:hAnsi="Arial" w:cs="Arial"/>
          <w:sz w:val="28"/>
          <w:szCs w:val="28"/>
        </w:rPr>
        <w:t xml:space="preserve"> </w:t>
      </w:r>
      <w:r w:rsidR="00064DED" w:rsidRPr="005C3924">
        <w:rPr>
          <w:rFonts w:ascii="Arial" w:hAnsi="Arial" w:cs="Arial"/>
          <w:sz w:val="28"/>
          <w:szCs w:val="28"/>
        </w:rPr>
        <w:t>childhood education student.</w:t>
      </w:r>
      <w:r w:rsidR="00064DED">
        <w:rPr>
          <w:rFonts w:ascii="Arial" w:hAnsi="Arial" w:cs="Arial"/>
          <w:sz w:val="28"/>
          <w:szCs w:val="28"/>
        </w:rPr>
        <w:t xml:space="preserve"> </w:t>
      </w:r>
      <w:r w:rsidR="00064DED" w:rsidRPr="005C3924">
        <w:rPr>
          <w:rFonts w:ascii="Arial" w:hAnsi="Arial" w:cs="Arial"/>
          <w:sz w:val="28"/>
          <w:szCs w:val="28"/>
        </w:rPr>
        <w:t>And Alicia, I know that</w:t>
      </w:r>
      <w:r w:rsidR="00064DED">
        <w:rPr>
          <w:rFonts w:ascii="Arial" w:hAnsi="Arial" w:cs="Arial"/>
          <w:sz w:val="28"/>
          <w:szCs w:val="28"/>
        </w:rPr>
        <w:t xml:space="preserve"> </w:t>
      </w:r>
      <w:r w:rsidR="00064DED" w:rsidRPr="005C3924">
        <w:rPr>
          <w:rFonts w:ascii="Arial" w:hAnsi="Arial" w:cs="Arial"/>
          <w:sz w:val="28"/>
          <w:szCs w:val="28"/>
        </w:rPr>
        <w:t>you've had some issues</w:t>
      </w:r>
      <w:r w:rsidR="00064DED">
        <w:rPr>
          <w:rFonts w:ascii="Arial" w:hAnsi="Arial" w:cs="Arial"/>
          <w:sz w:val="28"/>
          <w:szCs w:val="28"/>
        </w:rPr>
        <w:t xml:space="preserve"> regarding</w:t>
      </w:r>
      <w:r w:rsidR="00064DED" w:rsidRPr="005C3924">
        <w:rPr>
          <w:rFonts w:ascii="Arial" w:hAnsi="Arial" w:cs="Arial"/>
          <w:sz w:val="28"/>
          <w:szCs w:val="28"/>
        </w:rPr>
        <w:t xml:space="preserve"> your rights as a student,</w:t>
      </w:r>
      <w:r w:rsidR="00064DED">
        <w:rPr>
          <w:rFonts w:ascii="Arial" w:hAnsi="Arial" w:cs="Arial"/>
          <w:sz w:val="28"/>
          <w:szCs w:val="28"/>
        </w:rPr>
        <w:t xml:space="preserve"> </w:t>
      </w:r>
      <w:r w:rsidR="00064DED" w:rsidRPr="005C3924">
        <w:rPr>
          <w:rFonts w:ascii="Arial" w:hAnsi="Arial" w:cs="Arial"/>
          <w:sz w:val="28"/>
          <w:szCs w:val="28"/>
        </w:rPr>
        <w:t>and I'd love to learn a little bit more</w:t>
      </w:r>
      <w:r w:rsidR="00064DED">
        <w:rPr>
          <w:rFonts w:ascii="Arial" w:hAnsi="Arial" w:cs="Arial"/>
          <w:sz w:val="28"/>
          <w:szCs w:val="28"/>
        </w:rPr>
        <w:t xml:space="preserve"> </w:t>
      </w:r>
      <w:r w:rsidR="00064DED" w:rsidRPr="005C3924">
        <w:rPr>
          <w:rFonts w:ascii="Arial" w:hAnsi="Arial" w:cs="Arial"/>
          <w:sz w:val="28"/>
          <w:szCs w:val="28"/>
        </w:rPr>
        <w:t>about what's been going on.</w:t>
      </w:r>
    </w:p>
    <w:p w14:paraId="7811B344" w14:textId="2F14EBEE" w:rsidR="009955F2" w:rsidRPr="009B0FB0" w:rsidRDefault="00064DED" w:rsidP="00064DED">
      <w:pPr>
        <w:rPr>
          <w:rFonts w:ascii="Arial" w:hAnsi="Arial" w:cs="Arial"/>
          <w:sz w:val="28"/>
          <w:szCs w:val="28"/>
        </w:rPr>
      </w:pPr>
      <w:r>
        <w:rPr>
          <w:rFonts w:ascii="Arial" w:hAnsi="Arial" w:cs="Arial"/>
          <w:b/>
          <w:bCs/>
          <w:sz w:val="28"/>
          <w:szCs w:val="28"/>
        </w:rPr>
        <w:t>Alicia</w:t>
      </w:r>
      <w:r w:rsidR="00E11C1A">
        <w:rPr>
          <w:rFonts w:ascii="Arial" w:hAnsi="Arial" w:cs="Arial"/>
          <w:b/>
          <w:bCs/>
          <w:sz w:val="28"/>
          <w:szCs w:val="28"/>
        </w:rPr>
        <w:t>:</w:t>
      </w:r>
      <w:r w:rsidR="009955F2" w:rsidRPr="009B0FB0">
        <w:rPr>
          <w:rFonts w:ascii="Arial" w:hAnsi="Arial" w:cs="Arial"/>
          <w:sz w:val="28"/>
          <w:szCs w:val="28"/>
        </w:rPr>
        <w:t xml:space="preserve"> </w:t>
      </w:r>
      <w:r w:rsidRPr="005C3924">
        <w:rPr>
          <w:rFonts w:ascii="Arial" w:hAnsi="Arial" w:cs="Arial"/>
          <w:sz w:val="28"/>
          <w:szCs w:val="28"/>
        </w:rPr>
        <w:t>Yeah, sure.</w:t>
      </w:r>
      <w:r>
        <w:rPr>
          <w:rFonts w:ascii="Arial" w:hAnsi="Arial" w:cs="Arial"/>
          <w:sz w:val="28"/>
          <w:szCs w:val="28"/>
        </w:rPr>
        <w:t xml:space="preserve"> </w:t>
      </w:r>
      <w:r w:rsidRPr="005C3924">
        <w:rPr>
          <w:rFonts w:ascii="Arial" w:hAnsi="Arial" w:cs="Arial"/>
          <w:sz w:val="28"/>
          <w:szCs w:val="28"/>
        </w:rPr>
        <w:t>So I started at my college four years ago.</w:t>
      </w:r>
      <w:r>
        <w:rPr>
          <w:rFonts w:ascii="Arial" w:hAnsi="Arial" w:cs="Arial"/>
          <w:sz w:val="28"/>
          <w:szCs w:val="28"/>
        </w:rPr>
        <w:t xml:space="preserve"> </w:t>
      </w:r>
      <w:r w:rsidRPr="005C3924">
        <w:rPr>
          <w:rFonts w:ascii="Arial" w:hAnsi="Arial" w:cs="Arial"/>
          <w:sz w:val="28"/>
          <w:szCs w:val="28"/>
        </w:rPr>
        <w:t>I've noticed that there</w:t>
      </w:r>
      <w:r>
        <w:rPr>
          <w:rFonts w:ascii="Arial" w:hAnsi="Arial" w:cs="Arial"/>
          <w:sz w:val="28"/>
          <w:szCs w:val="28"/>
        </w:rPr>
        <w:t xml:space="preserve"> </w:t>
      </w:r>
      <w:r w:rsidRPr="005C3924">
        <w:rPr>
          <w:rFonts w:ascii="Arial" w:hAnsi="Arial" w:cs="Arial"/>
          <w:sz w:val="28"/>
          <w:szCs w:val="28"/>
        </w:rPr>
        <w:t>was a huge difference</w:t>
      </w:r>
      <w:r>
        <w:rPr>
          <w:rFonts w:ascii="Arial" w:hAnsi="Arial" w:cs="Arial"/>
          <w:sz w:val="28"/>
          <w:szCs w:val="28"/>
        </w:rPr>
        <w:t xml:space="preserve"> </w:t>
      </w:r>
      <w:r w:rsidRPr="005C3924">
        <w:rPr>
          <w:rFonts w:ascii="Arial" w:hAnsi="Arial" w:cs="Arial"/>
          <w:sz w:val="28"/>
          <w:szCs w:val="28"/>
        </w:rPr>
        <w:t>between college and high</w:t>
      </w:r>
      <w:r>
        <w:rPr>
          <w:rFonts w:ascii="Arial" w:hAnsi="Arial" w:cs="Arial"/>
          <w:sz w:val="28"/>
          <w:szCs w:val="28"/>
        </w:rPr>
        <w:t xml:space="preserve"> </w:t>
      </w:r>
      <w:r w:rsidRPr="005C3924">
        <w:rPr>
          <w:rFonts w:ascii="Arial" w:hAnsi="Arial" w:cs="Arial"/>
          <w:sz w:val="28"/>
          <w:szCs w:val="28"/>
        </w:rPr>
        <w:t>school, specifically.</w:t>
      </w:r>
      <w:r>
        <w:rPr>
          <w:rFonts w:ascii="Arial" w:hAnsi="Arial" w:cs="Arial"/>
          <w:sz w:val="28"/>
          <w:szCs w:val="28"/>
        </w:rPr>
        <w:t xml:space="preserve"> </w:t>
      </w:r>
      <w:r w:rsidRPr="005C3924">
        <w:rPr>
          <w:rFonts w:ascii="Arial" w:hAnsi="Arial" w:cs="Arial"/>
          <w:sz w:val="28"/>
          <w:szCs w:val="28"/>
        </w:rPr>
        <w:t>So I really had to take the accommodations</w:t>
      </w:r>
      <w:r>
        <w:rPr>
          <w:rFonts w:ascii="Arial" w:hAnsi="Arial" w:cs="Arial"/>
          <w:sz w:val="28"/>
          <w:szCs w:val="28"/>
        </w:rPr>
        <w:t xml:space="preserve"> </w:t>
      </w:r>
      <w:r w:rsidRPr="005C3924">
        <w:rPr>
          <w:rFonts w:ascii="Arial" w:hAnsi="Arial" w:cs="Arial"/>
          <w:sz w:val="28"/>
          <w:szCs w:val="28"/>
        </w:rPr>
        <w:t>and the accessibility under</w:t>
      </w:r>
      <w:r>
        <w:rPr>
          <w:rFonts w:ascii="Arial" w:hAnsi="Arial" w:cs="Arial"/>
          <w:sz w:val="28"/>
          <w:szCs w:val="28"/>
        </w:rPr>
        <w:t xml:space="preserve"> </w:t>
      </w:r>
      <w:r w:rsidRPr="005C3924">
        <w:rPr>
          <w:rFonts w:ascii="Arial" w:hAnsi="Arial" w:cs="Arial"/>
          <w:sz w:val="28"/>
          <w:szCs w:val="28"/>
        </w:rPr>
        <w:t>my own wing, if you will.</w:t>
      </w:r>
      <w:r>
        <w:rPr>
          <w:rFonts w:ascii="Arial" w:hAnsi="Arial" w:cs="Arial"/>
          <w:sz w:val="28"/>
          <w:szCs w:val="28"/>
        </w:rPr>
        <w:t xml:space="preserve"> </w:t>
      </w:r>
      <w:r w:rsidRPr="005C3924">
        <w:rPr>
          <w:rFonts w:ascii="Arial" w:hAnsi="Arial" w:cs="Arial"/>
          <w:sz w:val="28"/>
          <w:szCs w:val="28"/>
        </w:rPr>
        <w:t>And really, you know,</w:t>
      </w:r>
      <w:r>
        <w:rPr>
          <w:rFonts w:ascii="Arial" w:hAnsi="Arial" w:cs="Arial"/>
          <w:sz w:val="28"/>
          <w:szCs w:val="28"/>
        </w:rPr>
        <w:t xml:space="preserve"> </w:t>
      </w:r>
      <w:r w:rsidRPr="005C3924">
        <w:rPr>
          <w:rFonts w:ascii="Arial" w:hAnsi="Arial" w:cs="Arial"/>
          <w:sz w:val="28"/>
          <w:szCs w:val="28"/>
        </w:rPr>
        <w:t>like, having to step up</w:t>
      </w:r>
      <w:r>
        <w:rPr>
          <w:rFonts w:ascii="Arial" w:hAnsi="Arial" w:cs="Arial"/>
          <w:sz w:val="28"/>
          <w:szCs w:val="28"/>
        </w:rPr>
        <w:t xml:space="preserve"> </w:t>
      </w:r>
      <w:r w:rsidRPr="005C3924">
        <w:rPr>
          <w:rFonts w:ascii="Arial" w:hAnsi="Arial" w:cs="Arial"/>
          <w:sz w:val="28"/>
          <w:szCs w:val="28"/>
        </w:rPr>
        <w:t>because in high school,</w:t>
      </w:r>
      <w:r>
        <w:rPr>
          <w:rFonts w:ascii="Arial" w:hAnsi="Arial" w:cs="Arial"/>
          <w:sz w:val="28"/>
          <w:szCs w:val="28"/>
        </w:rPr>
        <w:t xml:space="preserve"> </w:t>
      </w:r>
      <w:r w:rsidRPr="005C3924">
        <w:rPr>
          <w:rFonts w:ascii="Arial" w:hAnsi="Arial" w:cs="Arial"/>
          <w:sz w:val="28"/>
          <w:szCs w:val="28"/>
        </w:rPr>
        <w:t>it's basically like,</w:t>
      </w:r>
      <w:r>
        <w:rPr>
          <w:rFonts w:ascii="Arial" w:hAnsi="Arial" w:cs="Arial"/>
          <w:sz w:val="28"/>
          <w:szCs w:val="28"/>
        </w:rPr>
        <w:t xml:space="preserve"> </w:t>
      </w:r>
      <w:r w:rsidRPr="005C3924">
        <w:rPr>
          <w:rFonts w:ascii="Arial" w:hAnsi="Arial" w:cs="Arial"/>
          <w:sz w:val="28"/>
          <w:szCs w:val="28"/>
        </w:rPr>
        <w:t>you know, the teachers get papers</w:t>
      </w:r>
      <w:r>
        <w:rPr>
          <w:rFonts w:ascii="Arial" w:hAnsi="Arial" w:cs="Arial"/>
          <w:sz w:val="28"/>
          <w:szCs w:val="28"/>
        </w:rPr>
        <w:t xml:space="preserve"> </w:t>
      </w:r>
      <w:r w:rsidRPr="005C3924">
        <w:rPr>
          <w:rFonts w:ascii="Arial" w:hAnsi="Arial" w:cs="Arial"/>
          <w:sz w:val="28"/>
          <w:szCs w:val="28"/>
        </w:rPr>
        <w:t>and it's all laid out for them.</w:t>
      </w:r>
      <w:r>
        <w:rPr>
          <w:rFonts w:ascii="Arial" w:hAnsi="Arial" w:cs="Arial"/>
          <w:sz w:val="28"/>
          <w:szCs w:val="28"/>
        </w:rPr>
        <w:t xml:space="preserve"> </w:t>
      </w:r>
      <w:r w:rsidRPr="005C3924">
        <w:rPr>
          <w:rFonts w:ascii="Arial" w:hAnsi="Arial" w:cs="Arial"/>
          <w:sz w:val="28"/>
          <w:szCs w:val="28"/>
        </w:rPr>
        <w:t>So it's been a long</w:t>
      </w:r>
      <w:r>
        <w:rPr>
          <w:rFonts w:ascii="Arial" w:hAnsi="Arial" w:cs="Arial"/>
          <w:sz w:val="28"/>
          <w:szCs w:val="28"/>
        </w:rPr>
        <w:t xml:space="preserve"> </w:t>
      </w:r>
      <w:r w:rsidRPr="005C3924">
        <w:rPr>
          <w:rFonts w:ascii="Arial" w:hAnsi="Arial" w:cs="Arial"/>
          <w:sz w:val="28"/>
          <w:szCs w:val="28"/>
        </w:rPr>
        <w:t>journey of accessibility</w:t>
      </w:r>
      <w:r>
        <w:rPr>
          <w:rFonts w:ascii="Arial" w:hAnsi="Arial" w:cs="Arial"/>
          <w:sz w:val="28"/>
          <w:szCs w:val="28"/>
        </w:rPr>
        <w:t xml:space="preserve"> </w:t>
      </w:r>
      <w:r w:rsidRPr="005C3924">
        <w:rPr>
          <w:rFonts w:ascii="Arial" w:hAnsi="Arial" w:cs="Arial"/>
          <w:sz w:val="28"/>
          <w:szCs w:val="28"/>
        </w:rPr>
        <w:t>and figuring out my rights</w:t>
      </w:r>
      <w:r>
        <w:rPr>
          <w:rFonts w:ascii="Arial" w:hAnsi="Arial" w:cs="Arial"/>
          <w:sz w:val="28"/>
          <w:szCs w:val="28"/>
        </w:rPr>
        <w:t xml:space="preserve"> </w:t>
      </w:r>
      <w:r w:rsidRPr="005C3924">
        <w:rPr>
          <w:rFonts w:ascii="Arial" w:hAnsi="Arial" w:cs="Arial"/>
          <w:sz w:val="28"/>
          <w:szCs w:val="28"/>
        </w:rPr>
        <w:t>and my accommodations.</w:t>
      </w:r>
    </w:p>
    <w:p w14:paraId="5CDBA47B" w14:textId="600FA641" w:rsidR="00064DED" w:rsidRPr="005C3924" w:rsidRDefault="009955F2" w:rsidP="00064DED">
      <w:pPr>
        <w:rPr>
          <w:rFonts w:ascii="Arial" w:hAnsi="Arial" w:cs="Arial"/>
          <w:sz w:val="28"/>
          <w:szCs w:val="28"/>
        </w:rPr>
      </w:pPr>
      <w:r w:rsidRPr="009B0FB0">
        <w:rPr>
          <w:rFonts w:ascii="Arial" w:hAnsi="Arial" w:cs="Arial"/>
          <w:b/>
          <w:bCs/>
          <w:sz w:val="28"/>
          <w:szCs w:val="28"/>
        </w:rPr>
        <w:t xml:space="preserve">Jacob: </w:t>
      </w:r>
      <w:r w:rsidR="00064DED">
        <w:rPr>
          <w:rFonts w:ascii="Arial" w:hAnsi="Arial" w:cs="Arial"/>
          <w:sz w:val="28"/>
          <w:szCs w:val="28"/>
        </w:rPr>
        <w:t>I</w:t>
      </w:r>
      <w:r w:rsidR="00064DED" w:rsidRPr="005C3924">
        <w:rPr>
          <w:rFonts w:ascii="Arial" w:hAnsi="Arial" w:cs="Arial"/>
          <w:sz w:val="28"/>
          <w:szCs w:val="28"/>
        </w:rPr>
        <w:t xml:space="preserve"> totally get you on that one.I definitely remember, you know,</w:t>
      </w:r>
      <w:r w:rsidR="00064DED">
        <w:rPr>
          <w:rFonts w:ascii="Arial" w:hAnsi="Arial" w:cs="Arial"/>
          <w:sz w:val="28"/>
          <w:szCs w:val="28"/>
        </w:rPr>
        <w:t xml:space="preserve"> </w:t>
      </w:r>
      <w:r w:rsidR="00064DED" w:rsidRPr="005C3924">
        <w:rPr>
          <w:rFonts w:ascii="Arial" w:hAnsi="Arial" w:cs="Arial"/>
          <w:sz w:val="28"/>
          <w:szCs w:val="28"/>
        </w:rPr>
        <w:t>for myself going through</w:t>
      </w:r>
      <w:r w:rsidR="00064DED">
        <w:rPr>
          <w:rFonts w:ascii="Arial" w:hAnsi="Arial" w:cs="Arial"/>
          <w:sz w:val="28"/>
          <w:szCs w:val="28"/>
        </w:rPr>
        <w:t xml:space="preserve"> </w:t>
      </w:r>
      <w:r w:rsidR="00064DED" w:rsidRPr="005C3924">
        <w:rPr>
          <w:rFonts w:ascii="Arial" w:hAnsi="Arial" w:cs="Arial"/>
          <w:sz w:val="28"/>
          <w:szCs w:val="28"/>
        </w:rPr>
        <w:t>that exact process</w:t>
      </w:r>
      <w:r w:rsidR="00064DED">
        <w:rPr>
          <w:rFonts w:ascii="Arial" w:hAnsi="Arial" w:cs="Arial"/>
          <w:sz w:val="28"/>
          <w:szCs w:val="28"/>
        </w:rPr>
        <w:t xml:space="preserve"> </w:t>
      </w:r>
      <w:r w:rsidR="00064DED" w:rsidRPr="005C3924">
        <w:rPr>
          <w:rFonts w:ascii="Arial" w:hAnsi="Arial" w:cs="Arial"/>
          <w:sz w:val="28"/>
          <w:szCs w:val="28"/>
        </w:rPr>
        <w:t>of trying to figure out how</w:t>
      </w:r>
      <w:r w:rsidR="00064DED">
        <w:rPr>
          <w:rFonts w:ascii="Arial" w:hAnsi="Arial" w:cs="Arial"/>
          <w:sz w:val="28"/>
          <w:szCs w:val="28"/>
        </w:rPr>
        <w:t xml:space="preserve"> </w:t>
      </w:r>
      <w:r w:rsidR="00064DED" w:rsidRPr="005C3924">
        <w:rPr>
          <w:rFonts w:ascii="Arial" w:hAnsi="Arial" w:cs="Arial"/>
          <w:sz w:val="28"/>
          <w:szCs w:val="28"/>
        </w:rPr>
        <w:t>to transition, you know,</w:t>
      </w:r>
      <w:r w:rsidR="00064DED">
        <w:rPr>
          <w:rFonts w:ascii="Arial" w:hAnsi="Arial" w:cs="Arial"/>
          <w:sz w:val="28"/>
          <w:szCs w:val="28"/>
        </w:rPr>
        <w:t xml:space="preserve"> </w:t>
      </w:r>
      <w:r w:rsidR="00064DED" w:rsidRPr="005C3924">
        <w:rPr>
          <w:rFonts w:ascii="Arial" w:hAnsi="Arial" w:cs="Arial"/>
          <w:sz w:val="28"/>
          <w:szCs w:val="28"/>
        </w:rPr>
        <w:t>from secondary school to post-secondary.How have you managed to, you know,</w:t>
      </w:r>
      <w:r w:rsidR="00064DED">
        <w:rPr>
          <w:rFonts w:ascii="Arial" w:hAnsi="Arial" w:cs="Arial"/>
          <w:sz w:val="28"/>
          <w:szCs w:val="28"/>
        </w:rPr>
        <w:t xml:space="preserve"> </w:t>
      </w:r>
      <w:r w:rsidR="00064DED" w:rsidRPr="005C3924">
        <w:rPr>
          <w:rFonts w:ascii="Arial" w:hAnsi="Arial" w:cs="Arial"/>
          <w:sz w:val="28"/>
          <w:szCs w:val="28"/>
        </w:rPr>
        <w:t>navigate that challenging situation?</w:t>
      </w:r>
    </w:p>
    <w:p w14:paraId="43BADFCA" w14:textId="7141F4CC" w:rsidR="009955F2" w:rsidRPr="009B0FB0" w:rsidRDefault="009955F2" w:rsidP="00255530">
      <w:pPr>
        <w:spacing w:before="240"/>
        <w:rPr>
          <w:rFonts w:ascii="Arial" w:hAnsi="Arial" w:cs="Arial"/>
          <w:sz w:val="28"/>
          <w:szCs w:val="28"/>
        </w:rPr>
      </w:pPr>
    </w:p>
    <w:p w14:paraId="66764DB6" w14:textId="2CEEF5F6" w:rsidR="009955F2" w:rsidRPr="009B0FB0" w:rsidRDefault="00064DED" w:rsidP="00064DED">
      <w:pPr>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sidRPr="005C3924">
        <w:rPr>
          <w:rFonts w:ascii="Arial" w:hAnsi="Arial" w:cs="Arial"/>
          <w:sz w:val="28"/>
          <w:szCs w:val="28"/>
        </w:rPr>
        <w:t>Yeah, so it's funny</w:t>
      </w:r>
      <w:r>
        <w:rPr>
          <w:rFonts w:ascii="Arial" w:hAnsi="Arial" w:cs="Arial"/>
          <w:sz w:val="28"/>
          <w:szCs w:val="28"/>
        </w:rPr>
        <w:t xml:space="preserve"> </w:t>
      </w:r>
      <w:r w:rsidRPr="005C3924">
        <w:rPr>
          <w:rFonts w:ascii="Arial" w:hAnsi="Arial" w:cs="Arial"/>
          <w:sz w:val="28"/>
          <w:szCs w:val="28"/>
        </w:rPr>
        <w:t>'cause I like to often say</w:t>
      </w:r>
      <w:r>
        <w:rPr>
          <w:rFonts w:ascii="Arial" w:hAnsi="Arial" w:cs="Arial"/>
          <w:sz w:val="28"/>
          <w:szCs w:val="28"/>
        </w:rPr>
        <w:t xml:space="preserve"> </w:t>
      </w:r>
      <w:r w:rsidRPr="005C3924">
        <w:rPr>
          <w:rFonts w:ascii="Arial" w:hAnsi="Arial" w:cs="Arial"/>
          <w:sz w:val="28"/>
          <w:szCs w:val="28"/>
        </w:rPr>
        <w:t>I minor in accessibility,</w:t>
      </w:r>
      <w:r>
        <w:rPr>
          <w:rFonts w:ascii="Arial" w:hAnsi="Arial" w:cs="Arial"/>
          <w:sz w:val="28"/>
          <w:szCs w:val="28"/>
        </w:rPr>
        <w:t xml:space="preserve"> </w:t>
      </w:r>
      <w:r w:rsidRPr="005C3924">
        <w:rPr>
          <w:rFonts w:ascii="Arial" w:hAnsi="Arial" w:cs="Arial"/>
          <w:sz w:val="28"/>
          <w:szCs w:val="28"/>
        </w:rPr>
        <w:t>but major in my early childhood education.</w:t>
      </w:r>
      <w:r>
        <w:rPr>
          <w:rFonts w:ascii="Arial" w:hAnsi="Arial" w:cs="Arial"/>
          <w:sz w:val="28"/>
          <w:szCs w:val="28"/>
        </w:rPr>
        <w:t xml:space="preserve"> </w:t>
      </w:r>
      <w:r w:rsidRPr="005C3924">
        <w:rPr>
          <w:rFonts w:ascii="Arial" w:hAnsi="Arial" w:cs="Arial"/>
          <w:sz w:val="28"/>
          <w:szCs w:val="28"/>
        </w:rPr>
        <w:t>But I think it's just taking it day by day</w:t>
      </w:r>
      <w:r>
        <w:rPr>
          <w:rFonts w:ascii="Arial" w:hAnsi="Arial" w:cs="Arial"/>
          <w:sz w:val="28"/>
          <w:szCs w:val="28"/>
        </w:rPr>
        <w:t xml:space="preserve"> </w:t>
      </w:r>
      <w:r w:rsidRPr="005C3924">
        <w:rPr>
          <w:rFonts w:ascii="Arial" w:hAnsi="Arial" w:cs="Arial"/>
          <w:sz w:val="28"/>
          <w:szCs w:val="28"/>
        </w:rPr>
        <w:t>and really having that connection</w:t>
      </w:r>
      <w:r>
        <w:rPr>
          <w:rFonts w:ascii="Arial" w:hAnsi="Arial" w:cs="Arial"/>
          <w:sz w:val="28"/>
          <w:szCs w:val="28"/>
        </w:rPr>
        <w:t xml:space="preserve"> </w:t>
      </w:r>
      <w:r w:rsidRPr="005C3924">
        <w:rPr>
          <w:rFonts w:ascii="Arial" w:hAnsi="Arial" w:cs="Arial"/>
          <w:sz w:val="28"/>
          <w:szCs w:val="28"/>
        </w:rPr>
        <w:t>with my accessibility advisor</w:t>
      </w:r>
      <w:r>
        <w:rPr>
          <w:rFonts w:ascii="Arial" w:hAnsi="Arial" w:cs="Arial"/>
          <w:sz w:val="28"/>
          <w:szCs w:val="28"/>
        </w:rPr>
        <w:t xml:space="preserve"> </w:t>
      </w:r>
      <w:r w:rsidRPr="005C3924">
        <w:rPr>
          <w:rFonts w:ascii="Arial" w:hAnsi="Arial" w:cs="Arial"/>
          <w:sz w:val="28"/>
          <w:szCs w:val="28"/>
        </w:rPr>
        <w:t>and with my professors</w:t>
      </w:r>
      <w:r>
        <w:rPr>
          <w:rFonts w:ascii="Arial" w:hAnsi="Arial" w:cs="Arial"/>
          <w:sz w:val="28"/>
          <w:szCs w:val="28"/>
        </w:rPr>
        <w:t xml:space="preserve"> </w:t>
      </w:r>
      <w:r w:rsidRPr="005C3924">
        <w:rPr>
          <w:rFonts w:ascii="Arial" w:hAnsi="Arial" w:cs="Arial"/>
          <w:sz w:val="28"/>
          <w:szCs w:val="28"/>
        </w:rPr>
        <w:t>and my program coordinator</w:t>
      </w:r>
      <w:r>
        <w:rPr>
          <w:rFonts w:ascii="Arial" w:hAnsi="Arial" w:cs="Arial"/>
          <w:sz w:val="28"/>
          <w:szCs w:val="28"/>
        </w:rPr>
        <w:t xml:space="preserve"> </w:t>
      </w:r>
      <w:r w:rsidRPr="005C3924">
        <w:rPr>
          <w:rFonts w:ascii="Arial" w:hAnsi="Arial" w:cs="Arial"/>
          <w:sz w:val="28"/>
          <w:szCs w:val="28"/>
        </w:rPr>
        <w:t>and keeping that connection open</w:t>
      </w:r>
      <w:r>
        <w:rPr>
          <w:rFonts w:ascii="Arial" w:hAnsi="Arial" w:cs="Arial"/>
          <w:sz w:val="28"/>
          <w:szCs w:val="28"/>
        </w:rPr>
        <w:t xml:space="preserve"> </w:t>
      </w:r>
      <w:r w:rsidRPr="005C3924">
        <w:rPr>
          <w:rFonts w:ascii="Arial" w:hAnsi="Arial" w:cs="Arial"/>
          <w:sz w:val="28"/>
          <w:szCs w:val="28"/>
        </w:rPr>
        <w:t>because, you know, classes, I'm thankful,</w:t>
      </w:r>
      <w:r>
        <w:rPr>
          <w:rFonts w:ascii="Arial" w:hAnsi="Arial" w:cs="Arial"/>
          <w:sz w:val="28"/>
          <w:szCs w:val="28"/>
        </w:rPr>
        <w:t xml:space="preserve"> </w:t>
      </w:r>
      <w:r w:rsidRPr="005C3924">
        <w:rPr>
          <w:rFonts w:ascii="Arial" w:hAnsi="Arial" w:cs="Arial"/>
          <w:sz w:val="28"/>
          <w:szCs w:val="28"/>
        </w:rPr>
        <w:t>like, I go to a smaller college</w:t>
      </w:r>
      <w:r>
        <w:rPr>
          <w:rFonts w:ascii="Arial" w:hAnsi="Arial" w:cs="Arial"/>
          <w:sz w:val="28"/>
          <w:szCs w:val="28"/>
        </w:rPr>
        <w:t xml:space="preserve"> </w:t>
      </w:r>
      <w:r w:rsidRPr="005C3924">
        <w:rPr>
          <w:rFonts w:ascii="Arial" w:hAnsi="Arial" w:cs="Arial"/>
          <w:sz w:val="28"/>
          <w:szCs w:val="28"/>
        </w:rPr>
        <w:t>where there's only like,</w:t>
      </w:r>
      <w:r>
        <w:rPr>
          <w:rFonts w:ascii="Arial" w:hAnsi="Arial" w:cs="Arial"/>
          <w:sz w:val="28"/>
          <w:szCs w:val="28"/>
        </w:rPr>
        <w:t xml:space="preserve"> </w:t>
      </w:r>
      <w:r w:rsidRPr="005C3924">
        <w:rPr>
          <w:rFonts w:ascii="Arial" w:hAnsi="Arial" w:cs="Arial"/>
          <w:sz w:val="28"/>
          <w:szCs w:val="28"/>
        </w:rPr>
        <w:t>up to 40 of us in a classroom at once.</w:t>
      </w:r>
      <w:r>
        <w:rPr>
          <w:rFonts w:ascii="Arial" w:hAnsi="Arial" w:cs="Arial"/>
          <w:sz w:val="28"/>
          <w:szCs w:val="28"/>
        </w:rPr>
        <w:t xml:space="preserve"> </w:t>
      </w:r>
      <w:r w:rsidRPr="005C3924">
        <w:rPr>
          <w:rFonts w:ascii="Arial" w:hAnsi="Arial" w:cs="Arial"/>
          <w:sz w:val="28"/>
          <w:szCs w:val="28"/>
        </w:rPr>
        <w:t>But, you know, there's</w:t>
      </w:r>
      <w:r>
        <w:rPr>
          <w:rFonts w:ascii="Arial" w:hAnsi="Arial" w:cs="Arial"/>
          <w:sz w:val="28"/>
          <w:szCs w:val="28"/>
        </w:rPr>
        <w:t xml:space="preserve"> </w:t>
      </w:r>
      <w:r w:rsidRPr="005C3924">
        <w:rPr>
          <w:rFonts w:ascii="Arial" w:hAnsi="Arial" w:cs="Arial"/>
          <w:sz w:val="28"/>
          <w:szCs w:val="28"/>
        </w:rPr>
        <w:t>still a lot of students,</w:t>
      </w:r>
      <w:r>
        <w:rPr>
          <w:rFonts w:ascii="Arial" w:hAnsi="Arial" w:cs="Arial"/>
          <w:sz w:val="28"/>
          <w:szCs w:val="28"/>
        </w:rPr>
        <w:t xml:space="preserve"> </w:t>
      </w:r>
      <w:r w:rsidRPr="005C3924">
        <w:rPr>
          <w:rFonts w:ascii="Arial" w:hAnsi="Arial" w:cs="Arial"/>
          <w:sz w:val="28"/>
          <w:szCs w:val="28"/>
        </w:rPr>
        <w:t>so some profs might not know</w:t>
      </w:r>
      <w:r>
        <w:rPr>
          <w:rFonts w:ascii="Arial" w:hAnsi="Arial" w:cs="Arial"/>
          <w:sz w:val="28"/>
          <w:szCs w:val="28"/>
        </w:rPr>
        <w:t xml:space="preserve"> </w:t>
      </w:r>
      <w:r w:rsidRPr="005C3924">
        <w:rPr>
          <w:rFonts w:ascii="Arial" w:hAnsi="Arial" w:cs="Arial"/>
          <w:sz w:val="28"/>
          <w:szCs w:val="28"/>
        </w:rPr>
        <w:t>you unless you speak up.</w:t>
      </w:r>
    </w:p>
    <w:p w14:paraId="63903760" w14:textId="38C77EC4" w:rsidR="009955F2" w:rsidRDefault="009955F2" w:rsidP="00064DED">
      <w:pPr>
        <w:rPr>
          <w:rFonts w:ascii="Arial" w:hAnsi="Arial" w:cs="Arial"/>
          <w:sz w:val="28"/>
          <w:szCs w:val="28"/>
        </w:rPr>
      </w:pPr>
      <w:r w:rsidRPr="009B0FB0">
        <w:rPr>
          <w:rFonts w:ascii="Arial" w:hAnsi="Arial" w:cs="Arial"/>
          <w:b/>
          <w:bCs/>
          <w:sz w:val="28"/>
          <w:szCs w:val="28"/>
        </w:rPr>
        <w:t xml:space="preserve">Jacob: </w:t>
      </w:r>
      <w:r w:rsidR="00064DED" w:rsidRPr="005C3924">
        <w:rPr>
          <w:rFonts w:ascii="Arial" w:hAnsi="Arial" w:cs="Arial"/>
          <w:sz w:val="28"/>
          <w:szCs w:val="28"/>
        </w:rPr>
        <w:t>And do you find that</w:t>
      </w:r>
      <w:r w:rsidR="00064DED">
        <w:rPr>
          <w:rFonts w:ascii="Arial" w:hAnsi="Arial" w:cs="Arial"/>
          <w:sz w:val="28"/>
          <w:szCs w:val="28"/>
        </w:rPr>
        <w:t xml:space="preserve"> </w:t>
      </w:r>
      <w:r w:rsidR="00064DED" w:rsidRPr="005C3924">
        <w:rPr>
          <w:rFonts w:ascii="Arial" w:hAnsi="Arial" w:cs="Arial"/>
          <w:sz w:val="28"/>
          <w:szCs w:val="28"/>
        </w:rPr>
        <w:t>you're more responsible</w:t>
      </w:r>
      <w:r w:rsidR="00064DED">
        <w:rPr>
          <w:rFonts w:ascii="Arial" w:hAnsi="Arial" w:cs="Arial"/>
          <w:sz w:val="28"/>
          <w:szCs w:val="28"/>
        </w:rPr>
        <w:t xml:space="preserve"> </w:t>
      </w:r>
      <w:r w:rsidR="00064DED" w:rsidRPr="005C3924">
        <w:rPr>
          <w:rFonts w:ascii="Arial" w:hAnsi="Arial" w:cs="Arial"/>
          <w:sz w:val="28"/>
          <w:szCs w:val="28"/>
        </w:rPr>
        <w:t>for informing your profs individually,</w:t>
      </w:r>
      <w:r w:rsidR="00064DED">
        <w:rPr>
          <w:rFonts w:ascii="Arial" w:hAnsi="Arial" w:cs="Arial"/>
          <w:sz w:val="28"/>
          <w:szCs w:val="28"/>
        </w:rPr>
        <w:t xml:space="preserve"> </w:t>
      </w:r>
      <w:r w:rsidR="00064DED" w:rsidRPr="005C3924">
        <w:rPr>
          <w:rFonts w:ascii="Arial" w:hAnsi="Arial" w:cs="Arial"/>
          <w:sz w:val="28"/>
          <w:szCs w:val="28"/>
        </w:rPr>
        <w:t>or do you feel that the</w:t>
      </w:r>
      <w:r w:rsidR="00064DED">
        <w:rPr>
          <w:rFonts w:ascii="Arial" w:hAnsi="Arial" w:cs="Arial"/>
          <w:sz w:val="28"/>
          <w:szCs w:val="28"/>
        </w:rPr>
        <w:t xml:space="preserve"> </w:t>
      </w:r>
      <w:r w:rsidR="00064DED" w:rsidRPr="005C3924">
        <w:rPr>
          <w:rFonts w:ascii="Arial" w:hAnsi="Arial" w:cs="Arial"/>
          <w:sz w:val="28"/>
          <w:szCs w:val="28"/>
        </w:rPr>
        <w:t>accessibility department has,</w:t>
      </w:r>
      <w:r w:rsidR="00064DED">
        <w:rPr>
          <w:rFonts w:ascii="Arial" w:hAnsi="Arial" w:cs="Arial"/>
          <w:sz w:val="28"/>
          <w:szCs w:val="28"/>
        </w:rPr>
        <w:t xml:space="preserve"> </w:t>
      </w:r>
      <w:r w:rsidR="00064DED" w:rsidRPr="005C3924">
        <w:rPr>
          <w:rFonts w:ascii="Arial" w:hAnsi="Arial" w:cs="Arial"/>
          <w:sz w:val="28"/>
          <w:szCs w:val="28"/>
        </w:rPr>
        <w:t>you know, done their job in,</w:t>
      </w:r>
      <w:r w:rsidR="00064DED">
        <w:rPr>
          <w:rFonts w:ascii="Arial" w:hAnsi="Arial" w:cs="Arial"/>
          <w:sz w:val="28"/>
          <w:szCs w:val="28"/>
        </w:rPr>
        <w:t xml:space="preserve"> </w:t>
      </w:r>
      <w:r w:rsidR="00064DED" w:rsidRPr="005C3924">
        <w:rPr>
          <w:rFonts w:ascii="Arial" w:hAnsi="Arial" w:cs="Arial"/>
          <w:sz w:val="28"/>
          <w:szCs w:val="28"/>
        </w:rPr>
        <w:t>you know, explaining what</w:t>
      </w:r>
      <w:r w:rsidR="00064DED">
        <w:rPr>
          <w:rFonts w:ascii="Arial" w:hAnsi="Arial" w:cs="Arial"/>
          <w:sz w:val="28"/>
          <w:szCs w:val="28"/>
        </w:rPr>
        <w:t xml:space="preserve"> </w:t>
      </w:r>
      <w:r w:rsidR="00064DED" w:rsidRPr="005C3924">
        <w:rPr>
          <w:rFonts w:ascii="Arial" w:hAnsi="Arial" w:cs="Arial"/>
          <w:sz w:val="28"/>
          <w:szCs w:val="28"/>
        </w:rPr>
        <w:t>accommodations you need</w:t>
      </w:r>
      <w:r w:rsidR="00064DED">
        <w:rPr>
          <w:rFonts w:ascii="Arial" w:hAnsi="Arial" w:cs="Arial"/>
          <w:sz w:val="28"/>
          <w:szCs w:val="28"/>
        </w:rPr>
        <w:t xml:space="preserve"> </w:t>
      </w:r>
      <w:r w:rsidR="00064DED" w:rsidRPr="005C3924">
        <w:rPr>
          <w:rFonts w:ascii="Arial" w:hAnsi="Arial" w:cs="Arial"/>
          <w:sz w:val="28"/>
          <w:szCs w:val="28"/>
        </w:rPr>
        <w:t>to succeed in your classes?</w:t>
      </w:r>
    </w:p>
    <w:p w14:paraId="481A4E63" w14:textId="3EA43E1B" w:rsidR="00324146" w:rsidRPr="009B0FB0" w:rsidRDefault="00064DED" w:rsidP="00064DED">
      <w:pPr>
        <w:rPr>
          <w:rFonts w:ascii="Arial" w:hAnsi="Arial" w:cs="Arial"/>
          <w:sz w:val="28"/>
          <w:szCs w:val="28"/>
        </w:rPr>
      </w:pPr>
      <w:r>
        <w:rPr>
          <w:rFonts w:ascii="Arial" w:hAnsi="Arial" w:cs="Arial"/>
          <w:b/>
          <w:bCs/>
          <w:sz w:val="28"/>
          <w:szCs w:val="28"/>
        </w:rPr>
        <w:t>Alicia</w:t>
      </w:r>
      <w:r w:rsidR="00324146" w:rsidRPr="009B0FB0">
        <w:rPr>
          <w:rFonts w:ascii="Arial" w:hAnsi="Arial" w:cs="Arial"/>
          <w:b/>
          <w:bCs/>
          <w:sz w:val="28"/>
          <w:szCs w:val="28"/>
        </w:rPr>
        <w:t xml:space="preserve">: </w:t>
      </w:r>
      <w:r w:rsidRPr="005C3924">
        <w:rPr>
          <w:rFonts w:ascii="Arial" w:hAnsi="Arial" w:cs="Arial"/>
          <w:sz w:val="28"/>
          <w:szCs w:val="28"/>
        </w:rPr>
        <w:t>So it's been, 'cause</w:t>
      </w:r>
      <w:r>
        <w:rPr>
          <w:rFonts w:ascii="Arial" w:hAnsi="Arial" w:cs="Arial"/>
          <w:sz w:val="28"/>
          <w:szCs w:val="28"/>
        </w:rPr>
        <w:t xml:space="preserve"> </w:t>
      </w:r>
      <w:r w:rsidRPr="005C3924">
        <w:rPr>
          <w:rFonts w:ascii="Arial" w:hAnsi="Arial" w:cs="Arial"/>
          <w:sz w:val="28"/>
          <w:szCs w:val="28"/>
        </w:rPr>
        <w:t>there's been many transitions,</w:t>
      </w:r>
      <w:r>
        <w:rPr>
          <w:rFonts w:ascii="Arial" w:hAnsi="Arial" w:cs="Arial"/>
          <w:sz w:val="28"/>
          <w:szCs w:val="28"/>
        </w:rPr>
        <w:t xml:space="preserve"> </w:t>
      </w:r>
      <w:r w:rsidRPr="005C3924">
        <w:rPr>
          <w:rFonts w:ascii="Arial" w:hAnsi="Arial" w:cs="Arial"/>
          <w:sz w:val="28"/>
          <w:szCs w:val="28"/>
        </w:rPr>
        <w:t>I guess, with the pandemic too.</w:t>
      </w:r>
      <w:r>
        <w:rPr>
          <w:rFonts w:ascii="Arial" w:hAnsi="Arial" w:cs="Arial"/>
          <w:sz w:val="28"/>
          <w:szCs w:val="28"/>
        </w:rPr>
        <w:t xml:space="preserve"> </w:t>
      </w:r>
      <w:r w:rsidRPr="005C3924">
        <w:rPr>
          <w:rFonts w:ascii="Arial" w:hAnsi="Arial" w:cs="Arial"/>
          <w:sz w:val="28"/>
          <w:szCs w:val="28"/>
        </w:rPr>
        <w:t>So a lot of it is done</w:t>
      </w:r>
      <w:r>
        <w:rPr>
          <w:rFonts w:ascii="Arial" w:hAnsi="Arial" w:cs="Arial"/>
          <w:sz w:val="28"/>
          <w:szCs w:val="28"/>
        </w:rPr>
        <w:t xml:space="preserve"> </w:t>
      </w:r>
      <w:r w:rsidRPr="005C3924">
        <w:rPr>
          <w:rFonts w:ascii="Arial" w:hAnsi="Arial" w:cs="Arial"/>
          <w:sz w:val="28"/>
          <w:szCs w:val="28"/>
        </w:rPr>
        <w:t>through an online system now,</w:t>
      </w:r>
      <w:r>
        <w:rPr>
          <w:rFonts w:ascii="Arial" w:hAnsi="Arial" w:cs="Arial"/>
          <w:sz w:val="28"/>
          <w:szCs w:val="28"/>
        </w:rPr>
        <w:t xml:space="preserve"> </w:t>
      </w:r>
      <w:r w:rsidRPr="005C3924">
        <w:rPr>
          <w:rFonts w:ascii="Arial" w:hAnsi="Arial" w:cs="Arial"/>
          <w:sz w:val="28"/>
          <w:szCs w:val="28"/>
        </w:rPr>
        <w:t>like an automated system,</w:t>
      </w:r>
      <w:r>
        <w:rPr>
          <w:rFonts w:ascii="Arial" w:hAnsi="Arial" w:cs="Arial"/>
          <w:sz w:val="28"/>
          <w:szCs w:val="28"/>
        </w:rPr>
        <w:t xml:space="preserve"> </w:t>
      </w:r>
      <w:r w:rsidRPr="005C3924">
        <w:rPr>
          <w:rFonts w:ascii="Arial" w:hAnsi="Arial" w:cs="Arial"/>
          <w:sz w:val="28"/>
          <w:szCs w:val="28"/>
        </w:rPr>
        <w:t>where I have access to sending them my,</w:t>
      </w:r>
      <w:r>
        <w:rPr>
          <w:rFonts w:ascii="Arial" w:hAnsi="Arial" w:cs="Arial"/>
          <w:sz w:val="28"/>
          <w:szCs w:val="28"/>
        </w:rPr>
        <w:t xml:space="preserve"> </w:t>
      </w:r>
      <w:r w:rsidRPr="005C3924">
        <w:rPr>
          <w:rFonts w:ascii="Arial" w:hAnsi="Arial" w:cs="Arial"/>
          <w:sz w:val="28"/>
          <w:szCs w:val="28"/>
        </w:rPr>
        <w:t>like, I can just click a button,</w:t>
      </w:r>
      <w:r>
        <w:rPr>
          <w:rFonts w:ascii="Arial" w:hAnsi="Arial" w:cs="Arial"/>
          <w:sz w:val="28"/>
          <w:szCs w:val="28"/>
        </w:rPr>
        <w:t xml:space="preserve"> </w:t>
      </w:r>
      <w:r w:rsidRPr="005C3924">
        <w:rPr>
          <w:rFonts w:ascii="Arial" w:hAnsi="Arial" w:cs="Arial"/>
          <w:sz w:val="28"/>
          <w:szCs w:val="28"/>
        </w:rPr>
        <w:t>and then for each semester,</w:t>
      </w:r>
      <w:r>
        <w:rPr>
          <w:rFonts w:ascii="Arial" w:hAnsi="Arial" w:cs="Arial"/>
          <w:sz w:val="28"/>
          <w:szCs w:val="28"/>
        </w:rPr>
        <w:t xml:space="preserve"> </w:t>
      </w:r>
      <w:r w:rsidRPr="005C3924">
        <w:rPr>
          <w:rFonts w:ascii="Arial" w:hAnsi="Arial" w:cs="Arial"/>
          <w:sz w:val="28"/>
          <w:szCs w:val="28"/>
        </w:rPr>
        <w:t>my profs will get an</w:t>
      </w:r>
      <w:r>
        <w:rPr>
          <w:rFonts w:ascii="Arial" w:hAnsi="Arial" w:cs="Arial"/>
          <w:sz w:val="28"/>
          <w:szCs w:val="28"/>
        </w:rPr>
        <w:t xml:space="preserve"> </w:t>
      </w:r>
      <w:r w:rsidRPr="005C3924">
        <w:rPr>
          <w:rFonts w:ascii="Arial" w:hAnsi="Arial" w:cs="Arial"/>
          <w:sz w:val="28"/>
          <w:szCs w:val="28"/>
        </w:rPr>
        <w:t>accommodation letter saying,</w:t>
      </w:r>
      <w:r>
        <w:rPr>
          <w:rFonts w:ascii="Arial" w:hAnsi="Arial" w:cs="Arial"/>
          <w:sz w:val="28"/>
          <w:szCs w:val="28"/>
        </w:rPr>
        <w:t xml:space="preserve"> </w:t>
      </w:r>
      <w:r w:rsidRPr="005C3924">
        <w:rPr>
          <w:rFonts w:ascii="Arial" w:hAnsi="Arial" w:cs="Arial"/>
          <w:sz w:val="28"/>
          <w:szCs w:val="28"/>
        </w:rPr>
        <w:t>"This student has a disability</w:t>
      </w:r>
      <w:r>
        <w:rPr>
          <w:rFonts w:ascii="Arial" w:hAnsi="Arial" w:cs="Arial"/>
          <w:sz w:val="28"/>
          <w:szCs w:val="28"/>
        </w:rPr>
        <w:t xml:space="preserve"> </w:t>
      </w:r>
      <w:r w:rsidRPr="005C3924">
        <w:rPr>
          <w:rFonts w:ascii="Arial" w:hAnsi="Arial" w:cs="Arial"/>
          <w:sz w:val="28"/>
          <w:szCs w:val="28"/>
        </w:rPr>
        <w:t>or needs accommodations."</w:t>
      </w:r>
      <w:r>
        <w:rPr>
          <w:rFonts w:ascii="Arial" w:hAnsi="Arial" w:cs="Arial"/>
          <w:sz w:val="28"/>
          <w:szCs w:val="28"/>
        </w:rPr>
        <w:t xml:space="preserve"> </w:t>
      </w:r>
      <w:r w:rsidRPr="005C3924">
        <w:rPr>
          <w:rFonts w:ascii="Arial" w:hAnsi="Arial" w:cs="Arial"/>
          <w:sz w:val="28"/>
          <w:szCs w:val="28"/>
        </w:rPr>
        <w:t>But I would say like,</w:t>
      </w:r>
      <w:r>
        <w:rPr>
          <w:rFonts w:ascii="Arial" w:hAnsi="Arial" w:cs="Arial"/>
          <w:sz w:val="28"/>
          <w:szCs w:val="28"/>
        </w:rPr>
        <w:t xml:space="preserve"> </w:t>
      </w:r>
      <w:r w:rsidRPr="005C3924">
        <w:rPr>
          <w:rFonts w:ascii="Arial" w:hAnsi="Arial" w:cs="Arial"/>
          <w:sz w:val="28"/>
          <w:szCs w:val="28"/>
        </w:rPr>
        <w:t>90% of that communication is me.</w:t>
      </w:r>
      <w:r>
        <w:rPr>
          <w:rFonts w:ascii="Arial" w:hAnsi="Arial" w:cs="Arial"/>
          <w:sz w:val="28"/>
          <w:szCs w:val="28"/>
        </w:rPr>
        <w:t xml:space="preserve"> </w:t>
      </w:r>
      <w:r w:rsidRPr="005C3924">
        <w:rPr>
          <w:rFonts w:ascii="Arial" w:hAnsi="Arial" w:cs="Arial"/>
          <w:sz w:val="28"/>
          <w:szCs w:val="28"/>
        </w:rPr>
        <w:t>And then if things tend to,</w:t>
      </w:r>
      <w:r>
        <w:rPr>
          <w:rFonts w:ascii="Arial" w:hAnsi="Arial" w:cs="Arial"/>
          <w:sz w:val="28"/>
          <w:szCs w:val="28"/>
        </w:rPr>
        <w:t xml:space="preserve"> </w:t>
      </w:r>
      <w:r w:rsidRPr="005C3924">
        <w:rPr>
          <w:rFonts w:ascii="Arial" w:hAnsi="Arial" w:cs="Arial"/>
          <w:sz w:val="28"/>
          <w:szCs w:val="28"/>
        </w:rPr>
        <w:t>you know, not go in my favo</w:t>
      </w:r>
      <w:r>
        <w:rPr>
          <w:rFonts w:ascii="Arial" w:hAnsi="Arial" w:cs="Arial"/>
          <w:sz w:val="28"/>
          <w:szCs w:val="28"/>
        </w:rPr>
        <w:t>u</w:t>
      </w:r>
      <w:r w:rsidRPr="005C3924">
        <w:rPr>
          <w:rFonts w:ascii="Arial" w:hAnsi="Arial" w:cs="Arial"/>
          <w:sz w:val="28"/>
          <w:szCs w:val="28"/>
        </w:rPr>
        <w:t>r,</w:t>
      </w:r>
      <w:r>
        <w:rPr>
          <w:rFonts w:ascii="Arial" w:hAnsi="Arial" w:cs="Arial"/>
          <w:sz w:val="28"/>
          <w:szCs w:val="28"/>
        </w:rPr>
        <w:t xml:space="preserve"> </w:t>
      </w:r>
      <w:r w:rsidRPr="005C3924">
        <w:rPr>
          <w:rFonts w:ascii="Arial" w:hAnsi="Arial" w:cs="Arial"/>
          <w:sz w:val="28"/>
          <w:szCs w:val="28"/>
        </w:rPr>
        <w:t>if I'm having a little bit</w:t>
      </w:r>
      <w:r>
        <w:rPr>
          <w:rFonts w:ascii="Arial" w:hAnsi="Arial" w:cs="Arial"/>
          <w:sz w:val="28"/>
          <w:szCs w:val="28"/>
        </w:rPr>
        <w:t xml:space="preserve"> </w:t>
      </w:r>
      <w:r w:rsidRPr="005C3924">
        <w:rPr>
          <w:rFonts w:ascii="Arial" w:hAnsi="Arial" w:cs="Arial"/>
          <w:sz w:val="28"/>
          <w:szCs w:val="28"/>
        </w:rPr>
        <w:t>of accommodation problems within a class</w:t>
      </w:r>
      <w:r>
        <w:rPr>
          <w:rFonts w:ascii="Arial" w:hAnsi="Arial" w:cs="Arial"/>
          <w:sz w:val="28"/>
          <w:szCs w:val="28"/>
        </w:rPr>
        <w:t xml:space="preserve">, </w:t>
      </w:r>
      <w:r w:rsidRPr="005C3924">
        <w:rPr>
          <w:rFonts w:ascii="Arial" w:hAnsi="Arial" w:cs="Arial"/>
          <w:sz w:val="28"/>
          <w:szCs w:val="28"/>
        </w:rPr>
        <w:t>if a prof is unaware</w:t>
      </w:r>
      <w:r>
        <w:rPr>
          <w:rFonts w:ascii="Arial" w:hAnsi="Arial" w:cs="Arial"/>
          <w:sz w:val="28"/>
          <w:szCs w:val="28"/>
        </w:rPr>
        <w:t xml:space="preserve"> </w:t>
      </w:r>
      <w:r w:rsidRPr="005C3924">
        <w:rPr>
          <w:rFonts w:ascii="Arial" w:hAnsi="Arial" w:cs="Arial"/>
          <w:sz w:val="28"/>
          <w:szCs w:val="28"/>
        </w:rPr>
        <w:t>or just not really meeting</w:t>
      </w:r>
      <w:r>
        <w:rPr>
          <w:rFonts w:ascii="Arial" w:hAnsi="Arial" w:cs="Arial"/>
          <w:sz w:val="28"/>
          <w:szCs w:val="28"/>
        </w:rPr>
        <w:t xml:space="preserve"> </w:t>
      </w:r>
      <w:r w:rsidRPr="005C3924">
        <w:rPr>
          <w:rFonts w:ascii="Arial" w:hAnsi="Arial" w:cs="Arial"/>
          <w:sz w:val="28"/>
          <w:szCs w:val="28"/>
        </w:rPr>
        <w:t>those accommodation needs,</w:t>
      </w:r>
      <w:r>
        <w:rPr>
          <w:rFonts w:ascii="Arial" w:hAnsi="Arial" w:cs="Arial"/>
          <w:sz w:val="28"/>
          <w:szCs w:val="28"/>
        </w:rPr>
        <w:t xml:space="preserve"> </w:t>
      </w:r>
      <w:r w:rsidRPr="005C3924">
        <w:rPr>
          <w:rFonts w:ascii="Arial" w:hAnsi="Arial" w:cs="Arial"/>
          <w:sz w:val="28"/>
          <w:szCs w:val="28"/>
        </w:rPr>
        <w:t>then that's when I would</w:t>
      </w:r>
      <w:r>
        <w:rPr>
          <w:rFonts w:ascii="Arial" w:hAnsi="Arial" w:cs="Arial"/>
          <w:sz w:val="28"/>
          <w:szCs w:val="28"/>
        </w:rPr>
        <w:t xml:space="preserve"> </w:t>
      </w:r>
      <w:r w:rsidRPr="005C3924">
        <w:rPr>
          <w:rFonts w:ascii="Arial" w:hAnsi="Arial" w:cs="Arial"/>
          <w:sz w:val="28"/>
          <w:szCs w:val="28"/>
        </w:rPr>
        <w:t>bring my advisor in to help.</w:t>
      </w:r>
    </w:p>
    <w:p w14:paraId="2EA94C2C" w14:textId="231D614A" w:rsidR="009955F2" w:rsidRPr="009B0FB0" w:rsidRDefault="00324146" w:rsidP="009F5454">
      <w:pPr>
        <w:rPr>
          <w:rFonts w:ascii="Arial" w:hAnsi="Arial" w:cs="Arial"/>
          <w:sz w:val="28"/>
          <w:szCs w:val="28"/>
        </w:rPr>
      </w:pPr>
      <w:r w:rsidRPr="009B0FB0">
        <w:rPr>
          <w:rFonts w:ascii="Arial" w:hAnsi="Arial" w:cs="Arial"/>
          <w:b/>
          <w:bCs/>
          <w:sz w:val="28"/>
          <w:szCs w:val="28"/>
        </w:rPr>
        <w:t xml:space="preserve">Jacob: </w:t>
      </w:r>
      <w:r w:rsidR="009F5454" w:rsidRPr="005C3924">
        <w:rPr>
          <w:rFonts w:ascii="Arial" w:hAnsi="Arial" w:cs="Arial"/>
          <w:sz w:val="28"/>
          <w:szCs w:val="28"/>
        </w:rPr>
        <w:t>Okay.</w:t>
      </w:r>
      <w:r w:rsidR="009F5454">
        <w:rPr>
          <w:rFonts w:ascii="Arial" w:hAnsi="Arial" w:cs="Arial"/>
          <w:sz w:val="28"/>
          <w:szCs w:val="28"/>
        </w:rPr>
        <w:t xml:space="preserve"> </w:t>
      </w:r>
      <w:r w:rsidR="009F5454" w:rsidRPr="005C3924">
        <w:rPr>
          <w:rFonts w:ascii="Arial" w:hAnsi="Arial" w:cs="Arial"/>
          <w:sz w:val="28"/>
          <w:szCs w:val="28"/>
        </w:rPr>
        <w:t>And the types of accommodations you need,</w:t>
      </w:r>
      <w:r w:rsidR="009F5454">
        <w:rPr>
          <w:rFonts w:ascii="Arial" w:hAnsi="Arial" w:cs="Arial"/>
          <w:sz w:val="28"/>
          <w:szCs w:val="28"/>
        </w:rPr>
        <w:t xml:space="preserve"> </w:t>
      </w:r>
      <w:r w:rsidR="009F5454" w:rsidRPr="005C3924">
        <w:rPr>
          <w:rFonts w:ascii="Arial" w:hAnsi="Arial" w:cs="Arial"/>
          <w:sz w:val="28"/>
          <w:szCs w:val="28"/>
        </w:rPr>
        <w:t>is that something that, you know,</w:t>
      </w:r>
      <w:r w:rsidR="009F5454">
        <w:rPr>
          <w:rFonts w:ascii="Arial" w:hAnsi="Arial" w:cs="Arial"/>
          <w:sz w:val="28"/>
          <w:szCs w:val="28"/>
        </w:rPr>
        <w:t xml:space="preserve"> </w:t>
      </w:r>
      <w:r w:rsidR="009F5454" w:rsidRPr="005C3924">
        <w:rPr>
          <w:rFonts w:ascii="Arial" w:hAnsi="Arial" w:cs="Arial"/>
          <w:sz w:val="28"/>
          <w:szCs w:val="28"/>
        </w:rPr>
        <w:t>your educational institute is</w:t>
      </w:r>
      <w:r w:rsidR="009F5454">
        <w:rPr>
          <w:rFonts w:ascii="Arial" w:hAnsi="Arial" w:cs="Arial"/>
          <w:sz w:val="28"/>
          <w:szCs w:val="28"/>
        </w:rPr>
        <w:t xml:space="preserve"> </w:t>
      </w:r>
      <w:r w:rsidR="009F5454" w:rsidRPr="005C3924">
        <w:rPr>
          <w:rFonts w:ascii="Arial" w:hAnsi="Arial" w:cs="Arial"/>
          <w:sz w:val="28"/>
          <w:szCs w:val="28"/>
        </w:rPr>
        <w:t>easily able to accommodate?</w:t>
      </w:r>
      <w:r w:rsidR="009F5454">
        <w:rPr>
          <w:rFonts w:ascii="Arial" w:hAnsi="Arial" w:cs="Arial"/>
          <w:sz w:val="28"/>
          <w:szCs w:val="28"/>
        </w:rPr>
        <w:t xml:space="preserve"> </w:t>
      </w:r>
      <w:r w:rsidR="009F5454" w:rsidRPr="005C3924">
        <w:rPr>
          <w:rFonts w:ascii="Arial" w:hAnsi="Arial" w:cs="Arial"/>
          <w:sz w:val="28"/>
          <w:szCs w:val="28"/>
        </w:rPr>
        <w:t>Have you had any challenging situations</w:t>
      </w:r>
      <w:r w:rsidR="009F5454">
        <w:rPr>
          <w:rFonts w:ascii="Arial" w:hAnsi="Arial" w:cs="Arial"/>
          <w:sz w:val="28"/>
          <w:szCs w:val="28"/>
        </w:rPr>
        <w:t xml:space="preserve"> </w:t>
      </w:r>
      <w:r w:rsidR="009F5454" w:rsidRPr="005C3924">
        <w:rPr>
          <w:rFonts w:ascii="Arial" w:hAnsi="Arial" w:cs="Arial"/>
          <w:sz w:val="28"/>
          <w:szCs w:val="28"/>
        </w:rPr>
        <w:t>where you maybe weren't</w:t>
      </w:r>
      <w:r w:rsidR="009F5454">
        <w:rPr>
          <w:rFonts w:ascii="Arial" w:hAnsi="Arial" w:cs="Arial"/>
          <w:sz w:val="28"/>
          <w:szCs w:val="28"/>
        </w:rPr>
        <w:t xml:space="preserve"> </w:t>
      </w:r>
      <w:r w:rsidR="009F5454" w:rsidRPr="005C3924">
        <w:rPr>
          <w:rFonts w:ascii="Arial" w:hAnsi="Arial" w:cs="Arial"/>
          <w:sz w:val="28"/>
          <w:szCs w:val="28"/>
        </w:rPr>
        <w:t>the most accommodated?</w:t>
      </w:r>
      <w:r w:rsidR="009F5454">
        <w:rPr>
          <w:rFonts w:ascii="Arial" w:hAnsi="Arial" w:cs="Arial"/>
          <w:sz w:val="28"/>
          <w:szCs w:val="28"/>
        </w:rPr>
        <w:t xml:space="preserve"> </w:t>
      </w:r>
      <w:r w:rsidR="009F5454" w:rsidRPr="005C3924">
        <w:rPr>
          <w:rFonts w:ascii="Arial" w:hAnsi="Arial" w:cs="Arial"/>
          <w:sz w:val="28"/>
          <w:szCs w:val="28"/>
        </w:rPr>
        <w:t>Anything like that?</w:t>
      </w:r>
    </w:p>
    <w:p w14:paraId="3829F3DB" w14:textId="7241C18F" w:rsidR="009E7580" w:rsidRPr="005C3924" w:rsidRDefault="009F5454" w:rsidP="009E7580">
      <w:pPr>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sidR="009E7580" w:rsidRPr="005C3924">
        <w:rPr>
          <w:rFonts w:ascii="Arial" w:hAnsi="Arial" w:cs="Arial"/>
          <w:sz w:val="28"/>
          <w:szCs w:val="28"/>
        </w:rPr>
        <w:t>Yeah, so there's a few things.</w:t>
      </w:r>
      <w:r w:rsidR="009E7580">
        <w:rPr>
          <w:rFonts w:ascii="Arial" w:hAnsi="Arial" w:cs="Arial"/>
          <w:sz w:val="28"/>
          <w:szCs w:val="28"/>
        </w:rPr>
        <w:t xml:space="preserve"> </w:t>
      </w:r>
      <w:r w:rsidR="009E7580" w:rsidRPr="005C3924">
        <w:rPr>
          <w:rFonts w:ascii="Arial" w:hAnsi="Arial" w:cs="Arial"/>
          <w:sz w:val="28"/>
          <w:szCs w:val="28"/>
        </w:rPr>
        <w:t>I think there's like,</w:t>
      </w:r>
      <w:r w:rsidR="009E7580">
        <w:rPr>
          <w:rFonts w:ascii="Arial" w:hAnsi="Arial" w:cs="Arial"/>
          <w:sz w:val="28"/>
          <w:szCs w:val="28"/>
        </w:rPr>
        <w:t xml:space="preserve"> </w:t>
      </w:r>
      <w:r w:rsidR="009E7580" w:rsidRPr="005C3924">
        <w:rPr>
          <w:rFonts w:ascii="Arial" w:hAnsi="Arial" w:cs="Arial"/>
          <w:sz w:val="28"/>
          <w:szCs w:val="28"/>
        </w:rPr>
        <w:t>there's two things that</w:t>
      </w:r>
      <w:r w:rsidR="009E7580">
        <w:rPr>
          <w:rFonts w:ascii="Arial" w:hAnsi="Arial" w:cs="Arial"/>
          <w:sz w:val="28"/>
          <w:szCs w:val="28"/>
        </w:rPr>
        <w:t xml:space="preserve"> </w:t>
      </w:r>
      <w:r w:rsidR="009E7580" w:rsidRPr="005C3924">
        <w:rPr>
          <w:rFonts w:ascii="Arial" w:hAnsi="Arial" w:cs="Arial"/>
          <w:sz w:val="28"/>
          <w:szCs w:val="28"/>
        </w:rPr>
        <w:t>come to mind in this.</w:t>
      </w:r>
      <w:r w:rsidR="009E7580">
        <w:rPr>
          <w:rFonts w:ascii="Arial" w:hAnsi="Arial" w:cs="Arial"/>
          <w:sz w:val="28"/>
          <w:szCs w:val="28"/>
        </w:rPr>
        <w:t xml:space="preserve"> </w:t>
      </w:r>
      <w:r w:rsidR="009E7580" w:rsidRPr="005C3924">
        <w:rPr>
          <w:rFonts w:ascii="Arial" w:hAnsi="Arial" w:cs="Arial"/>
          <w:sz w:val="28"/>
          <w:szCs w:val="28"/>
        </w:rPr>
        <w:t>One was when I first</w:t>
      </w:r>
      <w:r w:rsidR="009E7580">
        <w:rPr>
          <w:rFonts w:ascii="Arial" w:hAnsi="Arial" w:cs="Arial"/>
          <w:sz w:val="28"/>
          <w:szCs w:val="28"/>
        </w:rPr>
        <w:t xml:space="preserve"> </w:t>
      </w:r>
      <w:r w:rsidR="009E7580" w:rsidRPr="005C3924">
        <w:rPr>
          <w:rFonts w:ascii="Arial" w:hAnsi="Arial" w:cs="Arial"/>
          <w:sz w:val="28"/>
          <w:szCs w:val="28"/>
        </w:rPr>
        <w:t>started out at the college.</w:t>
      </w:r>
      <w:r w:rsidR="009E7580">
        <w:rPr>
          <w:rFonts w:ascii="Arial" w:hAnsi="Arial" w:cs="Arial"/>
          <w:sz w:val="28"/>
          <w:szCs w:val="28"/>
        </w:rPr>
        <w:t xml:space="preserve"> </w:t>
      </w:r>
      <w:r w:rsidR="009E7580" w:rsidRPr="005C3924">
        <w:rPr>
          <w:rFonts w:ascii="Arial" w:hAnsi="Arial" w:cs="Arial"/>
          <w:sz w:val="28"/>
          <w:szCs w:val="28"/>
        </w:rPr>
        <w:t>And before I even like,</w:t>
      </w:r>
      <w:r w:rsidR="009E7580">
        <w:rPr>
          <w:rFonts w:ascii="Arial" w:hAnsi="Arial" w:cs="Arial"/>
          <w:sz w:val="28"/>
          <w:szCs w:val="28"/>
        </w:rPr>
        <w:t xml:space="preserve"> </w:t>
      </w:r>
      <w:r w:rsidR="009E7580" w:rsidRPr="005C3924">
        <w:rPr>
          <w:rFonts w:ascii="Arial" w:hAnsi="Arial" w:cs="Arial"/>
          <w:sz w:val="28"/>
          <w:szCs w:val="28"/>
        </w:rPr>
        <w:t>got into the program,</w:t>
      </w:r>
      <w:r w:rsidR="009E7580">
        <w:rPr>
          <w:rFonts w:ascii="Arial" w:hAnsi="Arial" w:cs="Arial"/>
          <w:sz w:val="28"/>
          <w:szCs w:val="28"/>
        </w:rPr>
        <w:t xml:space="preserve"> </w:t>
      </w:r>
      <w:r w:rsidR="009E7580" w:rsidRPr="005C3924">
        <w:rPr>
          <w:rFonts w:ascii="Arial" w:hAnsi="Arial" w:cs="Arial"/>
          <w:sz w:val="28"/>
          <w:szCs w:val="28"/>
        </w:rPr>
        <w:t>I would visit my college every week</w:t>
      </w:r>
      <w:r w:rsidR="009E7580">
        <w:rPr>
          <w:rFonts w:ascii="Arial" w:hAnsi="Arial" w:cs="Arial"/>
          <w:sz w:val="28"/>
          <w:szCs w:val="28"/>
        </w:rPr>
        <w:t xml:space="preserve"> </w:t>
      </w:r>
      <w:r w:rsidR="009E7580" w:rsidRPr="005C3924">
        <w:rPr>
          <w:rFonts w:ascii="Arial" w:hAnsi="Arial" w:cs="Arial"/>
          <w:sz w:val="28"/>
          <w:szCs w:val="28"/>
        </w:rPr>
        <w:t>'cause I had known that's</w:t>
      </w:r>
      <w:r w:rsidR="009E7580">
        <w:rPr>
          <w:rFonts w:ascii="Arial" w:hAnsi="Arial" w:cs="Arial"/>
          <w:sz w:val="28"/>
          <w:szCs w:val="28"/>
        </w:rPr>
        <w:t xml:space="preserve"> </w:t>
      </w:r>
      <w:r w:rsidR="009E7580" w:rsidRPr="005C3924">
        <w:rPr>
          <w:rFonts w:ascii="Arial" w:hAnsi="Arial" w:cs="Arial"/>
          <w:sz w:val="28"/>
          <w:szCs w:val="28"/>
        </w:rPr>
        <w:t>the college I was going to.</w:t>
      </w:r>
      <w:r w:rsidR="009E7580">
        <w:rPr>
          <w:rFonts w:ascii="Arial" w:hAnsi="Arial" w:cs="Arial"/>
          <w:sz w:val="28"/>
          <w:szCs w:val="28"/>
        </w:rPr>
        <w:t xml:space="preserve"> </w:t>
      </w:r>
      <w:r w:rsidR="009E7580" w:rsidRPr="005C3924">
        <w:rPr>
          <w:rFonts w:ascii="Arial" w:hAnsi="Arial" w:cs="Arial"/>
          <w:sz w:val="28"/>
          <w:szCs w:val="28"/>
        </w:rPr>
        <w:t>I was staying in my town or my city.</w:t>
      </w:r>
      <w:r w:rsidR="009E7580">
        <w:rPr>
          <w:rFonts w:ascii="Arial" w:hAnsi="Arial" w:cs="Arial"/>
          <w:sz w:val="28"/>
          <w:szCs w:val="28"/>
        </w:rPr>
        <w:t xml:space="preserve"> </w:t>
      </w:r>
      <w:r w:rsidR="009E7580" w:rsidRPr="005C3924">
        <w:rPr>
          <w:rFonts w:ascii="Arial" w:hAnsi="Arial" w:cs="Arial"/>
          <w:sz w:val="28"/>
          <w:szCs w:val="28"/>
        </w:rPr>
        <w:t>So I was visiting there</w:t>
      </w:r>
      <w:r w:rsidR="009E7580">
        <w:rPr>
          <w:rFonts w:ascii="Arial" w:hAnsi="Arial" w:cs="Arial"/>
          <w:sz w:val="28"/>
          <w:szCs w:val="28"/>
        </w:rPr>
        <w:t xml:space="preserve"> </w:t>
      </w:r>
      <w:r w:rsidR="009E7580" w:rsidRPr="005C3924">
        <w:rPr>
          <w:rFonts w:ascii="Arial" w:hAnsi="Arial" w:cs="Arial"/>
          <w:sz w:val="28"/>
          <w:szCs w:val="28"/>
        </w:rPr>
        <w:t>with my orientation</w:t>
      </w:r>
    </w:p>
    <w:p w14:paraId="28601997" w14:textId="519359AC" w:rsidR="00015A66" w:rsidRPr="00A61088" w:rsidRDefault="009E7580" w:rsidP="009E7580">
      <w:pPr>
        <w:rPr>
          <w:rFonts w:ascii="Arial" w:hAnsi="Arial" w:cs="Arial"/>
          <w:sz w:val="28"/>
          <w:szCs w:val="28"/>
        </w:rPr>
      </w:pPr>
      <w:r w:rsidRPr="005C3924">
        <w:rPr>
          <w:rFonts w:ascii="Arial" w:hAnsi="Arial" w:cs="Arial"/>
          <w:sz w:val="28"/>
          <w:szCs w:val="28"/>
        </w:rPr>
        <w:lastRenderedPageBreak/>
        <w:t>and mobility instructor.</w:t>
      </w:r>
      <w:r>
        <w:rPr>
          <w:rFonts w:ascii="Arial" w:hAnsi="Arial" w:cs="Arial"/>
          <w:sz w:val="28"/>
          <w:szCs w:val="28"/>
        </w:rPr>
        <w:t xml:space="preserve"> </w:t>
      </w:r>
      <w:r w:rsidRPr="005C3924">
        <w:rPr>
          <w:rFonts w:ascii="Arial" w:hAnsi="Arial" w:cs="Arial"/>
          <w:sz w:val="28"/>
          <w:szCs w:val="28"/>
        </w:rPr>
        <w:t>And we would visit the</w:t>
      </w:r>
      <w:r>
        <w:rPr>
          <w:rFonts w:ascii="Arial" w:hAnsi="Arial" w:cs="Arial"/>
          <w:sz w:val="28"/>
          <w:szCs w:val="28"/>
        </w:rPr>
        <w:t xml:space="preserve"> </w:t>
      </w:r>
      <w:r w:rsidRPr="005C3924">
        <w:rPr>
          <w:rFonts w:ascii="Arial" w:hAnsi="Arial" w:cs="Arial"/>
          <w:sz w:val="28"/>
          <w:szCs w:val="28"/>
        </w:rPr>
        <w:t>accessibility people there.</w:t>
      </w:r>
      <w:r>
        <w:rPr>
          <w:rFonts w:ascii="Arial" w:hAnsi="Arial" w:cs="Arial"/>
          <w:sz w:val="28"/>
          <w:szCs w:val="28"/>
        </w:rPr>
        <w:t xml:space="preserve"> </w:t>
      </w:r>
      <w:r w:rsidRPr="005C3924">
        <w:rPr>
          <w:rFonts w:ascii="Arial" w:hAnsi="Arial" w:cs="Arial"/>
          <w:sz w:val="28"/>
          <w:szCs w:val="28"/>
        </w:rPr>
        <w:t>But we couldn't really start anything</w:t>
      </w:r>
      <w:r>
        <w:rPr>
          <w:rFonts w:ascii="Arial" w:hAnsi="Arial" w:cs="Arial"/>
          <w:sz w:val="28"/>
          <w:szCs w:val="28"/>
        </w:rPr>
        <w:t xml:space="preserve"> </w:t>
      </w:r>
      <w:r w:rsidRPr="005C3924">
        <w:rPr>
          <w:rFonts w:ascii="Arial" w:hAnsi="Arial" w:cs="Arial"/>
          <w:sz w:val="28"/>
          <w:szCs w:val="28"/>
        </w:rPr>
        <w:t>until I was guaranteed in the program,</w:t>
      </w:r>
      <w:r>
        <w:rPr>
          <w:rFonts w:ascii="Arial" w:hAnsi="Arial" w:cs="Arial"/>
          <w:sz w:val="28"/>
          <w:szCs w:val="28"/>
        </w:rPr>
        <w:t xml:space="preserve"> </w:t>
      </w:r>
      <w:r w:rsidRPr="005C3924">
        <w:rPr>
          <w:rFonts w:ascii="Arial" w:hAnsi="Arial" w:cs="Arial"/>
          <w:sz w:val="28"/>
          <w:szCs w:val="28"/>
        </w:rPr>
        <w:t>and I was actually gonna</w:t>
      </w:r>
      <w:r>
        <w:rPr>
          <w:rFonts w:ascii="Arial" w:hAnsi="Arial" w:cs="Arial"/>
          <w:sz w:val="28"/>
          <w:szCs w:val="28"/>
        </w:rPr>
        <w:t xml:space="preserve"> </w:t>
      </w:r>
      <w:r w:rsidRPr="005C3924">
        <w:rPr>
          <w:rFonts w:ascii="Arial" w:hAnsi="Arial" w:cs="Arial"/>
          <w:sz w:val="28"/>
          <w:szCs w:val="28"/>
        </w:rPr>
        <w:t>be a student there.</w:t>
      </w:r>
      <w:r>
        <w:rPr>
          <w:rFonts w:ascii="Arial" w:hAnsi="Arial" w:cs="Arial"/>
          <w:sz w:val="28"/>
          <w:szCs w:val="28"/>
        </w:rPr>
        <w:t xml:space="preserve"> </w:t>
      </w:r>
      <w:r w:rsidRPr="005C3924">
        <w:rPr>
          <w:rFonts w:ascii="Arial" w:hAnsi="Arial" w:cs="Arial"/>
          <w:sz w:val="28"/>
          <w:szCs w:val="28"/>
        </w:rPr>
        <w:t>But I had noticed</w:t>
      </w:r>
      <w:r>
        <w:rPr>
          <w:rFonts w:ascii="Arial" w:hAnsi="Arial" w:cs="Arial"/>
          <w:sz w:val="28"/>
          <w:szCs w:val="28"/>
        </w:rPr>
        <w:t xml:space="preserve"> </w:t>
      </w:r>
      <w:r w:rsidRPr="005C3924">
        <w:rPr>
          <w:rFonts w:ascii="Arial" w:hAnsi="Arial" w:cs="Arial"/>
          <w:sz w:val="28"/>
          <w:szCs w:val="28"/>
        </w:rPr>
        <w:t>already that I need like,</w:t>
      </w:r>
      <w:r>
        <w:rPr>
          <w:rFonts w:ascii="Arial" w:hAnsi="Arial" w:cs="Arial"/>
          <w:sz w:val="28"/>
          <w:szCs w:val="28"/>
        </w:rPr>
        <w:t xml:space="preserve"> </w:t>
      </w:r>
      <w:r w:rsidRPr="005C3924">
        <w:rPr>
          <w:rFonts w:ascii="Arial" w:hAnsi="Arial" w:cs="Arial"/>
          <w:sz w:val="28"/>
          <w:szCs w:val="28"/>
        </w:rPr>
        <w:t>the physical environment</w:t>
      </w:r>
      <w:r>
        <w:rPr>
          <w:rFonts w:ascii="Arial" w:hAnsi="Arial" w:cs="Arial"/>
          <w:sz w:val="28"/>
          <w:szCs w:val="28"/>
        </w:rPr>
        <w:t xml:space="preserve"> </w:t>
      </w:r>
      <w:r w:rsidRPr="005C3924">
        <w:rPr>
          <w:rFonts w:ascii="Arial" w:hAnsi="Arial" w:cs="Arial"/>
          <w:sz w:val="28"/>
          <w:szCs w:val="28"/>
        </w:rPr>
        <w:t>was just not accessible.</w:t>
      </w:r>
      <w:r>
        <w:rPr>
          <w:rFonts w:ascii="Arial" w:hAnsi="Arial" w:cs="Arial"/>
          <w:sz w:val="28"/>
          <w:szCs w:val="28"/>
        </w:rPr>
        <w:t xml:space="preserve"> </w:t>
      </w:r>
      <w:r w:rsidRPr="005C3924">
        <w:rPr>
          <w:rFonts w:ascii="Arial" w:hAnsi="Arial" w:cs="Arial"/>
          <w:sz w:val="28"/>
          <w:szCs w:val="28"/>
        </w:rPr>
        <w:t>For me, that includes like, marking like,</w:t>
      </w:r>
      <w:r>
        <w:rPr>
          <w:rFonts w:ascii="Arial" w:hAnsi="Arial" w:cs="Arial"/>
          <w:sz w:val="28"/>
          <w:szCs w:val="28"/>
        </w:rPr>
        <w:t xml:space="preserve"> </w:t>
      </w:r>
      <w:r w:rsidRPr="005C3924">
        <w:rPr>
          <w:rFonts w:ascii="Arial" w:hAnsi="Arial" w:cs="Arial"/>
          <w:sz w:val="28"/>
          <w:szCs w:val="28"/>
        </w:rPr>
        <w:t>yellow on the stairs</w:t>
      </w:r>
      <w:r>
        <w:rPr>
          <w:rFonts w:ascii="Arial" w:hAnsi="Arial" w:cs="Arial"/>
          <w:sz w:val="28"/>
          <w:szCs w:val="28"/>
        </w:rPr>
        <w:t xml:space="preserve"> </w:t>
      </w:r>
      <w:r w:rsidRPr="005C3924">
        <w:rPr>
          <w:rFonts w:ascii="Arial" w:hAnsi="Arial" w:cs="Arial"/>
          <w:sz w:val="28"/>
          <w:szCs w:val="28"/>
        </w:rPr>
        <w:t>for me to be able to see up and down.</w:t>
      </w:r>
    </w:p>
    <w:p w14:paraId="59CB17D6" w14:textId="3D55626B" w:rsidR="009955F2" w:rsidRPr="009B0FB0" w:rsidRDefault="009955F2" w:rsidP="009E7580">
      <w:pPr>
        <w:rPr>
          <w:rFonts w:ascii="Arial" w:hAnsi="Arial" w:cs="Arial"/>
          <w:sz w:val="28"/>
          <w:szCs w:val="28"/>
        </w:rPr>
      </w:pPr>
      <w:r w:rsidRPr="009B0FB0">
        <w:rPr>
          <w:rFonts w:ascii="Arial" w:hAnsi="Arial" w:cs="Arial"/>
          <w:b/>
          <w:bCs/>
          <w:sz w:val="28"/>
          <w:szCs w:val="28"/>
        </w:rPr>
        <w:t xml:space="preserve">Jacob: </w:t>
      </w:r>
      <w:r w:rsidR="009E7580" w:rsidRPr="005C3924">
        <w:rPr>
          <w:rFonts w:ascii="Arial" w:hAnsi="Arial" w:cs="Arial"/>
          <w:sz w:val="28"/>
          <w:szCs w:val="28"/>
        </w:rPr>
        <w:t>And it sounds like you've had</w:t>
      </w:r>
      <w:r w:rsidR="009E7580">
        <w:rPr>
          <w:rFonts w:ascii="Arial" w:hAnsi="Arial" w:cs="Arial"/>
          <w:sz w:val="28"/>
          <w:szCs w:val="28"/>
        </w:rPr>
        <w:t xml:space="preserve"> </w:t>
      </w:r>
      <w:r w:rsidR="009E7580" w:rsidRPr="005C3924">
        <w:rPr>
          <w:rFonts w:ascii="Arial" w:hAnsi="Arial" w:cs="Arial"/>
          <w:sz w:val="28"/>
          <w:szCs w:val="28"/>
        </w:rPr>
        <w:t>to do a lot of advocating for yourself.</w:t>
      </w:r>
      <w:r w:rsidR="009E7580">
        <w:rPr>
          <w:rFonts w:ascii="Arial" w:hAnsi="Arial" w:cs="Arial"/>
          <w:sz w:val="28"/>
          <w:szCs w:val="28"/>
        </w:rPr>
        <w:t xml:space="preserve"> </w:t>
      </w:r>
      <w:r w:rsidR="009E7580" w:rsidRPr="005C3924">
        <w:rPr>
          <w:rFonts w:ascii="Arial" w:hAnsi="Arial" w:cs="Arial"/>
          <w:sz w:val="28"/>
          <w:szCs w:val="28"/>
        </w:rPr>
        <w:t>Can you tell me a little bit</w:t>
      </w:r>
      <w:r w:rsidR="009E7580">
        <w:rPr>
          <w:rFonts w:ascii="Arial" w:hAnsi="Arial" w:cs="Arial"/>
          <w:sz w:val="28"/>
          <w:szCs w:val="28"/>
        </w:rPr>
        <w:t xml:space="preserve"> </w:t>
      </w:r>
      <w:r w:rsidR="009E7580" w:rsidRPr="005C3924">
        <w:rPr>
          <w:rFonts w:ascii="Arial" w:hAnsi="Arial" w:cs="Arial"/>
          <w:sz w:val="28"/>
          <w:szCs w:val="28"/>
        </w:rPr>
        <w:t>about how you've done that</w:t>
      </w:r>
      <w:r w:rsidR="009E7580">
        <w:rPr>
          <w:rFonts w:ascii="Arial" w:hAnsi="Arial" w:cs="Arial"/>
          <w:sz w:val="28"/>
          <w:szCs w:val="28"/>
        </w:rPr>
        <w:t xml:space="preserve"> </w:t>
      </w:r>
      <w:r w:rsidR="009E7580" w:rsidRPr="005C3924">
        <w:rPr>
          <w:rFonts w:ascii="Arial" w:hAnsi="Arial" w:cs="Arial"/>
          <w:sz w:val="28"/>
          <w:szCs w:val="28"/>
        </w:rPr>
        <w:t>and if you've found that</w:t>
      </w:r>
      <w:r w:rsidR="009E7580">
        <w:rPr>
          <w:rFonts w:ascii="Arial" w:hAnsi="Arial" w:cs="Arial"/>
          <w:sz w:val="28"/>
          <w:szCs w:val="28"/>
        </w:rPr>
        <w:t xml:space="preserve"> </w:t>
      </w:r>
      <w:r w:rsidR="009E7580" w:rsidRPr="005C3924">
        <w:rPr>
          <w:rFonts w:ascii="Arial" w:hAnsi="Arial" w:cs="Arial"/>
          <w:sz w:val="28"/>
          <w:szCs w:val="28"/>
        </w:rPr>
        <w:t>to be a successful route</w:t>
      </w:r>
      <w:r w:rsidR="009E7580">
        <w:rPr>
          <w:rFonts w:ascii="Arial" w:hAnsi="Arial" w:cs="Arial"/>
          <w:sz w:val="28"/>
          <w:szCs w:val="28"/>
        </w:rPr>
        <w:t xml:space="preserve"> </w:t>
      </w:r>
      <w:r w:rsidR="009E7580" w:rsidRPr="005C3924">
        <w:rPr>
          <w:rFonts w:ascii="Arial" w:hAnsi="Arial" w:cs="Arial"/>
          <w:sz w:val="28"/>
          <w:szCs w:val="28"/>
        </w:rPr>
        <w:t>to getting the responses</w:t>
      </w:r>
      <w:r w:rsidR="009E7580">
        <w:rPr>
          <w:rFonts w:ascii="Arial" w:hAnsi="Arial" w:cs="Arial"/>
          <w:sz w:val="28"/>
          <w:szCs w:val="28"/>
        </w:rPr>
        <w:t xml:space="preserve"> </w:t>
      </w:r>
      <w:r w:rsidR="009E7580" w:rsidRPr="005C3924">
        <w:rPr>
          <w:rFonts w:ascii="Arial" w:hAnsi="Arial" w:cs="Arial"/>
          <w:sz w:val="28"/>
          <w:szCs w:val="28"/>
        </w:rPr>
        <w:t>and the accommodations</w:t>
      </w:r>
      <w:r w:rsidR="009E7580">
        <w:rPr>
          <w:rFonts w:ascii="Arial" w:hAnsi="Arial" w:cs="Arial"/>
          <w:sz w:val="28"/>
          <w:szCs w:val="28"/>
        </w:rPr>
        <w:t xml:space="preserve"> </w:t>
      </w:r>
      <w:r w:rsidR="009E7580" w:rsidRPr="005C3924">
        <w:rPr>
          <w:rFonts w:ascii="Arial" w:hAnsi="Arial" w:cs="Arial"/>
          <w:sz w:val="28"/>
          <w:szCs w:val="28"/>
        </w:rPr>
        <w:t>that you need?</w:t>
      </w:r>
    </w:p>
    <w:p w14:paraId="3ED21349" w14:textId="4543265F" w:rsidR="009955F2" w:rsidRPr="009B0FB0" w:rsidRDefault="009E7580" w:rsidP="009E7580">
      <w:pPr>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sidRPr="005C3924">
        <w:rPr>
          <w:rFonts w:ascii="Arial" w:hAnsi="Arial" w:cs="Arial"/>
          <w:sz w:val="28"/>
          <w:szCs w:val="28"/>
        </w:rPr>
        <w:t>Yeah, absolutely</w:t>
      </w:r>
      <w:r>
        <w:rPr>
          <w:rFonts w:ascii="Arial" w:hAnsi="Arial" w:cs="Arial"/>
          <w:sz w:val="28"/>
          <w:szCs w:val="28"/>
        </w:rPr>
        <w:t xml:space="preserve">. </w:t>
      </w:r>
      <w:r w:rsidRPr="005C3924">
        <w:rPr>
          <w:rFonts w:ascii="Arial" w:hAnsi="Arial" w:cs="Arial"/>
          <w:sz w:val="28"/>
          <w:szCs w:val="28"/>
        </w:rPr>
        <w:t>So for me, with that specific situation,</w:t>
      </w:r>
      <w:r>
        <w:rPr>
          <w:rFonts w:ascii="Arial" w:hAnsi="Arial" w:cs="Arial"/>
          <w:sz w:val="28"/>
          <w:szCs w:val="28"/>
        </w:rPr>
        <w:t xml:space="preserve"> </w:t>
      </w:r>
      <w:r w:rsidRPr="005C3924">
        <w:rPr>
          <w:rFonts w:ascii="Arial" w:hAnsi="Arial" w:cs="Arial"/>
          <w:sz w:val="28"/>
          <w:szCs w:val="28"/>
        </w:rPr>
        <w:t>with navigating my physical environment,</w:t>
      </w:r>
      <w:r>
        <w:rPr>
          <w:rFonts w:ascii="Arial" w:hAnsi="Arial" w:cs="Arial"/>
          <w:sz w:val="28"/>
          <w:szCs w:val="28"/>
        </w:rPr>
        <w:t xml:space="preserve"> </w:t>
      </w:r>
      <w:r w:rsidRPr="005C3924">
        <w:rPr>
          <w:rFonts w:ascii="Arial" w:hAnsi="Arial" w:cs="Arial"/>
          <w:sz w:val="28"/>
          <w:szCs w:val="28"/>
        </w:rPr>
        <w:t>I was trying to figure</w:t>
      </w:r>
      <w:r>
        <w:rPr>
          <w:rFonts w:ascii="Arial" w:hAnsi="Arial" w:cs="Arial"/>
          <w:sz w:val="28"/>
          <w:szCs w:val="28"/>
        </w:rPr>
        <w:t xml:space="preserve"> </w:t>
      </w:r>
      <w:r w:rsidRPr="005C3924">
        <w:rPr>
          <w:rFonts w:ascii="Arial" w:hAnsi="Arial" w:cs="Arial"/>
          <w:sz w:val="28"/>
          <w:szCs w:val="28"/>
        </w:rPr>
        <w:t>out who to actually go to.</w:t>
      </w:r>
      <w:r>
        <w:rPr>
          <w:rFonts w:ascii="Arial" w:hAnsi="Arial" w:cs="Arial"/>
          <w:sz w:val="28"/>
          <w:szCs w:val="28"/>
        </w:rPr>
        <w:t xml:space="preserve"> </w:t>
      </w:r>
      <w:r w:rsidRPr="005C3924">
        <w:rPr>
          <w:rFonts w:ascii="Arial" w:hAnsi="Arial" w:cs="Arial"/>
          <w:sz w:val="28"/>
          <w:szCs w:val="28"/>
        </w:rPr>
        <w:t>So I managed to get in touch</w:t>
      </w:r>
      <w:r>
        <w:rPr>
          <w:rFonts w:ascii="Arial" w:hAnsi="Arial" w:cs="Arial"/>
          <w:sz w:val="28"/>
          <w:szCs w:val="28"/>
        </w:rPr>
        <w:t xml:space="preserve"> </w:t>
      </w:r>
      <w:r w:rsidRPr="005C3924">
        <w:rPr>
          <w:rFonts w:ascii="Arial" w:hAnsi="Arial" w:cs="Arial"/>
          <w:sz w:val="28"/>
          <w:szCs w:val="28"/>
        </w:rPr>
        <w:t>with the head of my</w:t>
      </w:r>
      <w:r>
        <w:rPr>
          <w:rFonts w:ascii="Arial" w:hAnsi="Arial" w:cs="Arial"/>
          <w:sz w:val="28"/>
          <w:szCs w:val="28"/>
        </w:rPr>
        <w:t xml:space="preserve"> </w:t>
      </w:r>
      <w:r w:rsidRPr="005C3924">
        <w:rPr>
          <w:rFonts w:ascii="Arial" w:hAnsi="Arial" w:cs="Arial"/>
          <w:sz w:val="28"/>
          <w:szCs w:val="28"/>
        </w:rPr>
        <w:t>accessibility services center.</w:t>
      </w:r>
      <w:r>
        <w:rPr>
          <w:rFonts w:ascii="Arial" w:hAnsi="Arial" w:cs="Arial"/>
          <w:sz w:val="28"/>
          <w:szCs w:val="28"/>
        </w:rPr>
        <w:t xml:space="preserve"> </w:t>
      </w:r>
      <w:r w:rsidRPr="005C3924">
        <w:rPr>
          <w:rFonts w:ascii="Arial" w:hAnsi="Arial" w:cs="Arial"/>
          <w:sz w:val="28"/>
          <w:szCs w:val="28"/>
        </w:rPr>
        <w:t>And then through that,</w:t>
      </w:r>
      <w:r>
        <w:rPr>
          <w:rFonts w:ascii="Arial" w:hAnsi="Arial" w:cs="Arial"/>
          <w:sz w:val="28"/>
          <w:szCs w:val="28"/>
        </w:rPr>
        <w:t xml:space="preserve"> </w:t>
      </w:r>
      <w:r w:rsidRPr="005C3924">
        <w:rPr>
          <w:rFonts w:ascii="Arial" w:hAnsi="Arial" w:cs="Arial"/>
          <w:sz w:val="28"/>
          <w:szCs w:val="28"/>
        </w:rPr>
        <w:t>I was actually able to</w:t>
      </w:r>
      <w:r>
        <w:rPr>
          <w:rFonts w:ascii="Arial" w:hAnsi="Arial" w:cs="Arial"/>
          <w:sz w:val="28"/>
          <w:szCs w:val="28"/>
        </w:rPr>
        <w:t xml:space="preserve"> </w:t>
      </w:r>
      <w:r w:rsidRPr="005C3924">
        <w:rPr>
          <w:rFonts w:ascii="Arial" w:hAnsi="Arial" w:cs="Arial"/>
          <w:sz w:val="28"/>
          <w:szCs w:val="28"/>
        </w:rPr>
        <w:t>set up a meeting with her</w:t>
      </w:r>
      <w:r>
        <w:rPr>
          <w:rFonts w:ascii="Arial" w:hAnsi="Arial" w:cs="Arial"/>
          <w:sz w:val="28"/>
          <w:szCs w:val="28"/>
        </w:rPr>
        <w:t xml:space="preserve"> </w:t>
      </w:r>
      <w:r w:rsidRPr="005C3924">
        <w:rPr>
          <w:rFonts w:ascii="Arial" w:hAnsi="Arial" w:cs="Arial"/>
          <w:sz w:val="28"/>
          <w:szCs w:val="28"/>
        </w:rPr>
        <w:t>and a few of the othe</w:t>
      </w:r>
      <w:r>
        <w:rPr>
          <w:rFonts w:ascii="Arial" w:hAnsi="Arial" w:cs="Arial"/>
          <w:sz w:val="28"/>
          <w:szCs w:val="28"/>
        </w:rPr>
        <w:t xml:space="preserve">r </w:t>
      </w:r>
      <w:r w:rsidRPr="005C3924">
        <w:rPr>
          <w:rFonts w:ascii="Arial" w:hAnsi="Arial" w:cs="Arial"/>
          <w:sz w:val="28"/>
          <w:szCs w:val="28"/>
        </w:rPr>
        <w:t>heads of the actual college.</w:t>
      </w:r>
      <w:r>
        <w:rPr>
          <w:rFonts w:ascii="Arial" w:hAnsi="Arial" w:cs="Arial"/>
          <w:sz w:val="28"/>
          <w:szCs w:val="28"/>
        </w:rPr>
        <w:t xml:space="preserve"> </w:t>
      </w:r>
      <w:r w:rsidRPr="005C3924">
        <w:rPr>
          <w:rFonts w:ascii="Arial" w:hAnsi="Arial" w:cs="Arial"/>
          <w:sz w:val="28"/>
          <w:szCs w:val="28"/>
        </w:rPr>
        <w:t>And we were able to do a whole</w:t>
      </w:r>
      <w:r>
        <w:rPr>
          <w:rFonts w:ascii="Arial" w:hAnsi="Arial" w:cs="Arial"/>
          <w:sz w:val="28"/>
          <w:szCs w:val="28"/>
        </w:rPr>
        <w:t xml:space="preserve"> </w:t>
      </w:r>
      <w:r w:rsidRPr="005C3924">
        <w:rPr>
          <w:rFonts w:ascii="Arial" w:hAnsi="Arial" w:cs="Arial"/>
          <w:sz w:val="28"/>
          <w:szCs w:val="28"/>
        </w:rPr>
        <w:t>walk-around of the college.</w:t>
      </w:r>
      <w:r>
        <w:rPr>
          <w:rFonts w:ascii="Arial" w:hAnsi="Arial" w:cs="Arial"/>
          <w:sz w:val="28"/>
          <w:szCs w:val="28"/>
        </w:rPr>
        <w:t xml:space="preserve"> </w:t>
      </w:r>
      <w:r w:rsidRPr="005C3924">
        <w:rPr>
          <w:rFonts w:ascii="Arial" w:hAnsi="Arial" w:cs="Arial"/>
          <w:sz w:val="28"/>
          <w:szCs w:val="28"/>
        </w:rPr>
        <w:t>Basically, them with a bunch</w:t>
      </w:r>
      <w:r>
        <w:rPr>
          <w:rFonts w:ascii="Arial" w:hAnsi="Arial" w:cs="Arial"/>
          <w:sz w:val="28"/>
          <w:szCs w:val="28"/>
        </w:rPr>
        <w:t xml:space="preserve"> </w:t>
      </w:r>
      <w:r w:rsidRPr="005C3924">
        <w:rPr>
          <w:rFonts w:ascii="Arial" w:hAnsi="Arial" w:cs="Arial"/>
          <w:sz w:val="28"/>
          <w:szCs w:val="28"/>
        </w:rPr>
        <w:t>of</w:t>
      </w:r>
      <w:r>
        <w:rPr>
          <w:rFonts w:ascii="Arial" w:hAnsi="Arial" w:cs="Arial"/>
          <w:sz w:val="28"/>
          <w:szCs w:val="28"/>
        </w:rPr>
        <w:t xml:space="preserve"> </w:t>
      </w:r>
      <w:r w:rsidRPr="005C3924">
        <w:rPr>
          <w:rFonts w:ascii="Arial" w:hAnsi="Arial" w:cs="Arial"/>
          <w:sz w:val="28"/>
          <w:szCs w:val="28"/>
        </w:rPr>
        <w:t>clipboards and, you know,</w:t>
      </w:r>
      <w:r>
        <w:rPr>
          <w:rFonts w:ascii="Arial" w:hAnsi="Arial" w:cs="Arial"/>
          <w:sz w:val="28"/>
          <w:szCs w:val="28"/>
        </w:rPr>
        <w:t xml:space="preserve"> </w:t>
      </w:r>
      <w:r w:rsidRPr="005C3924">
        <w:rPr>
          <w:rFonts w:ascii="Arial" w:hAnsi="Arial" w:cs="Arial"/>
          <w:sz w:val="28"/>
          <w:szCs w:val="28"/>
        </w:rPr>
        <w:t>jotting down kind of</w:t>
      </w:r>
      <w:r>
        <w:rPr>
          <w:rFonts w:ascii="Arial" w:hAnsi="Arial" w:cs="Arial"/>
          <w:sz w:val="28"/>
          <w:szCs w:val="28"/>
        </w:rPr>
        <w:t xml:space="preserve"> </w:t>
      </w:r>
      <w:r w:rsidRPr="005C3924">
        <w:rPr>
          <w:rFonts w:ascii="Arial" w:hAnsi="Arial" w:cs="Arial"/>
          <w:sz w:val="28"/>
          <w:szCs w:val="28"/>
        </w:rPr>
        <w:t>what needed to be fixed</w:t>
      </w:r>
      <w:r>
        <w:rPr>
          <w:rFonts w:ascii="Arial" w:hAnsi="Arial" w:cs="Arial"/>
          <w:sz w:val="28"/>
          <w:szCs w:val="28"/>
        </w:rPr>
        <w:t xml:space="preserve"> </w:t>
      </w:r>
      <w:r w:rsidRPr="005C3924">
        <w:rPr>
          <w:rFonts w:ascii="Arial" w:hAnsi="Arial" w:cs="Arial"/>
          <w:sz w:val="28"/>
          <w:szCs w:val="28"/>
        </w:rPr>
        <w:t>and kind of how I could,</w:t>
      </w:r>
      <w:r>
        <w:rPr>
          <w:rFonts w:ascii="Arial" w:hAnsi="Arial" w:cs="Arial"/>
          <w:sz w:val="28"/>
          <w:szCs w:val="28"/>
        </w:rPr>
        <w:t xml:space="preserve"> </w:t>
      </w:r>
      <w:r w:rsidRPr="005C3924">
        <w:rPr>
          <w:rFonts w:ascii="Arial" w:hAnsi="Arial" w:cs="Arial"/>
          <w:sz w:val="28"/>
          <w:szCs w:val="28"/>
        </w:rPr>
        <w:t>you know, be safe in my own environment.</w:t>
      </w:r>
    </w:p>
    <w:p w14:paraId="1E5EAA22" w14:textId="69F9A89D" w:rsidR="009955F2" w:rsidRPr="009B0FB0" w:rsidRDefault="009955F2" w:rsidP="009E7580">
      <w:pPr>
        <w:rPr>
          <w:rFonts w:ascii="Arial" w:hAnsi="Arial" w:cs="Arial"/>
          <w:sz w:val="28"/>
          <w:szCs w:val="28"/>
        </w:rPr>
      </w:pPr>
      <w:r w:rsidRPr="009B0FB0">
        <w:rPr>
          <w:rFonts w:ascii="Arial" w:hAnsi="Arial" w:cs="Arial"/>
          <w:b/>
          <w:bCs/>
          <w:sz w:val="28"/>
          <w:szCs w:val="28"/>
        </w:rPr>
        <w:t xml:space="preserve">Jacob: </w:t>
      </w:r>
      <w:r w:rsidR="009E7580" w:rsidRPr="005C3924">
        <w:rPr>
          <w:rFonts w:ascii="Arial" w:hAnsi="Arial" w:cs="Arial"/>
          <w:sz w:val="28"/>
          <w:szCs w:val="28"/>
        </w:rPr>
        <w:t>Yeah, it's almost surprising</w:t>
      </w:r>
      <w:r w:rsidR="009E7580">
        <w:rPr>
          <w:rFonts w:ascii="Arial" w:hAnsi="Arial" w:cs="Arial"/>
          <w:sz w:val="28"/>
          <w:szCs w:val="28"/>
        </w:rPr>
        <w:t xml:space="preserve"> </w:t>
      </w:r>
      <w:r w:rsidR="009E7580" w:rsidRPr="005C3924">
        <w:rPr>
          <w:rFonts w:ascii="Arial" w:hAnsi="Arial" w:cs="Arial"/>
          <w:sz w:val="28"/>
          <w:szCs w:val="28"/>
        </w:rPr>
        <w:t>that this seems like</w:t>
      </w:r>
      <w:r w:rsidR="009E7580">
        <w:rPr>
          <w:rFonts w:ascii="Arial" w:hAnsi="Arial" w:cs="Arial"/>
          <w:sz w:val="28"/>
          <w:szCs w:val="28"/>
        </w:rPr>
        <w:t xml:space="preserve"> </w:t>
      </w:r>
      <w:r w:rsidR="009E7580" w:rsidRPr="005C3924">
        <w:rPr>
          <w:rFonts w:ascii="Arial" w:hAnsi="Arial" w:cs="Arial"/>
          <w:sz w:val="28"/>
          <w:szCs w:val="28"/>
        </w:rPr>
        <w:t>this was the first time</w:t>
      </w:r>
      <w:r w:rsidR="009E7580">
        <w:rPr>
          <w:rFonts w:ascii="Arial" w:hAnsi="Arial" w:cs="Arial"/>
          <w:sz w:val="28"/>
          <w:szCs w:val="28"/>
        </w:rPr>
        <w:t xml:space="preserve"> </w:t>
      </w:r>
      <w:r w:rsidR="009E7580" w:rsidRPr="005C3924">
        <w:rPr>
          <w:rFonts w:ascii="Arial" w:hAnsi="Arial" w:cs="Arial"/>
          <w:sz w:val="28"/>
          <w:szCs w:val="28"/>
        </w:rPr>
        <w:t>that this school had encountered,</w:t>
      </w:r>
      <w:r w:rsidR="009E7580">
        <w:rPr>
          <w:rFonts w:ascii="Arial" w:hAnsi="Arial" w:cs="Arial"/>
          <w:sz w:val="28"/>
          <w:szCs w:val="28"/>
        </w:rPr>
        <w:t xml:space="preserve"> </w:t>
      </w:r>
      <w:r w:rsidR="009E7580" w:rsidRPr="005C3924">
        <w:rPr>
          <w:rFonts w:ascii="Arial" w:hAnsi="Arial" w:cs="Arial"/>
          <w:sz w:val="28"/>
          <w:szCs w:val="28"/>
        </w:rPr>
        <w:t>you know, having to</w:t>
      </w:r>
      <w:r w:rsidR="009E7580">
        <w:rPr>
          <w:rFonts w:ascii="Arial" w:hAnsi="Arial" w:cs="Arial"/>
          <w:sz w:val="28"/>
          <w:szCs w:val="28"/>
        </w:rPr>
        <w:t xml:space="preserve"> </w:t>
      </w:r>
      <w:r w:rsidR="009E7580" w:rsidRPr="005C3924">
        <w:rPr>
          <w:rFonts w:ascii="Arial" w:hAnsi="Arial" w:cs="Arial"/>
          <w:sz w:val="28"/>
          <w:szCs w:val="28"/>
        </w:rPr>
        <w:t>accommodate in college.</w:t>
      </w:r>
      <w:r w:rsidR="009E7580">
        <w:rPr>
          <w:rFonts w:ascii="Arial" w:hAnsi="Arial" w:cs="Arial"/>
          <w:sz w:val="28"/>
          <w:szCs w:val="28"/>
        </w:rPr>
        <w:t xml:space="preserve"> </w:t>
      </w:r>
      <w:r w:rsidR="009E7580" w:rsidRPr="005C3924">
        <w:rPr>
          <w:rFonts w:ascii="Arial" w:hAnsi="Arial" w:cs="Arial"/>
          <w:sz w:val="28"/>
          <w:szCs w:val="28"/>
        </w:rPr>
        <w:t>I met with, I can't remember who it was,</w:t>
      </w:r>
      <w:r w:rsidR="009E7580">
        <w:rPr>
          <w:rFonts w:ascii="Arial" w:hAnsi="Arial" w:cs="Arial"/>
          <w:sz w:val="28"/>
          <w:szCs w:val="28"/>
        </w:rPr>
        <w:t xml:space="preserve"> </w:t>
      </w:r>
      <w:r w:rsidR="009E7580" w:rsidRPr="005C3924">
        <w:rPr>
          <w:rFonts w:ascii="Arial" w:hAnsi="Arial" w:cs="Arial"/>
          <w:sz w:val="28"/>
          <w:szCs w:val="28"/>
        </w:rPr>
        <w:t>but there was basically a</w:t>
      </w:r>
      <w:r w:rsidR="009E7580">
        <w:rPr>
          <w:rFonts w:ascii="Arial" w:hAnsi="Arial" w:cs="Arial"/>
          <w:sz w:val="28"/>
          <w:szCs w:val="28"/>
        </w:rPr>
        <w:t xml:space="preserve"> </w:t>
      </w:r>
      <w:r w:rsidR="009E7580" w:rsidRPr="005C3924">
        <w:rPr>
          <w:rFonts w:ascii="Arial" w:hAnsi="Arial" w:cs="Arial"/>
          <w:sz w:val="28"/>
          <w:szCs w:val="28"/>
        </w:rPr>
        <w:t>form that was filled out.</w:t>
      </w:r>
      <w:r w:rsidR="009E7580">
        <w:rPr>
          <w:rFonts w:ascii="Arial" w:hAnsi="Arial" w:cs="Arial"/>
          <w:sz w:val="28"/>
          <w:szCs w:val="28"/>
        </w:rPr>
        <w:t xml:space="preserve"> </w:t>
      </w:r>
      <w:r w:rsidR="009E7580" w:rsidRPr="005C3924">
        <w:rPr>
          <w:rFonts w:ascii="Arial" w:hAnsi="Arial" w:cs="Arial"/>
          <w:sz w:val="28"/>
          <w:szCs w:val="28"/>
        </w:rPr>
        <w:t>Not by me 'cause I couldn't see it,</w:t>
      </w:r>
      <w:r w:rsidR="009E7580">
        <w:rPr>
          <w:rFonts w:ascii="Arial" w:hAnsi="Arial" w:cs="Arial"/>
          <w:sz w:val="28"/>
          <w:szCs w:val="28"/>
        </w:rPr>
        <w:t xml:space="preserve"> </w:t>
      </w:r>
      <w:r w:rsidR="009E7580" w:rsidRPr="005C3924">
        <w:rPr>
          <w:rFonts w:ascii="Arial" w:hAnsi="Arial" w:cs="Arial"/>
          <w:sz w:val="28"/>
          <w:szCs w:val="28"/>
        </w:rPr>
        <w:t>so maybe not the best</w:t>
      </w:r>
      <w:r w:rsidR="009E7580">
        <w:rPr>
          <w:rFonts w:ascii="Arial" w:hAnsi="Arial" w:cs="Arial"/>
          <w:sz w:val="28"/>
          <w:szCs w:val="28"/>
        </w:rPr>
        <w:t xml:space="preserve"> </w:t>
      </w:r>
      <w:r w:rsidR="009E7580" w:rsidRPr="005C3924">
        <w:rPr>
          <w:rFonts w:ascii="Arial" w:hAnsi="Arial" w:cs="Arial"/>
          <w:sz w:val="28"/>
          <w:szCs w:val="28"/>
        </w:rPr>
        <w:t>process up front, but.</w:t>
      </w:r>
      <w:r w:rsidR="009E7580">
        <w:rPr>
          <w:rFonts w:ascii="Arial" w:hAnsi="Arial" w:cs="Arial"/>
          <w:sz w:val="28"/>
          <w:szCs w:val="28"/>
        </w:rPr>
        <w:t xml:space="preserve"> </w:t>
      </w:r>
      <w:r w:rsidR="009E7580" w:rsidRPr="005C3924">
        <w:rPr>
          <w:rFonts w:ascii="Arial" w:hAnsi="Arial" w:cs="Arial"/>
          <w:sz w:val="28"/>
          <w:szCs w:val="28"/>
        </w:rPr>
        <w:t>And there was a whole kind of</w:t>
      </w:r>
      <w:r w:rsidR="009E7580">
        <w:rPr>
          <w:rFonts w:ascii="Arial" w:hAnsi="Arial" w:cs="Arial"/>
          <w:sz w:val="28"/>
          <w:szCs w:val="28"/>
        </w:rPr>
        <w:t xml:space="preserve"> </w:t>
      </w:r>
      <w:r w:rsidR="009E7580" w:rsidRPr="005C3924">
        <w:rPr>
          <w:rFonts w:ascii="Arial" w:hAnsi="Arial" w:cs="Arial"/>
          <w:sz w:val="28"/>
          <w:szCs w:val="28"/>
        </w:rPr>
        <w:t>audit on the accommodations</w:t>
      </w:r>
      <w:r w:rsidR="009E7580">
        <w:rPr>
          <w:rFonts w:ascii="Arial" w:hAnsi="Arial" w:cs="Arial"/>
          <w:sz w:val="28"/>
          <w:szCs w:val="28"/>
        </w:rPr>
        <w:t xml:space="preserve"> </w:t>
      </w:r>
      <w:r w:rsidR="009E7580" w:rsidRPr="005C3924">
        <w:rPr>
          <w:rFonts w:ascii="Arial" w:hAnsi="Arial" w:cs="Arial"/>
          <w:sz w:val="28"/>
          <w:szCs w:val="28"/>
        </w:rPr>
        <w:t>that I would need to be successful.</w:t>
      </w:r>
      <w:r w:rsidR="009E7580">
        <w:rPr>
          <w:rFonts w:ascii="Arial" w:hAnsi="Arial" w:cs="Arial"/>
          <w:sz w:val="28"/>
          <w:szCs w:val="28"/>
        </w:rPr>
        <w:t xml:space="preserve"> </w:t>
      </w:r>
      <w:r w:rsidR="009E7580" w:rsidRPr="005C3924">
        <w:rPr>
          <w:rFonts w:ascii="Arial" w:hAnsi="Arial" w:cs="Arial"/>
          <w:sz w:val="28"/>
          <w:szCs w:val="28"/>
        </w:rPr>
        <w:t>Granted, those weren't,</w:t>
      </w:r>
      <w:r w:rsidR="009E7580">
        <w:rPr>
          <w:rFonts w:ascii="Arial" w:hAnsi="Arial" w:cs="Arial"/>
          <w:sz w:val="28"/>
          <w:szCs w:val="28"/>
        </w:rPr>
        <w:t xml:space="preserve"> </w:t>
      </w:r>
      <w:r w:rsidR="009E7580" w:rsidRPr="005C3924">
        <w:rPr>
          <w:rFonts w:ascii="Arial" w:hAnsi="Arial" w:cs="Arial"/>
          <w:sz w:val="28"/>
          <w:szCs w:val="28"/>
        </w:rPr>
        <w:t>I ran into similar issues as yourself,</w:t>
      </w:r>
      <w:r w:rsidR="009E7580">
        <w:rPr>
          <w:rFonts w:ascii="Arial" w:hAnsi="Arial" w:cs="Arial"/>
          <w:sz w:val="28"/>
          <w:szCs w:val="28"/>
        </w:rPr>
        <w:t xml:space="preserve"> </w:t>
      </w:r>
      <w:r w:rsidR="009E7580" w:rsidRPr="005C3924">
        <w:rPr>
          <w:rFonts w:ascii="Arial" w:hAnsi="Arial" w:cs="Arial"/>
          <w:sz w:val="28"/>
          <w:szCs w:val="28"/>
        </w:rPr>
        <w:t>but there were some elements</w:t>
      </w:r>
      <w:r w:rsidR="009E7580">
        <w:rPr>
          <w:rFonts w:ascii="Arial" w:hAnsi="Arial" w:cs="Arial"/>
          <w:sz w:val="28"/>
          <w:szCs w:val="28"/>
        </w:rPr>
        <w:t xml:space="preserve"> </w:t>
      </w:r>
      <w:r w:rsidR="009E7580" w:rsidRPr="005C3924">
        <w:rPr>
          <w:rFonts w:ascii="Arial" w:hAnsi="Arial" w:cs="Arial"/>
          <w:sz w:val="28"/>
          <w:szCs w:val="28"/>
        </w:rPr>
        <w:t>that were put in place</w:t>
      </w:r>
      <w:r w:rsidR="009E7580">
        <w:rPr>
          <w:rFonts w:ascii="Arial" w:hAnsi="Arial" w:cs="Arial"/>
          <w:sz w:val="28"/>
          <w:szCs w:val="28"/>
        </w:rPr>
        <w:t xml:space="preserve"> </w:t>
      </w:r>
      <w:r w:rsidR="009E7580" w:rsidRPr="005C3924">
        <w:rPr>
          <w:rFonts w:ascii="Arial" w:hAnsi="Arial" w:cs="Arial"/>
          <w:sz w:val="28"/>
          <w:szCs w:val="28"/>
        </w:rPr>
        <w:t>which I was actually</w:t>
      </w:r>
      <w:r w:rsidR="009E7580">
        <w:rPr>
          <w:rFonts w:ascii="Arial" w:hAnsi="Arial" w:cs="Arial"/>
          <w:sz w:val="28"/>
          <w:szCs w:val="28"/>
        </w:rPr>
        <w:t xml:space="preserve"> </w:t>
      </w:r>
      <w:r w:rsidR="009E7580" w:rsidRPr="005C3924">
        <w:rPr>
          <w:rFonts w:ascii="Arial" w:hAnsi="Arial" w:cs="Arial"/>
          <w:sz w:val="28"/>
          <w:szCs w:val="28"/>
        </w:rPr>
        <w:t>pleasantly surprised about.</w:t>
      </w:r>
      <w:r w:rsidR="009E7580">
        <w:rPr>
          <w:rFonts w:ascii="Arial" w:hAnsi="Arial" w:cs="Arial"/>
          <w:sz w:val="28"/>
          <w:szCs w:val="28"/>
        </w:rPr>
        <w:t xml:space="preserve"> </w:t>
      </w:r>
      <w:r w:rsidR="009E7580" w:rsidRPr="005C3924">
        <w:rPr>
          <w:rFonts w:ascii="Arial" w:hAnsi="Arial" w:cs="Arial"/>
          <w:sz w:val="28"/>
          <w:szCs w:val="28"/>
        </w:rPr>
        <w:t>Did you have a similar</w:t>
      </w:r>
      <w:r w:rsidR="009E7580">
        <w:rPr>
          <w:rFonts w:ascii="Arial" w:hAnsi="Arial" w:cs="Arial"/>
          <w:sz w:val="28"/>
          <w:szCs w:val="28"/>
        </w:rPr>
        <w:t xml:space="preserve"> </w:t>
      </w:r>
      <w:r w:rsidR="009E7580" w:rsidRPr="005C3924">
        <w:rPr>
          <w:rFonts w:ascii="Arial" w:hAnsi="Arial" w:cs="Arial"/>
          <w:sz w:val="28"/>
          <w:szCs w:val="28"/>
        </w:rPr>
        <w:t>experience with that as,</w:t>
      </w:r>
      <w:r w:rsidR="009E7580">
        <w:rPr>
          <w:rFonts w:ascii="Arial" w:hAnsi="Arial" w:cs="Arial"/>
          <w:sz w:val="28"/>
          <w:szCs w:val="28"/>
        </w:rPr>
        <w:t xml:space="preserve"> </w:t>
      </w:r>
      <w:r w:rsidR="009E7580" w:rsidRPr="005C3924">
        <w:rPr>
          <w:rFonts w:ascii="Arial" w:hAnsi="Arial" w:cs="Arial"/>
          <w:sz w:val="28"/>
          <w:szCs w:val="28"/>
        </w:rPr>
        <w:t>you know, something prior</w:t>
      </w:r>
      <w:r w:rsidR="009E7580">
        <w:rPr>
          <w:rFonts w:ascii="Arial" w:hAnsi="Arial" w:cs="Arial"/>
          <w:sz w:val="28"/>
          <w:szCs w:val="28"/>
        </w:rPr>
        <w:t xml:space="preserve"> </w:t>
      </w:r>
      <w:r w:rsidR="009E7580" w:rsidRPr="005C3924">
        <w:rPr>
          <w:rFonts w:ascii="Arial" w:hAnsi="Arial" w:cs="Arial"/>
          <w:sz w:val="28"/>
          <w:szCs w:val="28"/>
        </w:rPr>
        <w:t>to beginning your education?</w:t>
      </w:r>
    </w:p>
    <w:p w14:paraId="25FCB6CD" w14:textId="1B59B9D4" w:rsidR="009955F2" w:rsidRPr="009B0FB0" w:rsidRDefault="009E7580" w:rsidP="009E7580">
      <w:pPr>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sidRPr="005C3924">
        <w:rPr>
          <w:rFonts w:ascii="Arial" w:hAnsi="Arial" w:cs="Arial"/>
          <w:sz w:val="28"/>
          <w:szCs w:val="28"/>
        </w:rPr>
        <w:t>I guess the closest I can</w:t>
      </w:r>
      <w:r>
        <w:rPr>
          <w:rFonts w:ascii="Arial" w:hAnsi="Arial" w:cs="Arial"/>
          <w:sz w:val="28"/>
          <w:szCs w:val="28"/>
        </w:rPr>
        <w:t xml:space="preserve"> </w:t>
      </w:r>
      <w:r w:rsidRPr="005C3924">
        <w:rPr>
          <w:rFonts w:ascii="Arial" w:hAnsi="Arial" w:cs="Arial"/>
          <w:sz w:val="28"/>
          <w:szCs w:val="28"/>
        </w:rPr>
        <w:t>really relate to was having,</w:t>
      </w:r>
      <w:r>
        <w:rPr>
          <w:rFonts w:ascii="Arial" w:hAnsi="Arial" w:cs="Arial"/>
          <w:sz w:val="28"/>
          <w:szCs w:val="28"/>
        </w:rPr>
        <w:t xml:space="preserve"> </w:t>
      </w:r>
      <w:r w:rsidRPr="005C3924">
        <w:rPr>
          <w:rFonts w:ascii="Arial" w:hAnsi="Arial" w:cs="Arial"/>
          <w:sz w:val="28"/>
          <w:szCs w:val="28"/>
        </w:rPr>
        <w:t>like, CNIB was involved since the start</w:t>
      </w:r>
      <w:r>
        <w:rPr>
          <w:rFonts w:ascii="Arial" w:hAnsi="Arial" w:cs="Arial"/>
          <w:sz w:val="28"/>
          <w:szCs w:val="28"/>
        </w:rPr>
        <w:t xml:space="preserve"> </w:t>
      </w:r>
      <w:r w:rsidRPr="005C3924">
        <w:rPr>
          <w:rFonts w:ascii="Arial" w:hAnsi="Arial" w:cs="Arial"/>
          <w:sz w:val="28"/>
          <w:szCs w:val="28"/>
        </w:rPr>
        <w:t>and really helping me get</w:t>
      </w:r>
      <w:r>
        <w:rPr>
          <w:rFonts w:ascii="Arial" w:hAnsi="Arial" w:cs="Arial"/>
          <w:sz w:val="28"/>
          <w:szCs w:val="28"/>
        </w:rPr>
        <w:t xml:space="preserve"> </w:t>
      </w:r>
      <w:r w:rsidRPr="005C3924">
        <w:rPr>
          <w:rFonts w:ascii="Arial" w:hAnsi="Arial" w:cs="Arial"/>
          <w:sz w:val="28"/>
          <w:szCs w:val="28"/>
        </w:rPr>
        <w:t>accommodated and all that,</w:t>
      </w:r>
      <w:r>
        <w:rPr>
          <w:rFonts w:ascii="Arial" w:hAnsi="Arial" w:cs="Arial"/>
          <w:sz w:val="28"/>
          <w:szCs w:val="28"/>
        </w:rPr>
        <w:t xml:space="preserve"> </w:t>
      </w:r>
      <w:r w:rsidRPr="005C3924">
        <w:rPr>
          <w:rFonts w:ascii="Arial" w:hAnsi="Arial" w:cs="Arial"/>
          <w:sz w:val="28"/>
          <w:szCs w:val="28"/>
        </w:rPr>
        <w:t>but I did like, get set up with like,</w:t>
      </w:r>
      <w:r>
        <w:rPr>
          <w:rFonts w:ascii="Arial" w:hAnsi="Arial" w:cs="Arial"/>
          <w:sz w:val="28"/>
          <w:szCs w:val="28"/>
        </w:rPr>
        <w:t xml:space="preserve"> </w:t>
      </w:r>
      <w:r w:rsidRPr="005C3924">
        <w:rPr>
          <w:rFonts w:ascii="Arial" w:hAnsi="Arial" w:cs="Arial"/>
          <w:sz w:val="28"/>
          <w:szCs w:val="28"/>
        </w:rPr>
        <w:t>when I was confirmed, like,</w:t>
      </w:r>
      <w:r>
        <w:rPr>
          <w:rFonts w:ascii="Arial" w:hAnsi="Arial" w:cs="Arial"/>
          <w:sz w:val="28"/>
          <w:szCs w:val="28"/>
        </w:rPr>
        <w:t xml:space="preserve"> </w:t>
      </w:r>
      <w:r w:rsidRPr="005C3924">
        <w:rPr>
          <w:rFonts w:ascii="Arial" w:hAnsi="Arial" w:cs="Arial"/>
          <w:sz w:val="28"/>
          <w:szCs w:val="28"/>
        </w:rPr>
        <w:t>when I</w:t>
      </w:r>
      <w:r>
        <w:rPr>
          <w:rFonts w:ascii="Arial" w:hAnsi="Arial" w:cs="Arial"/>
          <w:sz w:val="28"/>
          <w:szCs w:val="28"/>
        </w:rPr>
        <w:t xml:space="preserve"> </w:t>
      </w:r>
      <w:r w:rsidRPr="005C3924">
        <w:rPr>
          <w:rFonts w:ascii="Arial" w:hAnsi="Arial" w:cs="Arial"/>
          <w:sz w:val="28"/>
          <w:szCs w:val="28"/>
        </w:rPr>
        <w:t>got my acceptance</w:t>
      </w:r>
      <w:r>
        <w:rPr>
          <w:rFonts w:ascii="Arial" w:hAnsi="Arial" w:cs="Arial"/>
          <w:sz w:val="28"/>
          <w:szCs w:val="28"/>
        </w:rPr>
        <w:t xml:space="preserve"> </w:t>
      </w:r>
      <w:r w:rsidRPr="005C3924">
        <w:rPr>
          <w:rFonts w:ascii="Arial" w:hAnsi="Arial" w:cs="Arial"/>
          <w:sz w:val="28"/>
          <w:szCs w:val="28"/>
        </w:rPr>
        <w:t>letter, and started that.</w:t>
      </w:r>
      <w:r>
        <w:rPr>
          <w:rFonts w:ascii="Arial" w:hAnsi="Arial" w:cs="Arial"/>
          <w:sz w:val="28"/>
          <w:szCs w:val="28"/>
        </w:rPr>
        <w:t xml:space="preserve"> </w:t>
      </w:r>
      <w:r w:rsidRPr="005C3924">
        <w:rPr>
          <w:rFonts w:ascii="Arial" w:hAnsi="Arial" w:cs="Arial"/>
          <w:sz w:val="28"/>
          <w:szCs w:val="28"/>
        </w:rPr>
        <w:t>I was able to meet and get</w:t>
      </w:r>
      <w:r>
        <w:rPr>
          <w:rFonts w:ascii="Arial" w:hAnsi="Arial" w:cs="Arial"/>
          <w:sz w:val="28"/>
          <w:szCs w:val="28"/>
        </w:rPr>
        <w:t xml:space="preserve"> </w:t>
      </w:r>
      <w:r w:rsidRPr="005C3924">
        <w:rPr>
          <w:rFonts w:ascii="Arial" w:hAnsi="Arial" w:cs="Arial"/>
          <w:sz w:val="28"/>
          <w:szCs w:val="28"/>
        </w:rPr>
        <w:t xml:space="preserve">an </w:t>
      </w:r>
      <w:r w:rsidRPr="005C3924">
        <w:rPr>
          <w:rFonts w:ascii="Arial" w:hAnsi="Arial" w:cs="Arial"/>
          <w:sz w:val="28"/>
          <w:szCs w:val="28"/>
        </w:rPr>
        <w:lastRenderedPageBreak/>
        <w:t>accessibility advisor,</w:t>
      </w:r>
      <w:r>
        <w:rPr>
          <w:rFonts w:ascii="Arial" w:hAnsi="Arial" w:cs="Arial"/>
          <w:sz w:val="28"/>
          <w:szCs w:val="28"/>
        </w:rPr>
        <w:t xml:space="preserve"> </w:t>
      </w:r>
      <w:r w:rsidRPr="005C3924">
        <w:rPr>
          <w:rFonts w:ascii="Arial" w:hAnsi="Arial" w:cs="Arial"/>
          <w:sz w:val="28"/>
          <w:szCs w:val="28"/>
        </w:rPr>
        <w:t>and then we basically</w:t>
      </w:r>
      <w:r>
        <w:rPr>
          <w:rFonts w:ascii="Arial" w:hAnsi="Arial" w:cs="Arial"/>
          <w:sz w:val="28"/>
          <w:szCs w:val="28"/>
        </w:rPr>
        <w:t xml:space="preserve"> </w:t>
      </w:r>
      <w:r w:rsidRPr="005C3924">
        <w:rPr>
          <w:rFonts w:ascii="Arial" w:hAnsi="Arial" w:cs="Arial"/>
          <w:sz w:val="28"/>
          <w:szCs w:val="28"/>
        </w:rPr>
        <w:t>went through everything</w:t>
      </w:r>
      <w:r>
        <w:rPr>
          <w:rFonts w:ascii="Arial" w:hAnsi="Arial" w:cs="Arial"/>
          <w:sz w:val="28"/>
          <w:szCs w:val="28"/>
        </w:rPr>
        <w:t xml:space="preserve"> </w:t>
      </w:r>
      <w:r w:rsidRPr="005C3924">
        <w:rPr>
          <w:rFonts w:ascii="Arial" w:hAnsi="Arial" w:cs="Arial"/>
          <w:sz w:val="28"/>
          <w:szCs w:val="28"/>
        </w:rPr>
        <w:t>that needed to be done</w:t>
      </w:r>
      <w:r>
        <w:rPr>
          <w:rFonts w:ascii="Arial" w:hAnsi="Arial" w:cs="Arial"/>
          <w:sz w:val="28"/>
          <w:szCs w:val="28"/>
        </w:rPr>
        <w:t xml:space="preserve"> </w:t>
      </w:r>
      <w:r w:rsidRPr="005C3924">
        <w:rPr>
          <w:rFonts w:ascii="Arial" w:hAnsi="Arial" w:cs="Arial"/>
          <w:sz w:val="28"/>
          <w:szCs w:val="28"/>
        </w:rPr>
        <w:t>within the classroom.</w:t>
      </w:r>
      <w:r>
        <w:rPr>
          <w:rFonts w:ascii="Arial" w:hAnsi="Arial" w:cs="Arial"/>
          <w:sz w:val="28"/>
          <w:szCs w:val="28"/>
        </w:rPr>
        <w:t xml:space="preserve"> </w:t>
      </w:r>
      <w:r w:rsidRPr="005C3924">
        <w:rPr>
          <w:rFonts w:ascii="Arial" w:hAnsi="Arial" w:cs="Arial"/>
          <w:sz w:val="28"/>
          <w:szCs w:val="28"/>
        </w:rPr>
        <w:t>But at the time we</w:t>
      </w:r>
      <w:r>
        <w:rPr>
          <w:rFonts w:ascii="Arial" w:hAnsi="Arial" w:cs="Arial"/>
          <w:sz w:val="28"/>
          <w:szCs w:val="28"/>
        </w:rPr>
        <w:t xml:space="preserve"> </w:t>
      </w:r>
      <w:r w:rsidRPr="005C3924">
        <w:rPr>
          <w:rFonts w:ascii="Arial" w:hAnsi="Arial" w:cs="Arial"/>
          <w:sz w:val="28"/>
          <w:szCs w:val="28"/>
        </w:rPr>
        <w:t>didn't necessarily think</w:t>
      </w:r>
      <w:r>
        <w:rPr>
          <w:rFonts w:ascii="Arial" w:hAnsi="Arial" w:cs="Arial"/>
          <w:sz w:val="28"/>
          <w:szCs w:val="28"/>
        </w:rPr>
        <w:t xml:space="preserve"> </w:t>
      </w:r>
      <w:r w:rsidRPr="005C3924">
        <w:rPr>
          <w:rFonts w:ascii="Arial" w:hAnsi="Arial" w:cs="Arial"/>
          <w:sz w:val="28"/>
          <w:szCs w:val="28"/>
        </w:rPr>
        <w:t>about outside of the classroom,</w:t>
      </w:r>
      <w:r>
        <w:rPr>
          <w:rFonts w:ascii="Arial" w:hAnsi="Arial" w:cs="Arial"/>
          <w:sz w:val="28"/>
          <w:szCs w:val="28"/>
        </w:rPr>
        <w:t xml:space="preserve"> </w:t>
      </w:r>
      <w:r w:rsidRPr="005C3924">
        <w:rPr>
          <w:rFonts w:ascii="Arial" w:hAnsi="Arial" w:cs="Arial"/>
          <w:sz w:val="28"/>
          <w:szCs w:val="28"/>
        </w:rPr>
        <w:t>which is two very different things, right?</w:t>
      </w:r>
      <w:r>
        <w:rPr>
          <w:rFonts w:ascii="Arial" w:hAnsi="Arial" w:cs="Arial"/>
          <w:sz w:val="28"/>
          <w:szCs w:val="28"/>
        </w:rPr>
        <w:t xml:space="preserve"> </w:t>
      </w:r>
      <w:r w:rsidRPr="005C3924">
        <w:rPr>
          <w:rFonts w:ascii="Arial" w:hAnsi="Arial" w:cs="Arial"/>
          <w:sz w:val="28"/>
          <w:szCs w:val="28"/>
        </w:rPr>
        <w:t>So they were able to help me with that,</w:t>
      </w:r>
      <w:r>
        <w:rPr>
          <w:rFonts w:ascii="Arial" w:hAnsi="Arial" w:cs="Arial"/>
          <w:sz w:val="28"/>
          <w:szCs w:val="28"/>
        </w:rPr>
        <w:t xml:space="preserve"> </w:t>
      </w:r>
      <w:r w:rsidRPr="005C3924">
        <w:rPr>
          <w:rFonts w:ascii="Arial" w:hAnsi="Arial" w:cs="Arial"/>
          <w:sz w:val="28"/>
          <w:szCs w:val="28"/>
        </w:rPr>
        <w:t>but I had to really take</w:t>
      </w:r>
      <w:r>
        <w:rPr>
          <w:rFonts w:ascii="Arial" w:hAnsi="Arial" w:cs="Arial"/>
          <w:sz w:val="28"/>
          <w:szCs w:val="28"/>
        </w:rPr>
        <w:t xml:space="preserve"> </w:t>
      </w:r>
      <w:r w:rsidRPr="005C3924">
        <w:rPr>
          <w:rFonts w:ascii="Arial" w:hAnsi="Arial" w:cs="Arial"/>
          <w:sz w:val="28"/>
          <w:szCs w:val="28"/>
        </w:rPr>
        <w:t>it to a higher level</w:t>
      </w:r>
      <w:r>
        <w:rPr>
          <w:rFonts w:ascii="Arial" w:hAnsi="Arial" w:cs="Arial"/>
          <w:sz w:val="28"/>
          <w:szCs w:val="28"/>
        </w:rPr>
        <w:t xml:space="preserve"> </w:t>
      </w:r>
      <w:r w:rsidRPr="005C3924">
        <w:rPr>
          <w:rFonts w:ascii="Arial" w:hAnsi="Arial" w:cs="Arial"/>
          <w:sz w:val="28"/>
          <w:szCs w:val="28"/>
        </w:rPr>
        <w:t>when it came to the whole physical area.</w:t>
      </w:r>
      <w:r>
        <w:rPr>
          <w:rFonts w:ascii="Arial" w:hAnsi="Arial" w:cs="Arial"/>
          <w:sz w:val="28"/>
          <w:szCs w:val="28"/>
        </w:rPr>
        <w:t xml:space="preserve"> </w:t>
      </w:r>
      <w:r w:rsidRPr="005C3924">
        <w:rPr>
          <w:rFonts w:ascii="Arial" w:hAnsi="Arial" w:cs="Arial"/>
          <w:sz w:val="28"/>
          <w:szCs w:val="28"/>
        </w:rPr>
        <w:t>Because, you know, there was things like,</w:t>
      </w:r>
      <w:r>
        <w:rPr>
          <w:rFonts w:ascii="Arial" w:hAnsi="Arial" w:cs="Arial"/>
          <w:sz w:val="28"/>
          <w:szCs w:val="28"/>
        </w:rPr>
        <w:t xml:space="preserve"> </w:t>
      </w:r>
      <w:r w:rsidRPr="005C3924">
        <w:rPr>
          <w:rFonts w:ascii="Arial" w:hAnsi="Arial" w:cs="Arial"/>
          <w:sz w:val="28"/>
          <w:szCs w:val="28"/>
        </w:rPr>
        <w:t>the accessibility advisor was able</w:t>
      </w:r>
      <w:r>
        <w:rPr>
          <w:rFonts w:ascii="Arial" w:hAnsi="Arial" w:cs="Arial"/>
          <w:sz w:val="28"/>
          <w:szCs w:val="28"/>
        </w:rPr>
        <w:t xml:space="preserve"> </w:t>
      </w:r>
      <w:r w:rsidRPr="005C3924">
        <w:rPr>
          <w:rFonts w:ascii="Arial" w:hAnsi="Arial" w:cs="Arial"/>
          <w:sz w:val="28"/>
          <w:szCs w:val="28"/>
        </w:rPr>
        <w:t>to help me in the classroom,</w:t>
      </w:r>
      <w:r>
        <w:rPr>
          <w:rFonts w:ascii="Arial" w:hAnsi="Arial" w:cs="Arial"/>
          <w:sz w:val="28"/>
          <w:szCs w:val="28"/>
        </w:rPr>
        <w:t xml:space="preserve"> </w:t>
      </w:r>
      <w:r w:rsidRPr="005C3924">
        <w:rPr>
          <w:rFonts w:ascii="Arial" w:hAnsi="Arial" w:cs="Arial"/>
          <w:sz w:val="28"/>
          <w:szCs w:val="28"/>
        </w:rPr>
        <w:t>but when it came to the whole</w:t>
      </w:r>
      <w:r>
        <w:rPr>
          <w:rFonts w:ascii="Arial" w:hAnsi="Arial" w:cs="Arial"/>
          <w:sz w:val="28"/>
          <w:szCs w:val="28"/>
        </w:rPr>
        <w:t xml:space="preserve"> </w:t>
      </w:r>
      <w:r w:rsidRPr="005C3924">
        <w:rPr>
          <w:rFonts w:ascii="Arial" w:hAnsi="Arial" w:cs="Arial"/>
          <w:sz w:val="28"/>
          <w:szCs w:val="28"/>
        </w:rPr>
        <w:t>college, it's very different.</w:t>
      </w:r>
    </w:p>
    <w:p w14:paraId="20C96597" w14:textId="1B8BBA4C" w:rsidR="009955F2" w:rsidRPr="009B0FB0" w:rsidRDefault="00D523F1" w:rsidP="009E7580">
      <w:pPr>
        <w:rPr>
          <w:rFonts w:ascii="Arial" w:hAnsi="Arial" w:cs="Arial"/>
          <w:sz w:val="28"/>
          <w:szCs w:val="28"/>
        </w:rPr>
      </w:pPr>
      <w:r>
        <w:rPr>
          <w:rFonts w:ascii="Arial" w:hAnsi="Arial" w:cs="Arial"/>
          <w:b/>
          <w:bCs/>
          <w:sz w:val="28"/>
          <w:szCs w:val="28"/>
        </w:rPr>
        <w:t>Jacob:</w:t>
      </w:r>
      <w:r w:rsidR="009955F2" w:rsidRPr="009B0FB0">
        <w:rPr>
          <w:rFonts w:ascii="Arial" w:hAnsi="Arial" w:cs="Arial"/>
          <w:b/>
          <w:bCs/>
          <w:sz w:val="28"/>
          <w:szCs w:val="28"/>
        </w:rPr>
        <w:t xml:space="preserve"> </w:t>
      </w:r>
      <w:r w:rsidR="009E7580" w:rsidRPr="005C3924">
        <w:rPr>
          <w:rFonts w:ascii="Arial" w:hAnsi="Arial" w:cs="Arial"/>
          <w:sz w:val="28"/>
          <w:szCs w:val="28"/>
        </w:rPr>
        <w:t>Yeah.</w:t>
      </w:r>
      <w:r w:rsidR="009E7580">
        <w:rPr>
          <w:rFonts w:ascii="Arial" w:hAnsi="Arial" w:cs="Arial"/>
          <w:sz w:val="28"/>
          <w:szCs w:val="28"/>
        </w:rPr>
        <w:t xml:space="preserve"> </w:t>
      </w:r>
      <w:r w:rsidR="009E7580" w:rsidRPr="005C3924">
        <w:rPr>
          <w:rFonts w:ascii="Arial" w:hAnsi="Arial" w:cs="Arial"/>
          <w:sz w:val="28"/>
          <w:szCs w:val="28"/>
        </w:rPr>
        <w:t>It sounds like you've done</w:t>
      </w:r>
      <w:r w:rsidR="009E7580">
        <w:rPr>
          <w:rFonts w:ascii="Arial" w:hAnsi="Arial" w:cs="Arial"/>
          <w:sz w:val="28"/>
          <w:szCs w:val="28"/>
        </w:rPr>
        <w:t xml:space="preserve"> </w:t>
      </w:r>
      <w:r w:rsidR="009E7580" w:rsidRPr="005C3924">
        <w:rPr>
          <w:rFonts w:ascii="Arial" w:hAnsi="Arial" w:cs="Arial"/>
          <w:sz w:val="28"/>
          <w:szCs w:val="28"/>
        </w:rPr>
        <w:t>some amazing work advocating</w:t>
      </w:r>
      <w:r w:rsidR="009E7580">
        <w:rPr>
          <w:rFonts w:ascii="Arial" w:hAnsi="Arial" w:cs="Arial"/>
          <w:sz w:val="28"/>
          <w:szCs w:val="28"/>
        </w:rPr>
        <w:t xml:space="preserve"> </w:t>
      </w:r>
      <w:r w:rsidR="009E7580" w:rsidRPr="005C3924">
        <w:rPr>
          <w:rFonts w:ascii="Arial" w:hAnsi="Arial" w:cs="Arial"/>
          <w:sz w:val="28"/>
          <w:szCs w:val="28"/>
        </w:rPr>
        <w:t>for yourself, and I'm sur</w:t>
      </w:r>
      <w:r w:rsidR="009E7580">
        <w:rPr>
          <w:rFonts w:ascii="Arial" w:hAnsi="Arial" w:cs="Arial"/>
          <w:sz w:val="28"/>
          <w:szCs w:val="28"/>
        </w:rPr>
        <w:t xml:space="preserve">e </w:t>
      </w:r>
      <w:r w:rsidR="009E7580" w:rsidRPr="005C3924">
        <w:rPr>
          <w:rFonts w:ascii="Arial" w:hAnsi="Arial" w:cs="Arial"/>
          <w:sz w:val="28"/>
          <w:szCs w:val="28"/>
        </w:rPr>
        <w:t>that the institution is,</w:t>
      </w:r>
      <w:r w:rsidR="009E7580">
        <w:rPr>
          <w:rFonts w:ascii="Arial" w:hAnsi="Arial" w:cs="Arial"/>
          <w:sz w:val="28"/>
          <w:szCs w:val="28"/>
        </w:rPr>
        <w:t xml:space="preserve"> </w:t>
      </w:r>
      <w:r w:rsidR="009E7580" w:rsidRPr="005C3924">
        <w:rPr>
          <w:rFonts w:ascii="Arial" w:hAnsi="Arial" w:cs="Arial"/>
          <w:sz w:val="28"/>
          <w:szCs w:val="28"/>
        </w:rPr>
        <w:t>you know, grateful for that.</w:t>
      </w:r>
      <w:r w:rsidR="009E7580">
        <w:rPr>
          <w:rFonts w:ascii="Arial" w:hAnsi="Arial" w:cs="Arial"/>
          <w:sz w:val="28"/>
          <w:szCs w:val="28"/>
        </w:rPr>
        <w:t xml:space="preserve"> </w:t>
      </w:r>
      <w:r w:rsidR="009E7580" w:rsidRPr="005C3924">
        <w:rPr>
          <w:rFonts w:ascii="Arial" w:hAnsi="Arial" w:cs="Arial"/>
          <w:sz w:val="28"/>
          <w:szCs w:val="28"/>
        </w:rPr>
        <w:t>It's probably opened o</w:t>
      </w:r>
      <w:r w:rsidR="009E7580">
        <w:rPr>
          <w:rFonts w:ascii="Arial" w:hAnsi="Arial" w:cs="Arial"/>
          <w:sz w:val="28"/>
          <w:szCs w:val="28"/>
        </w:rPr>
        <w:t xml:space="preserve"> </w:t>
      </w:r>
      <w:r w:rsidR="009E7580" w:rsidRPr="005C3924">
        <w:rPr>
          <w:rFonts w:ascii="Arial" w:hAnsi="Arial" w:cs="Arial"/>
          <w:sz w:val="28"/>
          <w:szCs w:val="28"/>
        </w:rPr>
        <w:t>shone some light onto areas</w:t>
      </w:r>
      <w:r w:rsidR="009E7580">
        <w:rPr>
          <w:rFonts w:ascii="Arial" w:hAnsi="Arial" w:cs="Arial"/>
          <w:sz w:val="28"/>
          <w:szCs w:val="28"/>
        </w:rPr>
        <w:t xml:space="preserve"> </w:t>
      </w:r>
      <w:r w:rsidR="009E7580" w:rsidRPr="005C3924">
        <w:rPr>
          <w:rFonts w:ascii="Arial" w:hAnsi="Arial" w:cs="Arial"/>
          <w:sz w:val="28"/>
          <w:szCs w:val="28"/>
        </w:rPr>
        <w:t>that they weren't conscious of.</w:t>
      </w:r>
      <w:r w:rsidR="009E7580">
        <w:rPr>
          <w:rFonts w:ascii="Arial" w:hAnsi="Arial" w:cs="Arial"/>
          <w:sz w:val="28"/>
          <w:szCs w:val="28"/>
        </w:rPr>
        <w:t xml:space="preserve"> </w:t>
      </w:r>
      <w:r w:rsidR="009E7580" w:rsidRPr="005C3924">
        <w:rPr>
          <w:rFonts w:ascii="Arial" w:hAnsi="Arial" w:cs="Arial"/>
          <w:sz w:val="28"/>
          <w:szCs w:val="28"/>
        </w:rPr>
        <w:t>Have they been open and receptive</w:t>
      </w:r>
      <w:r w:rsidR="009E7580">
        <w:rPr>
          <w:rFonts w:ascii="Arial" w:hAnsi="Arial" w:cs="Arial"/>
          <w:sz w:val="28"/>
          <w:szCs w:val="28"/>
        </w:rPr>
        <w:t xml:space="preserve"> </w:t>
      </w:r>
      <w:r w:rsidR="009E7580" w:rsidRPr="005C3924">
        <w:rPr>
          <w:rFonts w:ascii="Arial" w:hAnsi="Arial" w:cs="Arial"/>
          <w:sz w:val="28"/>
          <w:szCs w:val="28"/>
        </w:rPr>
        <w:t>to your input and advocacy?</w:t>
      </w:r>
    </w:p>
    <w:p w14:paraId="0206724A" w14:textId="457EC8D7" w:rsidR="009955F2" w:rsidRPr="009B0FB0" w:rsidRDefault="009E7580" w:rsidP="009E7580">
      <w:pPr>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sidRPr="005C3924">
        <w:rPr>
          <w:rFonts w:ascii="Arial" w:hAnsi="Arial" w:cs="Arial"/>
          <w:sz w:val="28"/>
          <w:szCs w:val="28"/>
        </w:rPr>
        <w:t>Absolutely, yes. Because of me</w:t>
      </w:r>
      <w:r>
        <w:rPr>
          <w:rFonts w:ascii="Arial" w:hAnsi="Arial" w:cs="Arial"/>
          <w:sz w:val="28"/>
          <w:szCs w:val="28"/>
        </w:rPr>
        <w:t xml:space="preserve"> </w:t>
      </w:r>
      <w:r w:rsidRPr="005C3924">
        <w:rPr>
          <w:rFonts w:ascii="Arial" w:hAnsi="Arial" w:cs="Arial"/>
          <w:sz w:val="28"/>
          <w:szCs w:val="28"/>
        </w:rPr>
        <w:t>There was me and a few other</w:t>
      </w:r>
      <w:r>
        <w:rPr>
          <w:rFonts w:ascii="Arial" w:hAnsi="Arial" w:cs="Arial"/>
          <w:sz w:val="28"/>
          <w:szCs w:val="28"/>
        </w:rPr>
        <w:t xml:space="preserve"> </w:t>
      </w:r>
      <w:r w:rsidRPr="005C3924">
        <w:rPr>
          <w:rFonts w:ascii="Arial" w:hAnsi="Arial" w:cs="Arial"/>
          <w:sz w:val="28"/>
          <w:szCs w:val="28"/>
        </w:rPr>
        <w:t>students a few years back,</w:t>
      </w:r>
      <w:r>
        <w:rPr>
          <w:rFonts w:ascii="Arial" w:hAnsi="Arial" w:cs="Arial"/>
          <w:sz w:val="28"/>
          <w:szCs w:val="28"/>
        </w:rPr>
        <w:t xml:space="preserve"> </w:t>
      </w:r>
      <w:r w:rsidRPr="005C3924">
        <w:rPr>
          <w:rFonts w:ascii="Arial" w:hAnsi="Arial" w:cs="Arial"/>
          <w:sz w:val="28"/>
          <w:szCs w:val="28"/>
        </w:rPr>
        <w:t>and through another event,</w:t>
      </w:r>
      <w:r>
        <w:rPr>
          <w:rFonts w:ascii="Arial" w:hAnsi="Arial" w:cs="Arial"/>
          <w:sz w:val="28"/>
          <w:szCs w:val="28"/>
        </w:rPr>
        <w:t xml:space="preserve"> </w:t>
      </w:r>
      <w:r w:rsidRPr="005C3924">
        <w:rPr>
          <w:rFonts w:ascii="Arial" w:hAnsi="Arial" w:cs="Arial"/>
          <w:sz w:val="28"/>
          <w:szCs w:val="28"/>
        </w:rPr>
        <w:t>we just started talking about, you know,</w:t>
      </w:r>
      <w:r>
        <w:rPr>
          <w:rFonts w:ascii="Arial" w:hAnsi="Arial" w:cs="Arial"/>
          <w:sz w:val="28"/>
          <w:szCs w:val="28"/>
        </w:rPr>
        <w:t xml:space="preserve"> </w:t>
      </w:r>
      <w:r w:rsidRPr="005C3924">
        <w:rPr>
          <w:rFonts w:ascii="Arial" w:hAnsi="Arial" w:cs="Arial"/>
          <w:sz w:val="28"/>
          <w:szCs w:val="28"/>
        </w:rPr>
        <w:t>how it's really hard for</w:t>
      </w:r>
      <w:r>
        <w:rPr>
          <w:rFonts w:ascii="Arial" w:hAnsi="Arial" w:cs="Arial"/>
          <w:sz w:val="28"/>
          <w:szCs w:val="28"/>
        </w:rPr>
        <w:t xml:space="preserve"> </w:t>
      </w:r>
      <w:r w:rsidRPr="005C3924">
        <w:rPr>
          <w:rFonts w:ascii="Arial" w:hAnsi="Arial" w:cs="Arial"/>
          <w:sz w:val="28"/>
          <w:szCs w:val="28"/>
        </w:rPr>
        <w:t>students with just like,</w:t>
      </w:r>
      <w:r>
        <w:rPr>
          <w:rFonts w:ascii="Arial" w:hAnsi="Arial" w:cs="Arial"/>
          <w:sz w:val="28"/>
          <w:szCs w:val="28"/>
        </w:rPr>
        <w:t xml:space="preserve"> </w:t>
      </w:r>
      <w:r w:rsidRPr="005C3924">
        <w:rPr>
          <w:rFonts w:ascii="Arial" w:hAnsi="Arial" w:cs="Arial"/>
          <w:sz w:val="28"/>
          <w:szCs w:val="28"/>
        </w:rPr>
        <w:t>not just vision loss.</w:t>
      </w:r>
      <w:r>
        <w:rPr>
          <w:rFonts w:ascii="Arial" w:hAnsi="Arial" w:cs="Arial"/>
          <w:sz w:val="28"/>
          <w:szCs w:val="28"/>
        </w:rPr>
        <w:t xml:space="preserve"> </w:t>
      </w:r>
      <w:r w:rsidRPr="005C3924">
        <w:rPr>
          <w:rFonts w:ascii="Arial" w:hAnsi="Arial" w:cs="Arial"/>
          <w:sz w:val="28"/>
          <w:szCs w:val="28"/>
        </w:rPr>
        <w:t>It's hard for students</w:t>
      </w:r>
      <w:r>
        <w:rPr>
          <w:rFonts w:ascii="Arial" w:hAnsi="Arial" w:cs="Arial"/>
          <w:sz w:val="28"/>
          <w:szCs w:val="28"/>
        </w:rPr>
        <w:t xml:space="preserve"> </w:t>
      </w:r>
      <w:r w:rsidRPr="005C3924">
        <w:rPr>
          <w:rFonts w:ascii="Arial" w:hAnsi="Arial" w:cs="Arial"/>
          <w:sz w:val="28"/>
          <w:szCs w:val="28"/>
        </w:rPr>
        <w:t>with any type of disability</w:t>
      </w:r>
      <w:r>
        <w:rPr>
          <w:rFonts w:ascii="Arial" w:hAnsi="Arial" w:cs="Arial"/>
          <w:sz w:val="28"/>
          <w:szCs w:val="28"/>
        </w:rPr>
        <w:t xml:space="preserve"> </w:t>
      </w:r>
      <w:r w:rsidRPr="005C3924">
        <w:rPr>
          <w:rFonts w:ascii="Arial" w:hAnsi="Arial" w:cs="Arial"/>
          <w:sz w:val="28"/>
          <w:szCs w:val="28"/>
        </w:rPr>
        <w:t>to be a student in this day and age.</w:t>
      </w:r>
      <w:r>
        <w:rPr>
          <w:rFonts w:ascii="Arial" w:hAnsi="Arial" w:cs="Arial"/>
          <w:sz w:val="28"/>
          <w:szCs w:val="28"/>
        </w:rPr>
        <w:t xml:space="preserve"> </w:t>
      </w:r>
      <w:r w:rsidRPr="005C3924">
        <w:rPr>
          <w:rFonts w:ascii="Arial" w:hAnsi="Arial" w:cs="Arial"/>
          <w:sz w:val="28"/>
          <w:szCs w:val="28"/>
        </w:rPr>
        <w:t>Like, you know, like,</w:t>
      </w:r>
      <w:r>
        <w:rPr>
          <w:rFonts w:ascii="Arial" w:hAnsi="Arial" w:cs="Arial"/>
          <w:sz w:val="28"/>
          <w:szCs w:val="28"/>
        </w:rPr>
        <w:t xml:space="preserve"> </w:t>
      </w:r>
      <w:r w:rsidRPr="005C3924">
        <w:rPr>
          <w:rFonts w:ascii="Arial" w:hAnsi="Arial" w:cs="Arial"/>
          <w:sz w:val="28"/>
          <w:szCs w:val="28"/>
        </w:rPr>
        <w:t>there's accommodations,</w:t>
      </w:r>
      <w:r>
        <w:rPr>
          <w:rFonts w:ascii="Arial" w:hAnsi="Arial" w:cs="Arial"/>
          <w:sz w:val="28"/>
          <w:szCs w:val="28"/>
        </w:rPr>
        <w:t xml:space="preserve"> </w:t>
      </w:r>
      <w:r w:rsidRPr="005C3924">
        <w:rPr>
          <w:rFonts w:ascii="Arial" w:hAnsi="Arial" w:cs="Arial"/>
          <w:sz w:val="28"/>
          <w:szCs w:val="28"/>
        </w:rPr>
        <w:t>but it's still very hard</w:t>
      </w:r>
      <w:r>
        <w:rPr>
          <w:rFonts w:ascii="Arial" w:hAnsi="Arial" w:cs="Arial"/>
          <w:sz w:val="28"/>
          <w:szCs w:val="28"/>
        </w:rPr>
        <w:t xml:space="preserve"> </w:t>
      </w:r>
      <w:r w:rsidRPr="005C3924">
        <w:rPr>
          <w:rFonts w:ascii="Arial" w:hAnsi="Arial" w:cs="Arial"/>
          <w:sz w:val="28"/>
          <w:szCs w:val="28"/>
        </w:rPr>
        <w:t>and things that need to be shed light on.</w:t>
      </w:r>
      <w:r>
        <w:rPr>
          <w:rFonts w:ascii="Arial" w:hAnsi="Arial" w:cs="Arial"/>
          <w:sz w:val="28"/>
          <w:szCs w:val="28"/>
        </w:rPr>
        <w:t xml:space="preserve"> </w:t>
      </w:r>
      <w:r w:rsidRPr="005C3924">
        <w:rPr>
          <w:rFonts w:ascii="Arial" w:hAnsi="Arial" w:cs="Arial"/>
          <w:sz w:val="28"/>
          <w:szCs w:val="28"/>
        </w:rPr>
        <w:t>So the college actually allowed us</w:t>
      </w:r>
      <w:r>
        <w:rPr>
          <w:rFonts w:ascii="Arial" w:hAnsi="Arial" w:cs="Arial"/>
          <w:sz w:val="28"/>
          <w:szCs w:val="28"/>
        </w:rPr>
        <w:t xml:space="preserve"> </w:t>
      </w:r>
      <w:r w:rsidRPr="005C3924">
        <w:rPr>
          <w:rFonts w:ascii="Arial" w:hAnsi="Arial" w:cs="Arial"/>
          <w:sz w:val="28"/>
          <w:szCs w:val="28"/>
        </w:rPr>
        <w:t>to create an event called</w:t>
      </w:r>
      <w:r>
        <w:rPr>
          <w:rFonts w:ascii="Arial" w:hAnsi="Arial" w:cs="Arial"/>
          <w:sz w:val="28"/>
          <w:szCs w:val="28"/>
        </w:rPr>
        <w:t xml:space="preserve"> </w:t>
      </w:r>
      <w:r w:rsidRPr="005C3924">
        <w:rPr>
          <w:rFonts w:ascii="Arial" w:hAnsi="Arial" w:cs="Arial"/>
          <w:sz w:val="28"/>
          <w:szCs w:val="28"/>
        </w:rPr>
        <w:t>Access Equals Love,</w:t>
      </w:r>
      <w:r>
        <w:rPr>
          <w:rFonts w:ascii="Arial" w:hAnsi="Arial" w:cs="Arial"/>
          <w:sz w:val="28"/>
          <w:szCs w:val="28"/>
        </w:rPr>
        <w:t xml:space="preserve"> </w:t>
      </w:r>
      <w:r w:rsidRPr="005C3924">
        <w:rPr>
          <w:rFonts w:ascii="Arial" w:hAnsi="Arial" w:cs="Arial"/>
          <w:sz w:val="28"/>
          <w:szCs w:val="28"/>
        </w:rPr>
        <w:t>which is</w:t>
      </w:r>
      <w:r>
        <w:rPr>
          <w:rFonts w:ascii="Arial" w:hAnsi="Arial" w:cs="Arial"/>
          <w:sz w:val="28"/>
          <w:szCs w:val="28"/>
        </w:rPr>
        <w:t xml:space="preserve"> </w:t>
      </w:r>
      <w:r w:rsidRPr="005C3924">
        <w:rPr>
          <w:rFonts w:ascii="Arial" w:hAnsi="Arial" w:cs="Arial"/>
          <w:sz w:val="28"/>
          <w:szCs w:val="28"/>
        </w:rPr>
        <w:t>surrounding the</w:t>
      </w:r>
      <w:r>
        <w:rPr>
          <w:rFonts w:ascii="Arial" w:hAnsi="Arial" w:cs="Arial"/>
          <w:sz w:val="28"/>
          <w:szCs w:val="28"/>
        </w:rPr>
        <w:t xml:space="preserve"> </w:t>
      </w:r>
      <w:r w:rsidRPr="005C3924">
        <w:rPr>
          <w:rFonts w:ascii="Arial" w:hAnsi="Arial" w:cs="Arial"/>
          <w:sz w:val="28"/>
          <w:szCs w:val="28"/>
        </w:rPr>
        <w:t>week of Valentine's Day</w:t>
      </w:r>
      <w:r>
        <w:rPr>
          <w:rFonts w:ascii="Arial" w:hAnsi="Arial" w:cs="Arial"/>
          <w:sz w:val="28"/>
          <w:szCs w:val="28"/>
        </w:rPr>
        <w:t xml:space="preserve"> </w:t>
      </w:r>
      <w:r w:rsidRPr="005C3924">
        <w:rPr>
          <w:rFonts w:ascii="Arial" w:hAnsi="Arial" w:cs="Arial"/>
          <w:sz w:val="28"/>
          <w:szCs w:val="28"/>
        </w:rPr>
        <w:t>where we, you know, all these students,</w:t>
      </w:r>
      <w:r>
        <w:rPr>
          <w:rFonts w:ascii="Arial" w:hAnsi="Arial" w:cs="Arial"/>
          <w:sz w:val="28"/>
          <w:szCs w:val="28"/>
        </w:rPr>
        <w:t xml:space="preserve"> </w:t>
      </w:r>
      <w:r w:rsidRPr="005C3924">
        <w:rPr>
          <w:rFonts w:ascii="Arial" w:hAnsi="Arial" w:cs="Arial"/>
          <w:sz w:val="28"/>
          <w:szCs w:val="28"/>
        </w:rPr>
        <w:t>like, there's a bunch o</w:t>
      </w:r>
      <w:r>
        <w:rPr>
          <w:rFonts w:ascii="Arial" w:hAnsi="Arial" w:cs="Arial"/>
          <w:sz w:val="28"/>
          <w:szCs w:val="28"/>
        </w:rPr>
        <w:t xml:space="preserve"> </w:t>
      </w:r>
      <w:r w:rsidRPr="005C3924">
        <w:rPr>
          <w:rFonts w:ascii="Arial" w:hAnsi="Arial" w:cs="Arial"/>
          <w:sz w:val="28"/>
          <w:szCs w:val="28"/>
        </w:rPr>
        <w:t>different organizations come in</w:t>
      </w:r>
      <w:r>
        <w:rPr>
          <w:rFonts w:ascii="Arial" w:hAnsi="Arial" w:cs="Arial"/>
          <w:sz w:val="28"/>
          <w:szCs w:val="28"/>
        </w:rPr>
        <w:t xml:space="preserve"> </w:t>
      </w:r>
      <w:r w:rsidRPr="005C3924">
        <w:rPr>
          <w:rFonts w:ascii="Arial" w:hAnsi="Arial" w:cs="Arial"/>
          <w:sz w:val="28"/>
          <w:szCs w:val="28"/>
        </w:rPr>
        <w:t>and talk</w:t>
      </w:r>
      <w:r>
        <w:rPr>
          <w:rFonts w:ascii="Arial" w:hAnsi="Arial" w:cs="Arial"/>
          <w:sz w:val="28"/>
          <w:szCs w:val="28"/>
        </w:rPr>
        <w:t xml:space="preserve"> </w:t>
      </w:r>
      <w:r w:rsidRPr="005C3924">
        <w:rPr>
          <w:rFonts w:ascii="Arial" w:hAnsi="Arial" w:cs="Arial"/>
          <w:sz w:val="28"/>
          <w:szCs w:val="28"/>
        </w:rPr>
        <w:t>about different</w:t>
      </w:r>
      <w:r>
        <w:rPr>
          <w:rFonts w:ascii="Arial" w:hAnsi="Arial" w:cs="Arial"/>
          <w:sz w:val="28"/>
          <w:szCs w:val="28"/>
        </w:rPr>
        <w:t xml:space="preserve"> </w:t>
      </w:r>
      <w:r w:rsidRPr="005C3924">
        <w:rPr>
          <w:rFonts w:ascii="Arial" w:hAnsi="Arial" w:cs="Arial"/>
          <w:sz w:val="28"/>
          <w:szCs w:val="28"/>
        </w:rPr>
        <w:t>supports that are in place.</w:t>
      </w:r>
      <w:r>
        <w:rPr>
          <w:rFonts w:ascii="Arial" w:hAnsi="Arial" w:cs="Arial"/>
          <w:sz w:val="28"/>
          <w:szCs w:val="28"/>
        </w:rPr>
        <w:t xml:space="preserve"> </w:t>
      </w:r>
      <w:r w:rsidRPr="005C3924">
        <w:rPr>
          <w:rFonts w:ascii="Arial" w:hAnsi="Arial" w:cs="Arial"/>
          <w:sz w:val="28"/>
          <w:szCs w:val="28"/>
        </w:rPr>
        <w:t>So like CNIB, the Canadian</w:t>
      </w:r>
      <w:r>
        <w:rPr>
          <w:rFonts w:ascii="Arial" w:hAnsi="Arial" w:cs="Arial"/>
          <w:sz w:val="28"/>
          <w:szCs w:val="28"/>
        </w:rPr>
        <w:t xml:space="preserve"> </w:t>
      </w:r>
      <w:r w:rsidRPr="005C3924">
        <w:rPr>
          <w:rFonts w:ascii="Arial" w:hAnsi="Arial" w:cs="Arial"/>
          <w:sz w:val="28"/>
          <w:szCs w:val="28"/>
        </w:rPr>
        <w:t>Hearing Loss Association,</w:t>
      </w:r>
      <w:r>
        <w:rPr>
          <w:rFonts w:ascii="Arial" w:hAnsi="Arial" w:cs="Arial"/>
          <w:sz w:val="28"/>
          <w:szCs w:val="28"/>
        </w:rPr>
        <w:t xml:space="preserve"> </w:t>
      </w:r>
      <w:r w:rsidRPr="005C3924">
        <w:rPr>
          <w:rFonts w:ascii="Arial" w:hAnsi="Arial" w:cs="Arial"/>
          <w:sz w:val="28"/>
          <w:szCs w:val="28"/>
        </w:rPr>
        <w:t>and all of those.</w:t>
      </w:r>
      <w:r>
        <w:rPr>
          <w:rFonts w:ascii="Arial" w:hAnsi="Arial" w:cs="Arial"/>
          <w:sz w:val="28"/>
          <w:szCs w:val="28"/>
        </w:rPr>
        <w:t xml:space="preserve"> </w:t>
      </w:r>
      <w:r w:rsidRPr="005C3924">
        <w:rPr>
          <w:rFonts w:ascii="Arial" w:hAnsi="Arial" w:cs="Arial"/>
          <w:sz w:val="28"/>
          <w:szCs w:val="28"/>
        </w:rPr>
        <w:t>And then at the end of the week,</w:t>
      </w:r>
      <w:r>
        <w:rPr>
          <w:rFonts w:ascii="Arial" w:hAnsi="Arial" w:cs="Arial"/>
          <w:sz w:val="28"/>
          <w:szCs w:val="28"/>
        </w:rPr>
        <w:t xml:space="preserve"> t</w:t>
      </w:r>
      <w:r w:rsidRPr="005C3924">
        <w:rPr>
          <w:rFonts w:ascii="Arial" w:hAnsi="Arial" w:cs="Arial"/>
          <w:sz w:val="28"/>
          <w:szCs w:val="28"/>
        </w:rPr>
        <w:t>he students on this committee</w:t>
      </w:r>
      <w:r>
        <w:rPr>
          <w:rFonts w:ascii="Arial" w:hAnsi="Arial" w:cs="Arial"/>
          <w:sz w:val="28"/>
          <w:szCs w:val="28"/>
        </w:rPr>
        <w:t xml:space="preserve"> </w:t>
      </w:r>
      <w:r w:rsidRPr="005C3924">
        <w:rPr>
          <w:rFonts w:ascii="Arial" w:hAnsi="Arial" w:cs="Arial"/>
          <w:sz w:val="28"/>
          <w:szCs w:val="28"/>
        </w:rPr>
        <w:t>for Access Equals Love,</w:t>
      </w:r>
      <w:r>
        <w:rPr>
          <w:rFonts w:ascii="Arial" w:hAnsi="Arial" w:cs="Arial"/>
          <w:sz w:val="28"/>
          <w:szCs w:val="28"/>
        </w:rPr>
        <w:t xml:space="preserve"> </w:t>
      </w:r>
      <w:r w:rsidRPr="005C3924">
        <w:rPr>
          <w:rFonts w:ascii="Arial" w:hAnsi="Arial" w:cs="Arial"/>
          <w:sz w:val="28"/>
          <w:szCs w:val="28"/>
        </w:rPr>
        <w:t>we make a panel, an</w:t>
      </w:r>
      <w:r>
        <w:rPr>
          <w:rFonts w:ascii="Arial" w:hAnsi="Arial" w:cs="Arial"/>
          <w:sz w:val="28"/>
          <w:szCs w:val="28"/>
        </w:rPr>
        <w:t xml:space="preserve"> </w:t>
      </w:r>
      <w:r w:rsidRPr="005C3924">
        <w:rPr>
          <w:rFonts w:ascii="Arial" w:hAnsi="Arial" w:cs="Arial"/>
          <w:sz w:val="28"/>
          <w:szCs w:val="28"/>
        </w:rPr>
        <w:t>we talk about our lives</w:t>
      </w:r>
      <w:r>
        <w:rPr>
          <w:rFonts w:ascii="Arial" w:hAnsi="Arial" w:cs="Arial"/>
          <w:sz w:val="28"/>
          <w:szCs w:val="28"/>
        </w:rPr>
        <w:t xml:space="preserve"> </w:t>
      </w:r>
      <w:r w:rsidRPr="005C3924">
        <w:rPr>
          <w:rFonts w:ascii="Arial" w:hAnsi="Arial" w:cs="Arial"/>
          <w:sz w:val="28"/>
          <w:szCs w:val="28"/>
        </w:rPr>
        <w:t>and our lived experiences</w:t>
      </w:r>
      <w:r>
        <w:rPr>
          <w:rFonts w:ascii="Arial" w:hAnsi="Arial" w:cs="Arial"/>
          <w:sz w:val="28"/>
          <w:szCs w:val="28"/>
        </w:rPr>
        <w:t xml:space="preserve"> </w:t>
      </w:r>
      <w:r w:rsidRPr="005C3924">
        <w:rPr>
          <w:rFonts w:ascii="Arial" w:hAnsi="Arial" w:cs="Arial"/>
          <w:sz w:val="28"/>
          <w:szCs w:val="28"/>
        </w:rPr>
        <w:t>within post-secondary.</w:t>
      </w:r>
      <w:r>
        <w:rPr>
          <w:rFonts w:ascii="Arial" w:hAnsi="Arial" w:cs="Arial"/>
          <w:sz w:val="28"/>
          <w:szCs w:val="28"/>
        </w:rPr>
        <w:t xml:space="preserve"> </w:t>
      </w:r>
      <w:r w:rsidRPr="005C3924">
        <w:rPr>
          <w:rFonts w:ascii="Arial" w:hAnsi="Arial" w:cs="Arial"/>
          <w:sz w:val="28"/>
          <w:szCs w:val="28"/>
        </w:rPr>
        <w:t>And it's a really safe, open</w:t>
      </w:r>
      <w:r>
        <w:rPr>
          <w:rFonts w:ascii="Arial" w:hAnsi="Arial" w:cs="Arial"/>
          <w:sz w:val="28"/>
          <w:szCs w:val="28"/>
        </w:rPr>
        <w:t xml:space="preserve"> </w:t>
      </w:r>
      <w:r w:rsidRPr="005C3924">
        <w:rPr>
          <w:rFonts w:ascii="Arial" w:hAnsi="Arial" w:cs="Arial"/>
          <w:sz w:val="28"/>
          <w:szCs w:val="28"/>
        </w:rPr>
        <w:t>space for profs and staff</w:t>
      </w:r>
      <w:r>
        <w:rPr>
          <w:rFonts w:ascii="Arial" w:hAnsi="Arial" w:cs="Arial"/>
          <w:sz w:val="28"/>
          <w:szCs w:val="28"/>
        </w:rPr>
        <w:t xml:space="preserve"> </w:t>
      </w:r>
      <w:r w:rsidRPr="005C3924">
        <w:rPr>
          <w:rFonts w:ascii="Arial" w:hAnsi="Arial" w:cs="Arial"/>
          <w:sz w:val="28"/>
          <w:szCs w:val="28"/>
        </w:rPr>
        <w:t>and anyone to come and ask us questions</w:t>
      </w:r>
      <w:r>
        <w:rPr>
          <w:rFonts w:ascii="Arial" w:hAnsi="Arial" w:cs="Arial"/>
          <w:sz w:val="28"/>
          <w:szCs w:val="28"/>
        </w:rPr>
        <w:t xml:space="preserve"> </w:t>
      </w:r>
      <w:r w:rsidRPr="005C3924">
        <w:rPr>
          <w:rFonts w:ascii="Arial" w:hAnsi="Arial" w:cs="Arial"/>
          <w:sz w:val="28"/>
          <w:szCs w:val="28"/>
        </w:rPr>
        <w:t>and how they can better their classes.</w:t>
      </w:r>
    </w:p>
    <w:p w14:paraId="6433653B" w14:textId="52CE48AE" w:rsidR="009955F2" w:rsidRPr="009B0FB0" w:rsidRDefault="00D523F1" w:rsidP="009E7580">
      <w:pPr>
        <w:rPr>
          <w:rFonts w:ascii="Arial" w:hAnsi="Arial" w:cs="Arial"/>
          <w:sz w:val="28"/>
          <w:szCs w:val="28"/>
        </w:rPr>
      </w:pPr>
      <w:r>
        <w:rPr>
          <w:rFonts w:ascii="Arial" w:hAnsi="Arial" w:cs="Arial"/>
          <w:b/>
          <w:bCs/>
          <w:sz w:val="28"/>
          <w:szCs w:val="28"/>
        </w:rPr>
        <w:t>Jacob:</w:t>
      </w:r>
      <w:r w:rsidRPr="009B0FB0">
        <w:rPr>
          <w:rFonts w:ascii="Arial" w:hAnsi="Arial" w:cs="Arial"/>
          <w:b/>
          <w:bCs/>
          <w:sz w:val="28"/>
          <w:szCs w:val="28"/>
        </w:rPr>
        <w:t xml:space="preserve"> </w:t>
      </w:r>
      <w:r w:rsidR="009E7580" w:rsidRPr="005C3924">
        <w:rPr>
          <w:rFonts w:ascii="Arial" w:hAnsi="Arial" w:cs="Arial"/>
          <w:sz w:val="28"/>
          <w:szCs w:val="28"/>
        </w:rPr>
        <w:t>That's amazing.</w:t>
      </w:r>
      <w:r w:rsidR="009E7580">
        <w:rPr>
          <w:rFonts w:ascii="Arial" w:hAnsi="Arial" w:cs="Arial"/>
          <w:sz w:val="28"/>
          <w:szCs w:val="28"/>
        </w:rPr>
        <w:t xml:space="preserve"> </w:t>
      </w:r>
      <w:r w:rsidR="009E7580" w:rsidRPr="005C3924">
        <w:rPr>
          <w:rFonts w:ascii="Arial" w:hAnsi="Arial" w:cs="Arial"/>
          <w:sz w:val="28"/>
          <w:szCs w:val="28"/>
        </w:rPr>
        <w:t>Congratulations for, you know,</w:t>
      </w:r>
      <w:r w:rsidR="009E7580">
        <w:rPr>
          <w:rFonts w:ascii="Arial" w:hAnsi="Arial" w:cs="Arial"/>
          <w:sz w:val="28"/>
          <w:szCs w:val="28"/>
        </w:rPr>
        <w:t xml:space="preserve"> </w:t>
      </w:r>
      <w:r w:rsidR="009E7580" w:rsidRPr="005C3924">
        <w:rPr>
          <w:rFonts w:ascii="Arial" w:hAnsi="Arial" w:cs="Arial"/>
          <w:sz w:val="28"/>
          <w:szCs w:val="28"/>
        </w:rPr>
        <w:t>spearheading that, really.</w:t>
      </w:r>
      <w:r w:rsidR="009E7580">
        <w:rPr>
          <w:rFonts w:ascii="Arial" w:hAnsi="Arial" w:cs="Arial"/>
          <w:sz w:val="28"/>
          <w:szCs w:val="28"/>
        </w:rPr>
        <w:t xml:space="preserve"> </w:t>
      </w:r>
      <w:r w:rsidR="009E7580" w:rsidRPr="005C3924">
        <w:rPr>
          <w:rFonts w:ascii="Arial" w:hAnsi="Arial" w:cs="Arial"/>
          <w:sz w:val="28"/>
          <w:szCs w:val="28"/>
        </w:rPr>
        <w:t>I think that's so important</w:t>
      </w:r>
      <w:r w:rsidR="009E7580">
        <w:rPr>
          <w:rFonts w:ascii="Arial" w:hAnsi="Arial" w:cs="Arial"/>
          <w:sz w:val="28"/>
          <w:szCs w:val="28"/>
        </w:rPr>
        <w:t xml:space="preserve"> </w:t>
      </w:r>
      <w:r w:rsidR="009E7580" w:rsidRPr="005C3924">
        <w:rPr>
          <w:rFonts w:ascii="Arial" w:hAnsi="Arial" w:cs="Arial"/>
          <w:sz w:val="28"/>
          <w:szCs w:val="28"/>
        </w:rPr>
        <w:t>and amazing to hea</w:t>
      </w:r>
      <w:r w:rsidR="009E7580">
        <w:rPr>
          <w:rFonts w:ascii="Arial" w:hAnsi="Arial" w:cs="Arial"/>
          <w:sz w:val="28"/>
          <w:szCs w:val="28"/>
        </w:rPr>
        <w:t xml:space="preserve">t </w:t>
      </w:r>
      <w:r w:rsidR="009E7580" w:rsidRPr="005C3924">
        <w:rPr>
          <w:rFonts w:ascii="Arial" w:hAnsi="Arial" w:cs="Arial"/>
          <w:sz w:val="28"/>
          <w:szCs w:val="28"/>
        </w:rPr>
        <w:t>that you are, you know,</w:t>
      </w:r>
      <w:r w:rsidR="009E7580">
        <w:rPr>
          <w:rFonts w:ascii="Arial" w:hAnsi="Arial" w:cs="Arial"/>
          <w:sz w:val="28"/>
          <w:szCs w:val="28"/>
        </w:rPr>
        <w:t xml:space="preserve"> </w:t>
      </w:r>
      <w:r w:rsidR="009E7580" w:rsidRPr="005C3924">
        <w:rPr>
          <w:rFonts w:ascii="Arial" w:hAnsi="Arial" w:cs="Arial"/>
          <w:sz w:val="28"/>
          <w:szCs w:val="28"/>
        </w:rPr>
        <w:t>advocating for change,</w:t>
      </w:r>
      <w:r w:rsidR="009E7580">
        <w:rPr>
          <w:rFonts w:ascii="Arial" w:hAnsi="Arial" w:cs="Arial"/>
          <w:sz w:val="28"/>
          <w:szCs w:val="28"/>
        </w:rPr>
        <w:t xml:space="preserve"> </w:t>
      </w:r>
      <w:r w:rsidR="009E7580" w:rsidRPr="005C3924">
        <w:rPr>
          <w:rFonts w:ascii="Arial" w:hAnsi="Arial" w:cs="Arial"/>
          <w:sz w:val="28"/>
          <w:szCs w:val="28"/>
        </w:rPr>
        <w:t>not only for yourself,</w:t>
      </w:r>
      <w:r w:rsidR="009E7580">
        <w:rPr>
          <w:rFonts w:ascii="Arial" w:hAnsi="Arial" w:cs="Arial"/>
          <w:sz w:val="28"/>
          <w:szCs w:val="28"/>
        </w:rPr>
        <w:t xml:space="preserve"> </w:t>
      </w:r>
      <w:r w:rsidR="009E7580" w:rsidRPr="005C3924">
        <w:rPr>
          <w:rFonts w:ascii="Arial" w:hAnsi="Arial" w:cs="Arial"/>
          <w:sz w:val="28"/>
          <w:szCs w:val="28"/>
        </w:rPr>
        <w:t>but for other students and helping,</w:t>
      </w:r>
      <w:r w:rsidR="009E7580">
        <w:rPr>
          <w:rFonts w:ascii="Arial" w:hAnsi="Arial" w:cs="Arial"/>
          <w:sz w:val="28"/>
          <w:szCs w:val="28"/>
        </w:rPr>
        <w:t xml:space="preserve"> </w:t>
      </w:r>
      <w:r w:rsidR="009E7580" w:rsidRPr="005C3924">
        <w:rPr>
          <w:rFonts w:ascii="Arial" w:hAnsi="Arial" w:cs="Arial"/>
          <w:sz w:val="28"/>
          <w:szCs w:val="28"/>
        </w:rPr>
        <w:t>you know, the institution understand,</w:t>
      </w:r>
      <w:r w:rsidR="009E7580">
        <w:rPr>
          <w:rFonts w:ascii="Arial" w:hAnsi="Arial" w:cs="Arial"/>
          <w:sz w:val="28"/>
          <w:szCs w:val="28"/>
        </w:rPr>
        <w:t xml:space="preserve"> </w:t>
      </w:r>
      <w:r w:rsidR="009E7580" w:rsidRPr="005C3924">
        <w:rPr>
          <w:rFonts w:ascii="Arial" w:hAnsi="Arial" w:cs="Arial"/>
          <w:sz w:val="28"/>
          <w:szCs w:val="28"/>
        </w:rPr>
        <w:t>you know, what</w:t>
      </w:r>
      <w:r w:rsidR="009E7580">
        <w:rPr>
          <w:rFonts w:ascii="Arial" w:hAnsi="Arial" w:cs="Arial"/>
          <w:sz w:val="28"/>
          <w:szCs w:val="28"/>
        </w:rPr>
        <w:t xml:space="preserve"> </w:t>
      </w:r>
      <w:r w:rsidR="009E7580" w:rsidRPr="005C3924">
        <w:rPr>
          <w:rFonts w:ascii="Arial" w:hAnsi="Arial" w:cs="Arial"/>
          <w:sz w:val="28"/>
          <w:szCs w:val="28"/>
        </w:rPr>
        <w:t>accommodation really means.</w:t>
      </w:r>
      <w:r w:rsidR="009E7580">
        <w:rPr>
          <w:rFonts w:ascii="Arial" w:hAnsi="Arial" w:cs="Arial"/>
          <w:sz w:val="28"/>
          <w:szCs w:val="28"/>
        </w:rPr>
        <w:t xml:space="preserve"> </w:t>
      </w:r>
      <w:r w:rsidR="009E7580" w:rsidRPr="005C3924">
        <w:rPr>
          <w:rFonts w:ascii="Arial" w:hAnsi="Arial" w:cs="Arial"/>
          <w:sz w:val="28"/>
          <w:szCs w:val="28"/>
        </w:rPr>
        <w:t>And before I kind of start,</w:t>
      </w:r>
      <w:r w:rsidR="009E7580">
        <w:rPr>
          <w:rFonts w:ascii="Arial" w:hAnsi="Arial" w:cs="Arial"/>
          <w:sz w:val="28"/>
          <w:szCs w:val="28"/>
        </w:rPr>
        <w:t xml:space="preserve"> </w:t>
      </w:r>
      <w:r w:rsidR="009E7580" w:rsidRPr="005C3924">
        <w:rPr>
          <w:rFonts w:ascii="Arial" w:hAnsi="Arial" w:cs="Arial"/>
          <w:sz w:val="28"/>
          <w:szCs w:val="28"/>
        </w:rPr>
        <w:t>you know, getting into more</w:t>
      </w:r>
      <w:r w:rsidR="009E7580">
        <w:rPr>
          <w:rFonts w:ascii="Arial" w:hAnsi="Arial" w:cs="Arial"/>
          <w:sz w:val="28"/>
          <w:szCs w:val="28"/>
        </w:rPr>
        <w:t xml:space="preserve"> </w:t>
      </w:r>
      <w:r w:rsidR="009E7580" w:rsidRPr="005C3924">
        <w:rPr>
          <w:rFonts w:ascii="Arial" w:hAnsi="Arial" w:cs="Arial"/>
          <w:sz w:val="28"/>
          <w:szCs w:val="28"/>
        </w:rPr>
        <w:t>of the legal side of things,</w:t>
      </w:r>
      <w:r w:rsidR="009E7580">
        <w:rPr>
          <w:rFonts w:ascii="Arial" w:hAnsi="Arial" w:cs="Arial"/>
          <w:sz w:val="28"/>
          <w:szCs w:val="28"/>
        </w:rPr>
        <w:t xml:space="preserve"> </w:t>
      </w:r>
      <w:r w:rsidR="009E7580" w:rsidRPr="005C3924">
        <w:rPr>
          <w:rFonts w:ascii="Arial" w:hAnsi="Arial" w:cs="Arial"/>
          <w:sz w:val="28"/>
          <w:szCs w:val="28"/>
        </w:rPr>
        <w:t>so just bear with me a moment, Hina,</w:t>
      </w:r>
      <w:r w:rsidR="009E7580">
        <w:rPr>
          <w:rFonts w:ascii="Arial" w:hAnsi="Arial" w:cs="Arial"/>
          <w:sz w:val="28"/>
          <w:szCs w:val="28"/>
        </w:rPr>
        <w:t xml:space="preserve"> </w:t>
      </w:r>
      <w:r w:rsidR="009E7580" w:rsidRPr="005C3924">
        <w:rPr>
          <w:rFonts w:ascii="Arial" w:hAnsi="Arial" w:cs="Arial"/>
          <w:sz w:val="28"/>
          <w:szCs w:val="28"/>
        </w:rPr>
        <w:t>I'm curious to know, Alicia,</w:t>
      </w:r>
      <w:r w:rsidR="009E7580">
        <w:rPr>
          <w:rFonts w:ascii="Arial" w:hAnsi="Arial" w:cs="Arial"/>
          <w:sz w:val="28"/>
          <w:szCs w:val="28"/>
        </w:rPr>
        <w:t xml:space="preserve"> </w:t>
      </w:r>
      <w:r w:rsidR="009E7580" w:rsidRPr="005C3924">
        <w:rPr>
          <w:rFonts w:ascii="Arial" w:hAnsi="Arial" w:cs="Arial"/>
          <w:sz w:val="28"/>
          <w:szCs w:val="28"/>
        </w:rPr>
        <w:t>how you found what accommodations</w:t>
      </w:r>
      <w:r w:rsidR="009E7580">
        <w:rPr>
          <w:rFonts w:ascii="Arial" w:hAnsi="Arial" w:cs="Arial"/>
          <w:sz w:val="28"/>
          <w:szCs w:val="28"/>
        </w:rPr>
        <w:t xml:space="preserve"> </w:t>
      </w:r>
      <w:r w:rsidR="009E7580" w:rsidRPr="005C3924">
        <w:rPr>
          <w:rFonts w:ascii="Arial" w:hAnsi="Arial" w:cs="Arial"/>
          <w:sz w:val="28"/>
          <w:szCs w:val="28"/>
        </w:rPr>
        <w:t xml:space="preserve">were </w:t>
      </w:r>
      <w:r w:rsidR="009E7580" w:rsidRPr="005C3924">
        <w:rPr>
          <w:rFonts w:ascii="Arial" w:hAnsi="Arial" w:cs="Arial"/>
          <w:sz w:val="28"/>
          <w:szCs w:val="28"/>
        </w:rPr>
        <w:lastRenderedPageBreak/>
        <w:t>appropriate for you.</w:t>
      </w:r>
      <w:r w:rsidR="009E7580">
        <w:rPr>
          <w:rFonts w:ascii="Arial" w:hAnsi="Arial" w:cs="Arial"/>
          <w:sz w:val="28"/>
          <w:szCs w:val="28"/>
        </w:rPr>
        <w:t xml:space="preserve"> </w:t>
      </w:r>
      <w:r w:rsidR="009E7580" w:rsidRPr="005C3924">
        <w:rPr>
          <w:rFonts w:ascii="Arial" w:hAnsi="Arial" w:cs="Arial"/>
          <w:sz w:val="28"/>
          <w:szCs w:val="28"/>
        </w:rPr>
        <w:t>How did that process work?</w:t>
      </w:r>
      <w:r w:rsidR="009E7580">
        <w:rPr>
          <w:rFonts w:ascii="Arial" w:hAnsi="Arial" w:cs="Arial"/>
          <w:sz w:val="28"/>
          <w:szCs w:val="28"/>
        </w:rPr>
        <w:t xml:space="preserve"> </w:t>
      </w:r>
      <w:r w:rsidR="009E7580" w:rsidRPr="005C3924">
        <w:rPr>
          <w:rFonts w:ascii="Arial" w:hAnsi="Arial" w:cs="Arial"/>
          <w:sz w:val="28"/>
          <w:szCs w:val="28"/>
        </w:rPr>
        <w:t>Did that change going</w:t>
      </w:r>
      <w:r w:rsidR="009E7580">
        <w:rPr>
          <w:rFonts w:ascii="Arial" w:hAnsi="Arial" w:cs="Arial"/>
          <w:sz w:val="28"/>
          <w:szCs w:val="28"/>
        </w:rPr>
        <w:t xml:space="preserve"> </w:t>
      </w:r>
      <w:r w:rsidR="009E7580" w:rsidRPr="005C3924">
        <w:rPr>
          <w:rFonts w:ascii="Arial" w:hAnsi="Arial" w:cs="Arial"/>
          <w:sz w:val="28"/>
          <w:szCs w:val="28"/>
        </w:rPr>
        <w:t>from</w:t>
      </w:r>
      <w:r w:rsidR="009E7580">
        <w:rPr>
          <w:rFonts w:ascii="Arial" w:hAnsi="Arial" w:cs="Arial"/>
          <w:sz w:val="28"/>
          <w:szCs w:val="28"/>
        </w:rPr>
        <w:t xml:space="preserve"> </w:t>
      </w:r>
      <w:r w:rsidR="009E7580" w:rsidRPr="005C3924">
        <w:rPr>
          <w:rFonts w:ascii="Arial" w:hAnsi="Arial" w:cs="Arial"/>
          <w:sz w:val="28"/>
          <w:szCs w:val="28"/>
        </w:rPr>
        <w:t>high school to post-secondary</w:t>
      </w:r>
      <w:r w:rsidR="009E7580">
        <w:rPr>
          <w:rFonts w:ascii="Arial" w:hAnsi="Arial" w:cs="Arial"/>
          <w:sz w:val="28"/>
          <w:szCs w:val="28"/>
        </w:rPr>
        <w:t xml:space="preserve"> </w:t>
      </w:r>
      <w:r w:rsidR="009E7580" w:rsidRPr="005C3924">
        <w:rPr>
          <w:rFonts w:ascii="Arial" w:hAnsi="Arial" w:cs="Arial"/>
          <w:sz w:val="28"/>
          <w:szCs w:val="28"/>
        </w:rPr>
        <w:t>Did you have a really</w:t>
      </w:r>
      <w:r w:rsidR="009E7580">
        <w:rPr>
          <w:rFonts w:ascii="Arial" w:hAnsi="Arial" w:cs="Arial"/>
          <w:sz w:val="28"/>
          <w:szCs w:val="28"/>
        </w:rPr>
        <w:t xml:space="preserve"> </w:t>
      </w:r>
      <w:r w:rsidR="009E7580" w:rsidRPr="005C3924">
        <w:rPr>
          <w:rFonts w:ascii="Arial" w:hAnsi="Arial" w:cs="Arial"/>
          <w:sz w:val="28"/>
          <w:szCs w:val="28"/>
        </w:rPr>
        <w:t>strong foundation coming</w:t>
      </w:r>
      <w:r w:rsidR="009E7580">
        <w:rPr>
          <w:rFonts w:ascii="Arial" w:hAnsi="Arial" w:cs="Arial"/>
          <w:sz w:val="28"/>
          <w:szCs w:val="28"/>
        </w:rPr>
        <w:t xml:space="preserve"> </w:t>
      </w:r>
      <w:r w:rsidR="009E7580" w:rsidRPr="005C3924">
        <w:rPr>
          <w:rFonts w:ascii="Arial" w:hAnsi="Arial" w:cs="Arial"/>
          <w:sz w:val="28"/>
          <w:szCs w:val="28"/>
        </w:rPr>
        <w:t>into high school?</w:t>
      </w:r>
      <w:r w:rsidR="009E7580">
        <w:rPr>
          <w:rFonts w:ascii="Arial" w:hAnsi="Arial" w:cs="Arial"/>
          <w:sz w:val="28"/>
          <w:szCs w:val="28"/>
        </w:rPr>
        <w:t xml:space="preserve"> </w:t>
      </w:r>
      <w:r w:rsidR="009E7580" w:rsidRPr="005C3924">
        <w:rPr>
          <w:rFonts w:ascii="Arial" w:hAnsi="Arial" w:cs="Arial"/>
          <w:sz w:val="28"/>
          <w:szCs w:val="28"/>
        </w:rPr>
        <w:t>I'd love to hear a little</w:t>
      </w:r>
      <w:r w:rsidR="009E7580">
        <w:rPr>
          <w:rFonts w:ascii="Arial" w:hAnsi="Arial" w:cs="Arial"/>
          <w:sz w:val="28"/>
          <w:szCs w:val="28"/>
        </w:rPr>
        <w:t xml:space="preserve"> </w:t>
      </w:r>
      <w:r w:rsidR="009E7580" w:rsidRPr="005C3924">
        <w:rPr>
          <w:rFonts w:ascii="Arial" w:hAnsi="Arial" w:cs="Arial"/>
          <w:sz w:val="28"/>
          <w:szCs w:val="28"/>
        </w:rPr>
        <w:t>bit more about that.</w:t>
      </w:r>
    </w:p>
    <w:p w14:paraId="23C24240" w14:textId="68411150" w:rsidR="009955F2" w:rsidRPr="009B0FB0" w:rsidRDefault="009E7580" w:rsidP="009E7580">
      <w:pPr>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Pr>
          <w:rFonts w:ascii="Arial" w:hAnsi="Arial" w:cs="Arial"/>
          <w:sz w:val="28"/>
          <w:szCs w:val="28"/>
        </w:rPr>
        <w:t>Yeah</w:t>
      </w:r>
      <w:r w:rsidRPr="005C3924">
        <w:rPr>
          <w:rFonts w:ascii="Arial" w:hAnsi="Arial" w:cs="Arial"/>
          <w:sz w:val="28"/>
          <w:szCs w:val="28"/>
        </w:rPr>
        <w:t>, so my accommodation journey</w:t>
      </w:r>
      <w:r>
        <w:rPr>
          <w:rFonts w:ascii="Arial" w:hAnsi="Arial" w:cs="Arial"/>
          <w:sz w:val="28"/>
          <w:szCs w:val="28"/>
        </w:rPr>
        <w:t xml:space="preserve"> </w:t>
      </w:r>
      <w:r w:rsidRPr="005C3924">
        <w:rPr>
          <w:rFonts w:ascii="Arial" w:hAnsi="Arial" w:cs="Arial"/>
          <w:sz w:val="28"/>
          <w:szCs w:val="28"/>
        </w:rPr>
        <w:t>has been quite the journey.</w:t>
      </w:r>
      <w:r>
        <w:rPr>
          <w:rFonts w:ascii="Arial" w:hAnsi="Arial" w:cs="Arial"/>
          <w:sz w:val="28"/>
          <w:szCs w:val="28"/>
        </w:rPr>
        <w:t xml:space="preserve"> </w:t>
      </w:r>
      <w:r w:rsidRPr="005C3924">
        <w:rPr>
          <w:rFonts w:ascii="Arial" w:hAnsi="Arial" w:cs="Arial"/>
          <w:sz w:val="28"/>
          <w:szCs w:val="28"/>
        </w:rPr>
        <w:t>In high school, I think I was in grade 12,</w:t>
      </w:r>
      <w:r>
        <w:rPr>
          <w:rFonts w:ascii="Arial" w:hAnsi="Arial" w:cs="Arial"/>
          <w:sz w:val="28"/>
          <w:szCs w:val="28"/>
        </w:rPr>
        <w:t xml:space="preserve"> </w:t>
      </w:r>
      <w:r w:rsidRPr="005C3924">
        <w:rPr>
          <w:rFonts w:ascii="Arial" w:hAnsi="Arial" w:cs="Arial"/>
          <w:sz w:val="28"/>
          <w:szCs w:val="28"/>
        </w:rPr>
        <w:t>we had a huge assessment</w:t>
      </w:r>
      <w:r>
        <w:rPr>
          <w:rFonts w:ascii="Arial" w:hAnsi="Arial" w:cs="Arial"/>
          <w:sz w:val="28"/>
          <w:szCs w:val="28"/>
        </w:rPr>
        <w:t xml:space="preserve"> </w:t>
      </w:r>
      <w:r w:rsidRPr="005C3924">
        <w:rPr>
          <w:rFonts w:ascii="Arial" w:hAnsi="Arial" w:cs="Arial"/>
          <w:sz w:val="28"/>
          <w:szCs w:val="28"/>
        </w:rPr>
        <w:t>done with W. Ross,</w:t>
      </w:r>
      <w:r>
        <w:rPr>
          <w:rFonts w:ascii="Arial" w:hAnsi="Arial" w:cs="Arial"/>
          <w:sz w:val="28"/>
          <w:szCs w:val="28"/>
        </w:rPr>
        <w:t xml:space="preserve"> </w:t>
      </w:r>
      <w:r w:rsidRPr="005C3924">
        <w:rPr>
          <w:rFonts w:ascii="Arial" w:hAnsi="Arial" w:cs="Arial"/>
          <w:sz w:val="28"/>
          <w:szCs w:val="28"/>
        </w:rPr>
        <w:t>which is a school for</w:t>
      </w:r>
      <w:r>
        <w:rPr>
          <w:rFonts w:ascii="Arial" w:hAnsi="Arial" w:cs="Arial"/>
          <w:sz w:val="28"/>
          <w:szCs w:val="28"/>
        </w:rPr>
        <w:t xml:space="preserve"> </w:t>
      </w:r>
      <w:r w:rsidRPr="005C3924">
        <w:rPr>
          <w:rFonts w:ascii="Arial" w:hAnsi="Arial" w:cs="Arial"/>
          <w:sz w:val="28"/>
          <w:szCs w:val="28"/>
        </w:rPr>
        <w:t>the blind out in Toronto.</w:t>
      </w:r>
      <w:r>
        <w:rPr>
          <w:rFonts w:ascii="Arial" w:hAnsi="Arial" w:cs="Arial"/>
          <w:sz w:val="28"/>
          <w:szCs w:val="28"/>
        </w:rPr>
        <w:t xml:space="preserve"> </w:t>
      </w:r>
      <w:r w:rsidRPr="005C3924">
        <w:rPr>
          <w:rFonts w:ascii="Arial" w:hAnsi="Arial" w:cs="Arial"/>
          <w:sz w:val="28"/>
          <w:szCs w:val="28"/>
        </w:rPr>
        <w:t>They came.</w:t>
      </w:r>
      <w:r>
        <w:rPr>
          <w:rFonts w:ascii="Arial" w:hAnsi="Arial" w:cs="Arial"/>
          <w:sz w:val="28"/>
          <w:szCs w:val="28"/>
        </w:rPr>
        <w:t xml:space="preserve"> </w:t>
      </w:r>
      <w:r w:rsidRPr="005C3924">
        <w:rPr>
          <w:rFonts w:ascii="Arial" w:hAnsi="Arial" w:cs="Arial"/>
          <w:sz w:val="28"/>
          <w:szCs w:val="28"/>
        </w:rPr>
        <w:t>And they came and assessed me</w:t>
      </w:r>
      <w:r>
        <w:rPr>
          <w:rFonts w:ascii="Arial" w:hAnsi="Arial" w:cs="Arial"/>
          <w:sz w:val="28"/>
          <w:szCs w:val="28"/>
        </w:rPr>
        <w:t xml:space="preserve"> </w:t>
      </w:r>
      <w:r w:rsidRPr="005C3924">
        <w:rPr>
          <w:rFonts w:ascii="Arial" w:hAnsi="Arial" w:cs="Arial"/>
          <w:sz w:val="28"/>
          <w:szCs w:val="28"/>
        </w:rPr>
        <w:t>and basically helped figure out like,</w:t>
      </w:r>
      <w:r>
        <w:rPr>
          <w:rFonts w:ascii="Arial" w:hAnsi="Arial" w:cs="Arial"/>
          <w:sz w:val="28"/>
          <w:szCs w:val="28"/>
        </w:rPr>
        <w:t xml:space="preserve"> </w:t>
      </w:r>
      <w:r w:rsidRPr="005C3924">
        <w:rPr>
          <w:rFonts w:ascii="Arial" w:hAnsi="Arial" w:cs="Arial"/>
          <w:sz w:val="28"/>
          <w:szCs w:val="28"/>
        </w:rPr>
        <w:t>you know, did a bunch of tests on me.</w:t>
      </w:r>
      <w:r>
        <w:rPr>
          <w:rFonts w:ascii="Arial" w:hAnsi="Arial" w:cs="Arial"/>
          <w:sz w:val="28"/>
          <w:szCs w:val="28"/>
        </w:rPr>
        <w:t xml:space="preserve"> </w:t>
      </w:r>
      <w:r w:rsidRPr="005C3924">
        <w:rPr>
          <w:rFonts w:ascii="Arial" w:hAnsi="Arial" w:cs="Arial"/>
          <w:sz w:val="28"/>
          <w:szCs w:val="28"/>
        </w:rPr>
        <w:t>You know, like, just like</w:t>
      </w:r>
      <w:r>
        <w:rPr>
          <w:rFonts w:ascii="Arial" w:hAnsi="Arial" w:cs="Arial"/>
          <w:sz w:val="28"/>
          <w:szCs w:val="28"/>
        </w:rPr>
        <w:t xml:space="preserve"> </w:t>
      </w:r>
      <w:r w:rsidRPr="005C3924">
        <w:rPr>
          <w:rFonts w:ascii="Arial" w:hAnsi="Arial" w:cs="Arial"/>
          <w:sz w:val="28"/>
          <w:szCs w:val="28"/>
        </w:rPr>
        <w:t>assessments and all that.</w:t>
      </w:r>
      <w:r>
        <w:rPr>
          <w:rFonts w:ascii="Arial" w:hAnsi="Arial" w:cs="Arial"/>
          <w:sz w:val="28"/>
          <w:szCs w:val="28"/>
        </w:rPr>
        <w:t xml:space="preserve"> </w:t>
      </w:r>
      <w:r w:rsidRPr="005C3924">
        <w:rPr>
          <w:rFonts w:ascii="Arial" w:hAnsi="Arial" w:cs="Arial"/>
          <w:sz w:val="28"/>
          <w:szCs w:val="28"/>
        </w:rPr>
        <w:t>And then they were able</w:t>
      </w:r>
      <w:r>
        <w:rPr>
          <w:rFonts w:ascii="Arial" w:hAnsi="Arial" w:cs="Arial"/>
          <w:sz w:val="28"/>
          <w:szCs w:val="28"/>
        </w:rPr>
        <w:t xml:space="preserve"> </w:t>
      </w:r>
      <w:r w:rsidRPr="005C3924">
        <w:rPr>
          <w:rFonts w:ascii="Arial" w:hAnsi="Arial" w:cs="Arial"/>
          <w:sz w:val="28"/>
          <w:szCs w:val="28"/>
        </w:rPr>
        <w:t>to actually put together a whole letter</w:t>
      </w:r>
      <w:r>
        <w:rPr>
          <w:rFonts w:ascii="Arial" w:hAnsi="Arial" w:cs="Arial"/>
          <w:sz w:val="28"/>
          <w:szCs w:val="28"/>
        </w:rPr>
        <w:t xml:space="preserve"> </w:t>
      </w:r>
      <w:r w:rsidRPr="005C3924">
        <w:rPr>
          <w:rFonts w:ascii="Arial" w:hAnsi="Arial" w:cs="Arial"/>
          <w:sz w:val="28"/>
          <w:szCs w:val="28"/>
        </w:rPr>
        <w:t>and list of the recommendations</w:t>
      </w:r>
      <w:r>
        <w:rPr>
          <w:rFonts w:ascii="Arial" w:hAnsi="Arial" w:cs="Arial"/>
          <w:sz w:val="28"/>
          <w:szCs w:val="28"/>
        </w:rPr>
        <w:t xml:space="preserve"> </w:t>
      </w:r>
      <w:r w:rsidRPr="005C3924">
        <w:rPr>
          <w:rFonts w:ascii="Arial" w:hAnsi="Arial" w:cs="Arial"/>
          <w:sz w:val="28"/>
          <w:szCs w:val="28"/>
        </w:rPr>
        <w:t>for accommodations</w:t>
      </w:r>
      <w:r>
        <w:rPr>
          <w:rFonts w:ascii="Arial" w:hAnsi="Arial" w:cs="Arial"/>
          <w:sz w:val="28"/>
          <w:szCs w:val="28"/>
        </w:rPr>
        <w:t xml:space="preserve"> </w:t>
      </w:r>
      <w:r w:rsidRPr="005C3924">
        <w:rPr>
          <w:rFonts w:ascii="Arial" w:hAnsi="Arial" w:cs="Arial"/>
          <w:sz w:val="28"/>
          <w:szCs w:val="28"/>
        </w:rPr>
        <w:t>for me that I could bring to college.</w:t>
      </w:r>
      <w:r>
        <w:rPr>
          <w:rFonts w:ascii="Arial" w:hAnsi="Arial" w:cs="Arial"/>
          <w:sz w:val="28"/>
          <w:szCs w:val="28"/>
        </w:rPr>
        <w:t xml:space="preserve"> </w:t>
      </w:r>
      <w:r w:rsidRPr="005C3924">
        <w:rPr>
          <w:rFonts w:ascii="Arial" w:hAnsi="Arial" w:cs="Arial"/>
          <w:sz w:val="28"/>
          <w:szCs w:val="28"/>
        </w:rPr>
        <w:t>So some of these requiring</w:t>
      </w:r>
      <w:r>
        <w:rPr>
          <w:rFonts w:ascii="Arial" w:hAnsi="Arial" w:cs="Arial"/>
          <w:sz w:val="28"/>
          <w:szCs w:val="28"/>
        </w:rPr>
        <w:t xml:space="preserve"> </w:t>
      </w:r>
      <w:r w:rsidRPr="005C3924">
        <w:rPr>
          <w:rFonts w:ascii="Arial" w:hAnsi="Arial" w:cs="Arial"/>
          <w:sz w:val="28"/>
          <w:szCs w:val="28"/>
        </w:rPr>
        <w:t>large-print documents</w:t>
      </w:r>
      <w:r>
        <w:rPr>
          <w:rFonts w:ascii="Arial" w:hAnsi="Arial" w:cs="Arial"/>
          <w:sz w:val="28"/>
          <w:szCs w:val="28"/>
        </w:rPr>
        <w:t xml:space="preserve"> </w:t>
      </w:r>
      <w:r w:rsidRPr="005C3924">
        <w:rPr>
          <w:rFonts w:ascii="Arial" w:hAnsi="Arial" w:cs="Arial"/>
          <w:sz w:val="28"/>
          <w:szCs w:val="28"/>
        </w:rPr>
        <w:t>and handouts, extra time</w:t>
      </w:r>
      <w:r>
        <w:rPr>
          <w:rFonts w:ascii="Arial" w:hAnsi="Arial" w:cs="Arial"/>
          <w:sz w:val="28"/>
          <w:szCs w:val="28"/>
        </w:rPr>
        <w:t xml:space="preserve"> </w:t>
      </w:r>
      <w:r w:rsidRPr="005C3924">
        <w:rPr>
          <w:rFonts w:ascii="Arial" w:hAnsi="Arial" w:cs="Arial"/>
          <w:sz w:val="28"/>
          <w:szCs w:val="28"/>
        </w:rPr>
        <w:t>on tests and assignments,</w:t>
      </w:r>
      <w:r>
        <w:rPr>
          <w:rFonts w:ascii="Arial" w:hAnsi="Arial" w:cs="Arial"/>
          <w:sz w:val="28"/>
          <w:szCs w:val="28"/>
        </w:rPr>
        <w:t xml:space="preserve"> </w:t>
      </w:r>
      <w:r w:rsidRPr="005C3924">
        <w:rPr>
          <w:rFonts w:ascii="Arial" w:hAnsi="Arial" w:cs="Arial"/>
          <w:sz w:val="28"/>
          <w:szCs w:val="28"/>
        </w:rPr>
        <w:t>different due dates, having</w:t>
      </w:r>
      <w:r>
        <w:rPr>
          <w:rFonts w:ascii="Arial" w:hAnsi="Arial" w:cs="Arial"/>
          <w:sz w:val="28"/>
          <w:szCs w:val="28"/>
        </w:rPr>
        <w:t xml:space="preserve"> </w:t>
      </w:r>
      <w:r w:rsidRPr="005C3924">
        <w:rPr>
          <w:rFonts w:ascii="Arial" w:hAnsi="Arial" w:cs="Arial"/>
          <w:sz w:val="28"/>
          <w:szCs w:val="28"/>
        </w:rPr>
        <w:t>my textbooks enlarged as well.</w:t>
      </w:r>
      <w:r>
        <w:rPr>
          <w:rFonts w:ascii="Arial" w:hAnsi="Arial" w:cs="Arial"/>
          <w:sz w:val="28"/>
          <w:szCs w:val="28"/>
        </w:rPr>
        <w:t xml:space="preserve"> </w:t>
      </w:r>
      <w:r w:rsidRPr="005C3924">
        <w:rPr>
          <w:rFonts w:ascii="Arial" w:hAnsi="Arial" w:cs="Arial"/>
          <w:sz w:val="28"/>
          <w:szCs w:val="28"/>
        </w:rPr>
        <w:t>So I don't think a lot</w:t>
      </w:r>
      <w:r>
        <w:rPr>
          <w:rFonts w:ascii="Arial" w:hAnsi="Arial" w:cs="Arial"/>
          <w:sz w:val="28"/>
          <w:szCs w:val="28"/>
        </w:rPr>
        <w:t xml:space="preserve"> </w:t>
      </w:r>
      <w:r w:rsidRPr="005C3924">
        <w:rPr>
          <w:rFonts w:ascii="Arial" w:hAnsi="Arial" w:cs="Arial"/>
          <w:sz w:val="28"/>
          <w:szCs w:val="28"/>
        </w:rPr>
        <w:t>has changed, necessarily.</w:t>
      </w:r>
      <w:r>
        <w:rPr>
          <w:rFonts w:ascii="Arial" w:hAnsi="Arial" w:cs="Arial"/>
          <w:sz w:val="28"/>
          <w:szCs w:val="28"/>
        </w:rPr>
        <w:t xml:space="preserve"> </w:t>
      </w:r>
      <w:r w:rsidRPr="005C3924">
        <w:rPr>
          <w:rFonts w:ascii="Arial" w:hAnsi="Arial" w:cs="Arial"/>
          <w:sz w:val="28"/>
          <w:szCs w:val="28"/>
        </w:rPr>
        <w:t>My font size has changed</w:t>
      </w:r>
      <w:r>
        <w:rPr>
          <w:rFonts w:ascii="Arial" w:hAnsi="Arial" w:cs="Arial"/>
          <w:sz w:val="28"/>
          <w:szCs w:val="28"/>
        </w:rPr>
        <w:t xml:space="preserve"> </w:t>
      </w:r>
      <w:r w:rsidRPr="005C3924">
        <w:rPr>
          <w:rFonts w:ascii="Arial" w:hAnsi="Arial" w:cs="Arial"/>
          <w:sz w:val="28"/>
          <w:szCs w:val="28"/>
        </w:rPr>
        <w:t>because there's a lot</w:t>
      </w:r>
      <w:r>
        <w:rPr>
          <w:rFonts w:ascii="Arial" w:hAnsi="Arial" w:cs="Arial"/>
          <w:sz w:val="28"/>
          <w:szCs w:val="28"/>
        </w:rPr>
        <w:t xml:space="preserve"> </w:t>
      </w:r>
      <w:r w:rsidRPr="005C3924">
        <w:rPr>
          <w:rFonts w:ascii="Arial" w:hAnsi="Arial" w:cs="Arial"/>
          <w:sz w:val="28"/>
          <w:szCs w:val="28"/>
        </w:rPr>
        <w:t>more reading in college,</w:t>
      </w:r>
      <w:r>
        <w:rPr>
          <w:rFonts w:ascii="Arial" w:hAnsi="Arial" w:cs="Arial"/>
          <w:sz w:val="28"/>
          <w:szCs w:val="28"/>
        </w:rPr>
        <w:t xml:space="preserve"> </w:t>
      </w:r>
      <w:r w:rsidRPr="005C3924">
        <w:rPr>
          <w:rFonts w:ascii="Arial" w:hAnsi="Arial" w:cs="Arial"/>
          <w:sz w:val="28"/>
          <w:szCs w:val="28"/>
        </w:rPr>
        <w:t>and my eyes have definitely gotten tired.</w:t>
      </w:r>
    </w:p>
    <w:p w14:paraId="7F2F71B6" w14:textId="46A95D86" w:rsidR="009955F2" w:rsidRDefault="009955F2" w:rsidP="00255530">
      <w:pPr>
        <w:spacing w:before="240" w:after="240"/>
        <w:rPr>
          <w:rFonts w:ascii="Arial" w:hAnsi="Arial" w:cs="Arial"/>
          <w:sz w:val="28"/>
          <w:szCs w:val="28"/>
        </w:rPr>
      </w:pPr>
      <w:r w:rsidRPr="009B0FB0">
        <w:rPr>
          <w:rFonts w:ascii="Arial" w:hAnsi="Arial" w:cs="Arial"/>
          <w:b/>
          <w:bCs/>
          <w:sz w:val="28"/>
          <w:szCs w:val="28"/>
        </w:rPr>
        <w:t xml:space="preserve">Jacob: </w:t>
      </w:r>
      <w:r w:rsidR="009E7580" w:rsidRPr="005C3924">
        <w:rPr>
          <w:rFonts w:ascii="Arial" w:hAnsi="Arial" w:cs="Arial"/>
          <w:sz w:val="28"/>
          <w:szCs w:val="28"/>
        </w:rPr>
        <w:t>I can imagine.</w:t>
      </w:r>
    </w:p>
    <w:p w14:paraId="6A75BB43" w14:textId="05606357" w:rsidR="009E7580" w:rsidRPr="009B0FB0" w:rsidRDefault="009E7580" w:rsidP="00255530">
      <w:pPr>
        <w:spacing w:before="240" w:after="240"/>
        <w:rPr>
          <w:rFonts w:ascii="Arial" w:hAnsi="Arial" w:cs="Arial"/>
          <w:sz w:val="28"/>
          <w:szCs w:val="28"/>
        </w:rPr>
      </w:pPr>
      <w:r>
        <w:rPr>
          <w:rFonts w:ascii="Arial" w:hAnsi="Arial" w:cs="Arial"/>
          <w:b/>
          <w:bCs/>
          <w:sz w:val="28"/>
          <w:szCs w:val="28"/>
        </w:rPr>
        <w:t>Alicia:</w:t>
      </w:r>
      <w:r w:rsidRPr="009B0FB0">
        <w:rPr>
          <w:rFonts w:ascii="Arial" w:hAnsi="Arial" w:cs="Arial"/>
          <w:b/>
          <w:bCs/>
          <w:sz w:val="28"/>
          <w:szCs w:val="28"/>
        </w:rPr>
        <w:t xml:space="preserve"> </w:t>
      </w:r>
      <w:r>
        <w:rPr>
          <w:rFonts w:ascii="Arial" w:hAnsi="Arial" w:cs="Arial"/>
          <w:sz w:val="28"/>
          <w:szCs w:val="28"/>
        </w:rPr>
        <w:t>Yeah</w:t>
      </w:r>
      <w:r>
        <w:rPr>
          <w:rFonts w:ascii="Arial" w:hAnsi="Arial" w:cs="Arial"/>
          <w:sz w:val="28"/>
          <w:szCs w:val="28"/>
        </w:rPr>
        <w:t>.</w:t>
      </w:r>
    </w:p>
    <w:p w14:paraId="1CC9F0D9" w14:textId="62EC368C" w:rsidR="009E7580" w:rsidRPr="00A61088" w:rsidRDefault="009E7580" w:rsidP="009E7580">
      <w:pPr>
        <w:rPr>
          <w:rFonts w:ascii="Arial" w:hAnsi="Arial" w:cs="Arial"/>
          <w:sz w:val="28"/>
          <w:szCs w:val="28"/>
        </w:rPr>
      </w:pPr>
      <w:r w:rsidRPr="009B0FB0">
        <w:rPr>
          <w:rFonts w:ascii="Arial" w:hAnsi="Arial" w:cs="Arial"/>
          <w:b/>
          <w:bCs/>
          <w:sz w:val="28"/>
          <w:szCs w:val="28"/>
        </w:rPr>
        <w:t>Jacob</w:t>
      </w:r>
      <w:r w:rsidR="009955F2" w:rsidRPr="009B0FB0">
        <w:rPr>
          <w:rFonts w:ascii="Arial" w:hAnsi="Arial" w:cs="Arial"/>
          <w:b/>
          <w:bCs/>
          <w:sz w:val="28"/>
          <w:szCs w:val="28"/>
        </w:rPr>
        <w:t xml:space="preserve">: </w:t>
      </w:r>
      <w:r w:rsidRPr="005C3924">
        <w:rPr>
          <w:rFonts w:ascii="Arial" w:hAnsi="Arial" w:cs="Arial"/>
          <w:sz w:val="28"/>
          <w:szCs w:val="28"/>
        </w:rPr>
        <w:t>That's really great that</w:t>
      </w:r>
      <w:r>
        <w:rPr>
          <w:rFonts w:ascii="Arial" w:hAnsi="Arial" w:cs="Arial"/>
          <w:sz w:val="28"/>
          <w:szCs w:val="28"/>
        </w:rPr>
        <w:t xml:space="preserve"> </w:t>
      </w:r>
      <w:r w:rsidRPr="005C3924">
        <w:rPr>
          <w:rFonts w:ascii="Arial" w:hAnsi="Arial" w:cs="Arial"/>
          <w:sz w:val="28"/>
          <w:szCs w:val="28"/>
        </w:rPr>
        <w:t>you've had such support</w:t>
      </w:r>
      <w:r>
        <w:rPr>
          <w:rFonts w:ascii="Arial" w:hAnsi="Arial" w:cs="Arial"/>
          <w:sz w:val="28"/>
          <w:szCs w:val="28"/>
        </w:rPr>
        <w:t xml:space="preserve"> </w:t>
      </w:r>
      <w:r w:rsidRPr="005C3924">
        <w:rPr>
          <w:rFonts w:ascii="Arial" w:hAnsi="Arial" w:cs="Arial"/>
          <w:sz w:val="28"/>
          <w:szCs w:val="28"/>
        </w:rPr>
        <w:t>finding accommodations</w:t>
      </w:r>
      <w:r>
        <w:rPr>
          <w:rFonts w:ascii="Arial" w:hAnsi="Arial" w:cs="Arial"/>
          <w:sz w:val="28"/>
          <w:szCs w:val="28"/>
        </w:rPr>
        <w:t xml:space="preserve"> </w:t>
      </w:r>
      <w:r w:rsidRPr="005C3924">
        <w:rPr>
          <w:rFonts w:ascii="Arial" w:hAnsi="Arial" w:cs="Arial"/>
          <w:sz w:val="28"/>
          <w:szCs w:val="28"/>
        </w:rPr>
        <w:t>through that process.</w:t>
      </w:r>
      <w:r>
        <w:rPr>
          <w:rFonts w:ascii="Arial" w:hAnsi="Arial" w:cs="Arial"/>
          <w:sz w:val="28"/>
          <w:szCs w:val="28"/>
        </w:rPr>
        <w:t xml:space="preserve"> </w:t>
      </w:r>
      <w:r w:rsidRPr="005C3924">
        <w:rPr>
          <w:rFonts w:ascii="Arial" w:hAnsi="Arial" w:cs="Arial"/>
          <w:sz w:val="28"/>
          <w:szCs w:val="28"/>
        </w:rPr>
        <w:t>It sounds like a really amazing program.</w:t>
      </w:r>
      <w:r>
        <w:rPr>
          <w:rFonts w:ascii="Arial" w:hAnsi="Arial" w:cs="Arial"/>
          <w:sz w:val="28"/>
          <w:szCs w:val="28"/>
        </w:rPr>
        <w:t xml:space="preserve"> </w:t>
      </w:r>
      <w:r w:rsidRPr="005C3924">
        <w:rPr>
          <w:rFonts w:ascii="Arial" w:hAnsi="Arial" w:cs="Arial"/>
          <w:sz w:val="28"/>
          <w:szCs w:val="28"/>
        </w:rPr>
        <w:t>My question for you is,</w:t>
      </w:r>
      <w:r>
        <w:rPr>
          <w:rFonts w:ascii="Arial" w:hAnsi="Arial" w:cs="Arial"/>
          <w:sz w:val="28"/>
          <w:szCs w:val="28"/>
        </w:rPr>
        <w:t xml:space="preserve"> </w:t>
      </w:r>
      <w:r w:rsidRPr="005C3924">
        <w:rPr>
          <w:rFonts w:ascii="Arial" w:hAnsi="Arial" w:cs="Arial"/>
          <w:sz w:val="28"/>
          <w:szCs w:val="28"/>
        </w:rPr>
        <w:t>do you have any advice for anybody</w:t>
      </w:r>
      <w:r>
        <w:rPr>
          <w:rFonts w:ascii="Arial" w:hAnsi="Arial" w:cs="Arial"/>
          <w:sz w:val="28"/>
          <w:szCs w:val="28"/>
        </w:rPr>
        <w:t xml:space="preserve"> </w:t>
      </w:r>
      <w:r w:rsidRPr="005C3924">
        <w:rPr>
          <w:rFonts w:ascii="Arial" w:hAnsi="Arial" w:cs="Arial"/>
          <w:sz w:val="28"/>
          <w:szCs w:val="28"/>
        </w:rPr>
        <w:t>who might be listening who's kind of going</w:t>
      </w:r>
      <w:r>
        <w:rPr>
          <w:rFonts w:ascii="Arial" w:hAnsi="Arial" w:cs="Arial"/>
          <w:sz w:val="28"/>
          <w:szCs w:val="28"/>
        </w:rPr>
        <w:t xml:space="preserve"> </w:t>
      </w:r>
      <w:r w:rsidRPr="005C3924">
        <w:rPr>
          <w:rFonts w:ascii="Arial" w:hAnsi="Arial" w:cs="Arial"/>
          <w:sz w:val="28"/>
          <w:szCs w:val="28"/>
        </w:rPr>
        <w:t>through a similar journey right now trying</w:t>
      </w:r>
      <w:r>
        <w:rPr>
          <w:rFonts w:ascii="Arial" w:hAnsi="Arial" w:cs="Arial"/>
          <w:sz w:val="28"/>
          <w:szCs w:val="28"/>
        </w:rPr>
        <w:t xml:space="preserve"> </w:t>
      </w:r>
      <w:r w:rsidRPr="005C3924">
        <w:rPr>
          <w:rFonts w:ascii="Arial" w:hAnsi="Arial" w:cs="Arial"/>
          <w:sz w:val="28"/>
          <w:szCs w:val="28"/>
        </w:rPr>
        <w:t>to find what accommodations work for them?</w:t>
      </w:r>
      <w:r>
        <w:rPr>
          <w:rFonts w:ascii="Arial" w:hAnsi="Arial" w:cs="Arial"/>
          <w:sz w:val="28"/>
          <w:szCs w:val="28"/>
        </w:rPr>
        <w:t xml:space="preserve"> </w:t>
      </w:r>
      <w:r w:rsidRPr="005C3924">
        <w:rPr>
          <w:rFonts w:ascii="Arial" w:hAnsi="Arial" w:cs="Arial"/>
          <w:sz w:val="28"/>
          <w:szCs w:val="28"/>
        </w:rPr>
        <w:t>You really nailed it,</w:t>
      </w:r>
      <w:r>
        <w:rPr>
          <w:rFonts w:ascii="Arial" w:hAnsi="Arial" w:cs="Arial"/>
          <w:sz w:val="28"/>
          <w:szCs w:val="28"/>
        </w:rPr>
        <w:t xml:space="preserve"> </w:t>
      </w:r>
      <w:r w:rsidRPr="005C3924">
        <w:rPr>
          <w:rFonts w:ascii="Arial" w:hAnsi="Arial" w:cs="Arial"/>
          <w:sz w:val="28"/>
          <w:szCs w:val="28"/>
        </w:rPr>
        <w:t>that it is a journey.</w:t>
      </w:r>
      <w:r>
        <w:rPr>
          <w:rFonts w:ascii="Arial" w:hAnsi="Arial" w:cs="Arial"/>
          <w:sz w:val="28"/>
          <w:szCs w:val="28"/>
        </w:rPr>
        <w:t xml:space="preserve"> </w:t>
      </w:r>
      <w:r w:rsidRPr="005C3924">
        <w:rPr>
          <w:rFonts w:ascii="Arial" w:hAnsi="Arial" w:cs="Arial"/>
          <w:sz w:val="28"/>
          <w:szCs w:val="28"/>
        </w:rPr>
        <w:t>I've been there myself,</w:t>
      </w:r>
      <w:r>
        <w:rPr>
          <w:rFonts w:ascii="Arial" w:hAnsi="Arial" w:cs="Arial"/>
          <w:sz w:val="28"/>
          <w:szCs w:val="28"/>
        </w:rPr>
        <w:t xml:space="preserve"> </w:t>
      </w:r>
      <w:r w:rsidRPr="005C3924">
        <w:rPr>
          <w:rFonts w:ascii="Arial" w:hAnsi="Arial" w:cs="Arial"/>
          <w:sz w:val="28"/>
          <w:szCs w:val="28"/>
        </w:rPr>
        <w:t>and it's a lot of trial and</w:t>
      </w:r>
      <w:r>
        <w:rPr>
          <w:rFonts w:ascii="Arial" w:hAnsi="Arial" w:cs="Arial"/>
          <w:sz w:val="28"/>
          <w:szCs w:val="28"/>
        </w:rPr>
        <w:t xml:space="preserve"> </w:t>
      </w:r>
      <w:r w:rsidRPr="005C3924">
        <w:rPr>
          <w:rFonts w:ascii="Arial" w:hAnsi="Arial" w:cs="Arial"/>
          <w:sz w:val="28"/>
          <w:szCs w:val="28"/>
        </w:rPr>
        <w:t>error, from my experience.</w:t>
      </w:r>
      <w:r>
        <w:rPr>
          <w:rFonts w:ascii="Arial" w:hAnsi="Arial" w:cs="Arial"/>
          <w:sz w:val="28"/>
          <w:szCs w:val="28"/>
        </w:rPr>
        <w:t xml:space="preserve"> </w:t>
      </w:r>
      <w:r w:rsidRPr="005C3924">
        <w:rPr>
          <w:rFonts w:ascii="Arial" w:hAnsi="Arial" w:cs="Arial"/>
          <w:sz w:val="28"/>
          <w:szCs w:val="28"/>
        </w:rPr>
        <w:t>But do you have any</w:t>
      </w:r>
      <w:r>
        <w:rPr>
          <w:rFonts w:ascii="Arial" w:hAnsi="Arial" w:cs="Arial"/>
          <w:sz w:val="28"/>
          <w:szCs w:val="28"/>
        </w:rPr>
        <w:t xml:space="preserve"> </w:t>
      </w:r>
      <w:r w:rsidRPr="005C3924">
        <w:rPr>
          <w:rFonts w:ascii="Arial" w:hAnsi="Arial" w:cs="Arial"/>
          <w:sz w:val="28"/>
          <w:szCs w:val="28"/>
        </w:rPr>
        <w:t>insight or any helpful tips</w:t>
      </w:r>
      <w:r>
        <w:rPr>
          <w:rFonts w:ascii="Arial" w:hAnsi="Arial" w:cs="Arial"/>
          <w:sz w:val="28"/>
          <w:szCs w:val="28"/>
        </w:rPr>
        <w:t xml:space="preserve"> </w:t>
      </w:r>
      <w:r w:rsidRPr="005C3924">
        <w:rPr>
          <w:rFonts w:ascii="Arial" w:hAnsi="Arial" w:cs="Arial"/>
          <w:sz w:val="28"/>
          <w:szCs w:val="28"/>
        </w:rPr>
        <w:t>to share with any of our listeners?</w:t>
      </w:r>
    </w:p>
    <w:p w14:paraId="586B8A19" w14:textId="294BFE40" w:rsidR="009E7580" w:rsidRPr="009B0FB0" w:rsidRDefault="009E7580" w:rsidP="009E7580">
      <w:pPr>
        <w:rPr>
          <w:rFonts w:ascii="Arial" w:hAnsi="Arial" w:cs="Arial"/>
          <w:sz w:val="28"/>
          <w:szCs w:val="28"/>
        </w:rPr>
      </w:pPr>
      <w:r>
        <w:rPr>
          <w:rFonts w:ascii="Arial" w:hAnsi="Arial" w:cs="Arial"/>
          <w:b/>
          <w:bCs/>
          <w:sz w:val="28"/>
          <w:szCs w:val="28"/>
        </w:rPr>
        <w:t>Alicia:</w:t>
      </w:r>
      <w:r w:rsidRPr="009B0FB0">
        <w:rPr>
          <w:rFonts w:ascii="Arial" w:hAnsi="Arial" w:cs="Arial"/>
          <w:b/>
          <w:bCs/>
          <w:sz w:val="28"/>
          <w:szCs w:val="28"/>
        </w:rPr>
        <w:t xml:space="preserve"> </w:t>
      </w:r>
      <w:r w:rsidRPr="005C3924">
        <w:rPr>
          <w:rFonts w:ascii="Arial" w:hAnsi="Arial" w:cs="Arial"/>
          <w:sz w:val="28"/>
          <w:szCs w:val="28"/>
        </w:rPr>
        <w:t>Yeah, something that</w:t>
      </w:r>
      <w:r>
        <w:rPr>
          <w:rFonts w:ascii="Arial" w:hAnsi="Arial" w:cs="Arial"/>
          <w:sz w:val="28"/>
          <w:szCs w:val="28"/>
        </w:rPr>
        <w:t xml:space="preserve"> </w:t>
      </w:r>
      <w:r w:rsidRPr="005C3924">
        <w:rPr>
          <w:rFonts w:ascii="Arial" w:hAnsi="Arial" w:cs="Arial"/>
          <w:sz w:val="28"/>
          <w:szCs w:val="28"/>
        </w:rPr>
        <w:t>I found was, you know,</w:t>
      </w:r>
      <w:r>
        <w:rPr>
          <w:rFonts w:ascii="Arial" w:hAnsi="Arial" w:cs="Arial"/>
          <w:sz w:val="28"/>
          <w:szCs w:val="28"/>
        </w:rPr>
        <w:t xml:space="preserve"> </w:t>
      </w:r>
      <w:r w:rsidRPr="005C3924">
        <w:rPr>
          <w:rFonts w:ascii="Arial" w:hAnsi="Arial" w:cs="Arial"/>
          <w:sz w:val="28"/>
          <w:szCs w:val="28"/>
        </w:rPr>
        <w:t>connecting with your accessibility</w:t>
      </w:r>
      <w:r>
        <w:rPr>
          <w:rFonts w:ascii="Arial" w:hAnsi="Arial" w:cs="Arial"/>
          <w:sz w:val="28"/>
          <w:szCs w:val="28"/>
        </w:rPr>
        <w:t xml:space="preserve"> </w:t>
      </w:r>
      <w:r w:rsidRPr="005C3924">
        <w:rPr>
          <w:rFonts w:ascii="Arial" w:hAnsi="Arial" w:cs="Arial"/>
          <w:sz w:val="28"/>
          <w:szCs w:val="28"/>
        </w:rPr>
        <w:t>advisors and being open.</w:t>
      </w:r>
      <w:r>
        <w:rPr>
          <w:rFonts w:ascii="Arial" w:hAnsi="Arial" w:cs="Arial"/>
          <w:sz w:val="28"/>
          <w:szCs w:val="28"/>
        </w:rPr>
        <w:t xml:space="preserve"> </w:t>
      </w:r>
      <w:r w:rsidRPr="005C3924">
        <w:rPr>
          <w:rFonts w:ascii="Arial" w:hAnsi="Arial" w:cs="Arial"/>
          <w:sz w:val="28"/>
          <w:szCs w:val="28"/>
        </w:rPr>
        <w:t>If they have things to try,</w:t>
      </w:r>
      <w:r>
        <w:rPr>
          <w:rFonts w:ascii="Arial" w:hAnsi="Arial" w:cs="Arial"/>
          <w:sz w:val="28"/>
          <w:szCs w:val="28"/>
        </w:rPr>
        <w:t xml:space="preserve"> </w:t>
      </w:r>
      <w:r w:rsidRPr="005C3924">
        <w:rPr>
          <w:rFonts w:ascii="Arial" w:hAnsi="Arial" w:cs="Arial"/>
          <w:sz w:val="28"/>
          <w:szCs w:val="28"/>
        </w:rPr>
        <w:t>like, try accommodations out.</w:t>
      </w:r>
      <w:r>
        <w:rPr>
          <w:rFonts w:ascii="Arial" w:hAnsi="Arial" w:cs="Arial"/>
          <w:sz w:val="28"/>
          <w:szCs w:val="28"/>
        </w:rPr>
        <w:t xml:space="preserve"> </w:t>
      </w:r>
      <w:r w:rsidRPr="005C3924">
        <w:rPr>
          <w:rFonts w:ascii="Arial" w:hAnsi="Arial" w:cs="Arial"/>
          <w:sz w:val="28"/>
          <w:szCs w:val="28"/>
        </w:rPr>
        <w:t>Try the voice to text,</w:t>
      </w:r>
      <w:r>
        <w:rPr>
          <w:rFonts w:ascii="Arial" w:hAnsi="Arial" w:cs="Arial"/>
          <w:sz w:val="28"/>
          <w:szCs w:val="28"/>
        </w:rPr>
        <w:t xml:space="preserve"> </w:t>
      </w:r>
      <w:r w:rsidRPr="005C3924">
        <w:rPr>
          <w:rFonts w:ascii="Arial" w:hAnsi="Arial" w:cs="Arial"/>
          <w:sz w:val="28"/>
          <w:szCs w:val="28"/>
        </w:rPr>
        <w:t>try the, you know, computer software,</w:t>
      </w:r>
      <w:r>
        <w:rPr>
          <w:rFonts w:ascii="Arial" w:hAnsi="Arial" w:cs="Arial"/>
          <w:sz w:val="28"/>
          <w:szCs w:val="28"/>
        </w:rPr>
        <w:t xml:space="preserve"> </w:t>
      </w:r>
      <w:r w:rsidRPr="005C3924">
        <w:rPr>
          <w:rFonts w:ascii="Arial" w:hAnsi="Arial" w:cs="Arial"/>
          <w:sz w:val="28"/>
          <w:szCs w:val="28"/>
        </w:rPr>
        <w:t xml:space="preserve">like, the different </w:t>
      </w:r>
      <w:r w:rsidRPr="005C3924">
        <w:rPr>
          <w:rFonts w:ascii="Arial" w:hAnsi="Arial" w:cs="Arial"/>
          <w:sz w:val="28"/>
          <w:szCs w:val="28"/>
        </w:rPr>
        <w:t>software’s</w:t>
      </w:r>
      <w:r w:rsidRPr="005C3924">
        <w:rPr>
          <w:rFonts w:ascii="Arial" w:hAnsi="Arial" w:cs="Arial"/>
          <w:sz w:val="28"/>
          <w:szCs w:val="28"/>
        </w:rPr>
        <w:t>.</w:t>
      </w:r>
      <w:r>
        <w:rPr>
          <w:rFonts w:ascii="Arial" w:hAnsi="Arial" w:cs="Arial"/>
          <w:sz w:val="28"/>
          <w:szCs w:val="28"/>
        </w:rPr>
        <w:t xml:space="preserve"> </w:t>
      </w:r>
      <w:r w:rsidRPr="005C3924">
        <w:rPr>
          <w:rFonts w:ascii="Arial" w:hAnsi="Arial" w:cs="Arial"/>
          <w:sz w:val="28"/>
          <w:szCs w:val="28"/>
        </w:rPr>
        <w:t>Yeah, try it, and if it doesn't work,</w:t>
      </w:r>
      <w:r>
        <w:rPr>
          <w:rFonts w:ascii="Arial" w:hAnsi="Arial" w:cs="Arial"/>
          <w:sz w:val="28"/>
          <w:szCs w:val="28"/>
        </w:rPr>
        <w:t xml:space="preserve"> </w:t>
      </w:r>
      <w:r w:rsidRPr="005C3924">
        <w:rPr>
          <w:rFonts w:ascii="Arial" w:hAnsi="Arial" w:cs="Arial"/>
          <w:sz w:val="28"/>
          <w:szCs w:val="28"/>
        </w:rPr>
        <w:t>there's always another option.</w:t>
      </w:r>
    </w:p>
    <w:p w14:paraId="4DF77881" w14:textId="698D3472" w:rsidR="009E7580" w:rsidRPr="005C3924" w:rsidRDefault="009E7580" w:rsidP="009E7580">
      <w:pPr>
        <w:rPr>
          <w:rFonts w:ascii="Arial" w:hAnsi="Arial" w:cs="Arial"/>
          <w:sz w:val="28"/>
          <w:szCs w:val="28"/>
        </w:rPr>
      </w:pPr>
      <w:r>
        <w:rPr>
          <w:rFonts w:ascii="Arial" w:hAnsi="Arial" w:cs="Arial"/>
          <w:b/>
          <w:bCs/>
          <w:sz w:val="28"/>
          <w:szCs w:val="28"/>
        </w:rPr>
        <w:lastRenderedPageBreak/>
        <w:t>Jacob</w:t>
      </w:r>
      <w:r w:rsidR="009955F2" w:rsidRPr="009B0FB0">
        <w:rPr>
          <w:rFonts w:ascii="Arial" w:hAnsi="Arial" w:cs="Arial"/>
          <w:b/>
          <w:bCs/>
          <w:sz w:val="28"/>
          <w:szCs w:val="28"/>
        </w:rPr>
        <w:t xml:space="preserve">: </w:t>
      </w:r>
      <w:r w:rsidRPr="005C3924">
        <w:rPr>
          <w:rFonts w:ascii="Arial" w:hAnsi="Arial" w:cs="Arial"/>
          <w:sz w:val="28"/>
          <w:szCs w:val="28"/>
        </w:rPr>
        <w:t>Yeah, I think that's</w:t>
      </w:r>
      <w:r>
        <w:rPr>
          <w:rFonts w:ascii="Arial" w:hAnsi="Arial" w:cs="Arial"/>
          <w:sz w:val="28"/>
          <w:szCs w:val="28"/>
        </w:rPr>
        <w:t xml:space="preserve"> </w:t>
      </w:r>
      <w:r w:rsidRPr="005C3924">
        <w:rPr>
          <w:rFonts w:ascii="Arial" w:hAnsi="Arial" w:cs="Arial"/>
          <w:sz w:val="28"/>
          <w:szCs w:val="28"/>
        </w:rPr>
        <w:t>really, really great advice</w:t>
      </w:r>
      <w:r>
        <w:rPr>
          <w:rFonts w:ascii="Arial" w:hAnsi="Arial" w:cs="Arial"/>
          <w:sz w:val="28"/>
          <w:szCs w:val="28"/>
        </w:rPr>
        <w:t xml:space="preserve"> </w:t>
      </w:r>
      <w:r w:rsidRPr="005C3924">
        <w:rPr>
          <w:rFonts w:ascii="Arial" w:hAnsi="Arial" w:cs="Arial"/>
          <w:sz w:val="28"/>
          <w:szCs w:val="28"/>
        </w:rPr>
        <w:t>and highly relatable.</w:t>
      </w:r>
      <w:r>
        <w:rPr>
          <w:rFonts w:ascii="Arial" w:hAnsi="Arial" w:cs="Arial"/>
          <w:sz w:val="28"/>
          <w:szCs w:val="28"/>
        </w:rPr>
        <w:t xml:space="preserve"> </w:t>
      </w:r>
      <w:r w:rsidRPr="005C3924">
        <w:rPr>
          <w:rFonts w:ascii="Arial" w:hAnsi="Arial" w:cs="Arial"/>
          <w:sz w:val="28"/>
          <w:szCs w:val="28"/>
        </w:rPr>
        <w:t>You know, there's so much out there,</w:t>
      </w:r>
      <w:r>
        <w:rPr>
          <w:rFonts w:ascii="Arial" w:hAnsi="Arial" w:cs="Arial"/>
          <w:sz w:val="28"/>
          <w:szCs w:val="28"/>
        </w:rPr>
        <w:t xml:space="preserve"> </w:t>
      </w:r>
      <w:r w:rsidRPr="005C3924">
        <w:rPr>
          <w:rFonts w:ascii="Arial" w:hAnsi="Arial" w:cs="Arial"/>
          <w:sz w:val="28"/>
          <w:szCs w:val="28"/>
        </w:rPr>
        <w:t>and it really is a</w:t>
      </w:r>
      <w:r>
        <w:rPr>
          <w:rFonts w:ascii="Arial" w:hAnsi="Arial" w:cs="Arial"/>
          <w:sz w:val="28"/>
          <w:szCs w:val="28"/>
        </w:rPr>
        <w:t xml:space="preserve"> </w:t>
      </w:r>
      <w:r w:rsidRPr="005C3924">
        <w:rPr>
          <w:rFonts w:ascii="Arial" w:hAnsi="Arial" w:cs="Arial"/>
          <w:sz w:val="28"/>
          <w:szCs w:val="28"/>
        </w:rPr>
        <w:t>trial-and-error process.</w:t>
      </w:r>
    </w:p>
    <w:p w14:paraId="63EDCB42" w14:textId="7C13A93C" w:rsidR="00255530" w:rsidRDefault="009E7580" w:rsidP="00255530">
      <w:pPr>
        <w:pStyle w:val="PlainText"/>
        <w:spacing w:before="240" w:line="276" w:lineRule="auto"/>
        <w:rPr>
          <w:rFonts w:ascii="Arial" w:hAnsi="Arial" w:cs="Arial"/>
          <w:sz w:val="28"/>
          <w:szCs w:val="28"/>
        </w:rPr>
      </w:pPr>
      <w:r>
        <w:rPr>
          <w:rFonts w:ascii="Arial" w:hAnsi="Arial" w:cs="Arial"/>
          <w:b/>
          <w:bCs/>
          <w:sz w:val="28"/>
          <w:szCs w:val="28"/>
        </w:rPr>
        <w:t>Alicia</w:t>
      </w:r>
      <w:r w:rsidR="009955F2" w:rsidRPr="009B0FB0">
        <w:rPr>
          <w:rFonts w:ascii="Arial" w:hAnsi="Arial" w:cs="Arial"/>
          <w:b/>
          <w:bCs/>
          <w:sz w:val="28"/>
          <w:szCs w:val="28"/>
        </w:rPr>
        <w:t xml:space="preserve">: </w:t>
      </w:r>
      <w:r w:rsidRPr="005C3924">
        <w:rPr>
          <w:rFonts w:ascii="Arial" w:hAnsi="Arial" w:cs="Arial"/>
          <w:sz w:val="28"/>
          <w:szCs w:val="28"/>
        </w:rPr>
        <w:t>And can I add something,</w:t>
      </w:r>
      <w:r>
        <w:rPr>
          <w:rFonts w:ascii="Arial" w:hAnsi="Arial" w:cs="Arial"/>
          <w:sz w:val="28"/>
          <w:szCs w:val="28"/>
        </w:rPr>
        <w:t xml:space="preserve"> o</w:t>
      </w:r>
      <w:r w:rsidRPr="005C3924">
        <w:rPr>
          <w:rFonts w:ascii="Arial" w:hAnsi="Arial" w:cs="Arial"/>
          <w:sz w:val="28"/>
          <w:szCs w:val="28"/>
        </w:rPr>
        <w:t>ne more thing too?</w:t>
      </w:r>
    </w:p>
    <w:p w14:paraId="03C8F6E5" w14:textId="77777777" w:rsidR="009E7580" w:rsidRDefault="009E7580" w:rsidP="009E7580">
      <w:pPr>
        <w:pStyle w:val="PlainText"/>
        <w:spacing w:before="240" w:line="276" w:lineRule="auto"/>
        <w:rPr>
          <w:rFonts w:ascii="Arial" w:hAnsi="Arial" w:cs="Arial"/>
          <w:sz w:val="28"/>
          <w:szCs w:val="28"/>
        </w:rPr>
      </w:pPr>
      <w:r>
        <w:rPr>
          <w:rFonts w:ascii="Arial" w:hAnsi="Arial" w:cs="Arial"/>
          <w:b/>
          <w:bCs/>
          <w:sz w:val="28"/>
          <w:szCs w:val="28"/>
        </w:rPr>
        <w:t>Jacob</w:t>
      </w:r>
      <w:r w:rsidRPr="009B0FB0">
        <w:rPr>
          <w:rFonts w:ascii="Arial" w:hAnsi="Arial" w:cs="Arial"/>
          <w:b/>
          <w:bCs/>
          <w:sz w:val="28"/>
          <w:szCs w:val="28"/>
        </w:rPr>
        <w:t xml:space="preserve">: </w:t>
      </w:r>
      <w:r w:rsidRPr="005C3924">
        <w:rPr>
          <w:rFonts w:ascii="Arial" w:hAnsi="Arial" w:cs="Arial"/>
          <w:sz w:val="28"/>
          <w:szCs w:val="28"/>
        </w:rPr>
        <w:t>Yeah, of course.</w:t>
      </w:r>
    </w:p>
    <w:p w14:paraId="6434613C" w14:textId="77777777" w:rsidR="009E7580" w:rsidRDefault="009E7580" w:rsidP="009E7580">
      <w:pPr>
        <w:pStyle w:val="PlainText"/>
        <w:spacing w:before="240" w:line="276" w:lineRule="auto"/>
        <w:rPr>
          <w:rFonts w:ascii="Arial" w:hAnsi="Arial" w:cs="Arial"/>
          <w:sz w:val="28"/>
          <w:szCs w:val="28"/>
        </w:rPr>
      </w:pPr>
      <w:r>
        <w:rPr>
          <w:rFonts w:ascii="Arial" w:hAnsi="Arial" w:cs="Arial"/>
          <w:b/>
          <w:bCs/>
          <w:sz w:val="28"/>
          <w:szCs w:val="28"/>
        </w:rPr>
        <w:t>Alicia</w:t>
      </w:r>
      <w:r w:rsidR="00255530" w:rsidRPr="009B0FB0">
        <w:rPr>
          <w:rFonts w:ascii="Arial" w:hAnsi="Arial" w:cs="Arial"/>
          <w:b/>
          <w:bCs/>
          <w:sz w:val="28"/>
          <w:szCs w:val="28"/>
        </w:rPr>
        <w:t xml:space="preserve">: </w:t>
      </w:r>
      <w:r w:rsidRPr="005C3924">
        <w:rPr>
          <w:rFonts w:ascii="Arial" w:hAnsi="Arial" w:cs="Arial"/>
          <w:sz w:val="28"/>
          <w:szCs w:val="28"/>
        </w:rPr>
        <w:t>Yeah. So just don't</w:t>
      </w:r>
      <w:r>
        <w:rPr>
          <w:rFonts w:ascii="Arial" w:hAnsi="Arial" w:cs="Arial"/>
          <w:sz w:val="28"/>
          <w:szCs w:val="28"/>
        </w:rPr>
        <w:t xml:space="preserve"> </w:t>
      </w:r>
      <w:r w:rsidRPr="005C3924">
        <w:rPr>
          <w:rFonts w:ascii="Arial" w:hAnsi="Arial" w:cs="Arial"/>
          <w:sz w:val="28"/>
          <w:szCs w:val="28"/>
        </w:rPr>
        <w:t>be afraid to speak up.</w:t>
      </w:r>
      <w:r>
        <w:rPr>
          <w:rFonts w:ascii="Arial" w:hAnsi="Arial" w:cs="Arial"/>
          <w:sz w:val="28"/>
          <w:szCs w:val="28"/>
        </w:rPr>
        <w:t xml:space="preserve"> </w:t>
      </w:r>
      <w:r w:rsidRPr="005C3924">
        <w:rPr>
          <w:rFonts w:ascii="Arial" w:hAnsi="Arial" w:cs="Arial"/>
          <w:sz w:val="28"/>
          <w:szCs w:val="28"/>
        </w:rPr>
        <w:t>If there's something that</w:t>
      </w:r>
      <w:r>
        <w:rPr>
          <w:rFonts w:ascii="Arial" w:hAnsi="Arial" w:cs="Arial"/>
          <w:sz w:val="28"/>
          <w:szCs w:val="28"/>
        </w:rPr>
        <w:t xml:space="preserve"> </w:t>
      </w:r>
      <w:r w:rsidRPr="005C3924">
        <w:rPr>
          <w:rFonts w:ascii="Arial" w:hAnsi="Arial" w:cs="Arial"/>
          <w:sz w:val="28"/>
          <w:szCs w:val="28"/>
        </w:rPr>
        <w:t>doesn't work for you,</w:t>
      </w:r>
      <w:r>
        <w:rPr>
          <w:rFonts w:ascii="Arial" w:hAnsi="Arial" w:cs="Arial"/>
          <w:sz w:val="28"/>
          <w:szCs w:val="28"/>
        </w:rPr>
        <w:t xml:space="preserve"> </w:t>
      </w:r>
      <w:r w:rsidRPr="005C3924">
        <w:rPr>
          <w:rFonts w:ascii="Arial" w:hAnsi="Arial" w:cs="Arial"/>
          <w:sz w:val="28"/>
          <w:szCs w:val="28"/>
        </w:rPr>
        <w:t>like an accommodation, or is</w:t>
      </w:r>
      <w:r>
        <w:rPr>
          <w:rFonts w:ascii="Arial" w:hAnsi="Arial" w:cs="Arial"/>
          <w:sz w:val="28"/>
          <w:szCs w:val="28"/>
        </w:rPr>
        <w:t xml:space="preserve"> t</w:t>
      </w:r>
      <w:r w:rsidRPr="005C3924">
        <w:rPr>
          <w:rFonts w:ascii="Arial" w:hAnsi="Arial" w:cs="Arial"/>
          <w:sz w:val="28"/>
          <w:szCs w:val="28"/>
        </w:rPr>
        <w:t>here something that you need,</w:t>
      </w:r>
      <w:r>
        <w:rPr>
          <w:rFonts w:ascii="Arial" w:hAnsi="Arial" w:cs="Arial"/>
          <w:sz w:val="28"/>
          <w:szCs w:val="28"/>
        </w:rPr>
        <w:t xml:space="preserve"> </w:t>
      </w:r>
      <w:r w:rsidRPr="005C3924">
        <w:rPr>
          <w:rFonts w:ascii="Arial" w:hAnsi="Arial" w:cs="Arial"/>
          <w:sz w:val="28"/>
          <w:szCs w:val="28"/>
        </w:rPr>
        <w:t>do not be afraid.</w:t>
      </w:r>
      <w:r>
        <w:rPr>
          <w:rFonts w:ascii="Arial" w:hAnsi="Arial" w:cs="Arial"/>
          <w:sz w:val="28"/>
          <w:szCs w:val="28"/>
        </w:rPr>
        <w:t xml:space="preserve"> </w:t>
      </w:r>
      <w:r w:rsidRPr="005C3924">
        <w:rPr>
          <w:rFonts w:ascii="Arial" w:hAnsi="Arial" w:cs="Arial"/>
          <w:sz w:val="28"/>
          <w:szCs w:val="28"/>
        </w:rPr>
        <w:t>You know, you have the right.</w:t>
      </w:r>
    </w:p>
    <w:p w14:paraId="76640FC5" w14:textId="77777777" w:rsidR="00236B76" w:rsidRDefault="009E7580" w:rsidP="00236B76">
      <w:pPr>
        <w:pStyle w:val="PlainText"/>
        <w:spacing w:before="240" w:line="276" w:lineRule="auto"/>
        <w:rPr>
          <w:rFonts w:ascii="Arial" w:hAnsi="Arial" w:cs="Arial"/>
          <w:sz w:val="28"/>
          <w:szCs w:val="28"/>
        </w:rPr>
      </w:pPr>
      <w:r>
        <w:rPr>
          <w:rFonts w:ascii="Arial" w:hAnsi="Arial" w:cs="Arial"/>
          <w:b/>
          <w:bCs/>
          <w:sz w:val="28"/>
          <w:szCs w:val="28"/>
        </w:rPr>
        <w:t>Jacob</w:t>
      </w:r>
      <w:r w:rsidRPr="009B0FB0">
        <w:rPr>
          <w:rFonts w:ascii="Arial" w:hAnsi="Arial" w:cs="Arial"/>
          <w:b/>
          <w:bCs/>
          <w:sz w:val="28"/>
          <w:szCs w:val="28"/>
        </w:rPr>
        <w:t xml:space="preserve">: </w:t>
      </w:r>
      <w:r>
        <w:rPr>
          <w:rFonts w:ascii="Arial" w:hAnsi="Arial" w:cs="Arial"/>
          <w:sz w:val="28"/>
          <w:szCs w:val="28"/>
        </w:rPr>
        <w:t>Yeah</w:t>
      </w:r>
      <w:r w:rsidRPr="005C3924">
        <w:rPr>
          <w:rFonts w:ascii="Arial" w:hAnsi="Arial" w:cs="Arial"/>
          <w:sz w:val="28"/>
          <w:szCs w:val="28"/>
        </w:rPr>
        <w:t>, I think that's, you know,</w:t>
      </w:r>
      <w:r>
        <w:rPr>
          <w:rFonts w:ascii="Arial" w:hAnsi="Arial" w:cs="Arial"/>
          <w:sz w:val="28"/>
          <w:szCs w:val="28"/>
        </w:rPr>
        <w:t xml:space="preserve"> t</w:t>
      </w:r>
      <w:r w:rsidRPr="005C3924">
        <w:rPr>
          <w:rFonts w:ascii="Arial" w:hAnsi="Arial" w:cs="Arial"/>
          <w:sz w:val="28"/>
          <w:szCs w:val="28"/>
        </w:rPr>
        <w:t>hat's such helpful advice</w:t>
      </w:r>
      <w:r>
        <w:rPr>
          <w:rFonts w:ascii="Arial" w:hAnsi="Arial" w:cs="Arial"/>
          <w:sz w:val="28"/>
          <w:szCs w:val="28"/>
        </w:rPr>
        <w:t xml:space="preserve"> </w:t>
      </w:r>
      <w:r w:rsidRPr="005C3924">
        <w:rPr>
          <w:rFonts w:ascii="Arial" w:hAnsi="Arial" w:cs="Arial"/>
          <w:sz w:val="28"/>
          <w:szCs w:val="28"/>
        </w:rPr>
        <w:t>and a really good segue into,</w:t>
      </w:r>
      <w:r>
        <w:rPr>
          <w:rFonts w:ascii="Arial" w:hAnsi="Arial" w:cs="Arial"/>
          <w:sz w:val="28"/>
          <w:szCs w:val="28"/>
        </w:rPr>
        <w:t xml:space="preserve"> </w:t>
      </w:r>
      <w:r w:rsidRPr="005C3924">
        <w:rPr>
          <w:rFonts w:ascii="Arial" w:hAnsi="Arial" w:cs="Arial"/>
          <w:sz w:val="28"/>
          <w:szCs w:val="28"/>
        </w:rPr>
        <w:t>you know, what our rights are</w:t>
      </w:r>
      <w:r>
        <w:rPr>
          <w:rFonts w:ascii="Arial" w:hAnsi="Arial" w:cs="Arial"/>
          <w:sz w:val="28"/>
          <w:szCs w:val="28"/>
        </w:rPr>
        <w:t xml:space="preserve"> </w:t>
      </w:r>
      <w:r w:rsidRPr="005C3924">
        <w:rPr>
          <w:rFonts w:ascii="Arial" w:hAnsi="Arial" w:cs="Arial"/>
          <w:sz w:val="28"/>
          <w:szCs w:val="28"/>
        </w:rPr>
        <w:t xml:space="preserve">as individuals who </w:t>
      </w:r>
      <w:r w:rsidR="00236B76" w:rsidRPr="005C3924">
        <w:rPr>
          <w:rFonts w:ascii="Arial" w:hAnsi="Arial" w:cs="Arial"/>
          <w:sz w:val="28"/>
          <w:szCs w:val="28"/>
        </w:rPr>
        <w:t>have</w:t>
      </w:r>
      <w:r>
        <w:rPr>
          <w:rFonts w:ascii="Arial" w:hAnsi="Arial" w:cs="Arial"/>
          <w:sz w:val="28"/>
          <w:szCs w:val="28"/>
        </w:rPr>
        <w:t xml:space="preserve"> </w:t>
      </w:r>
      <w:r w:rsidRPr="005C3924">
        <w:rPr>
          <w:rFonts w:ascii="Arial" w:hAnsi="Arial" w:cs="Arial"/>
          <w:sz w:val="28"/>
          <w:szCs w:val="28"/>
        </w:rPr>
        <w:t>visible or invisible difference</w:t>
      </w:r>
      <w:r>
        <w:rPr>
          <w:rFonts w:ascii="Arial" w:hAnsi="Arial" w:cs="Arial"/>
          <w:sz w:val="28"/>
          <w:szCs w:val="28"/>
        </w:rPr>
        <w:t xml:space="preserve"> </w:t>
      </w:r>
      <w:r w:rsidRPr="005C3924">
        <w:rPr>
          <w:rFonts w:ascii="Arial" w:hAnsi="Arial" w:cs="Arial"/>
          <w:sz w:val="28"/>
          <w:szCs w:val="28"/>
        </w:rPr>
        <w:t>when it comes to education.</w:t>
      </w:r>
      <w:r>
        <w:rPr>
          <w:rFonts w:ascii="Arial" w:hAnsi="Arial" w:cs="Arial"/>
          <w:sz w:val="28"/>
          <w:szCs w:val="28"/>
        </w:rPr>
        <w:t xml:space="preserve"> </w:t>
      </w:r>
      <w:r w:rsidRPr="005C3924">
        <w:rPr>
          <w:rFonts w:ascii="Arial" w:hAnsi="Arial" w:cs="Arial"/>
          <w:sz w:val="28"/>
          <w:szCs w:val="28"/>
        </w:rPr>
        <w:t>Do we need to be, you know,</w:t>
      </w:r>
      <w:r>
        <w:rPr>
          <w:rFonts w:ascii="Arial" w:hAnsi="Arial" w:cs="Arial"/>
          <w:sz w:val="28"/>
          <w:szCs w:val="28"/>
        </w:rPr>
        <w:t xml:space="preserve"> </w:t>
      </w:r>
      <w:r w:rsidRPr="005C3924">
        <w:rPr>
          <w:rFonts w:ascii="Arial" w:hAnsi="Arial" w:cs="Arial"/>
          <w:sz w:val="28"/>
          <w:szCs w:val="28"/>
        </w:rPr>
        <w:t>advocating for ourselves</w:t>
      </w:r>
      <w:r>
        <w:rPr>
          <w:rFonts w:ascii="Arial" w:hAnsi="Arial" w:cs="Arial"/>
          <w:sz w:val="28"/>
          <w:szCs w:val="28"/>
        </w:rPr>
        <w:t xml:space="preserve"> </w:t>
      </w:r>
      <w:r w:rsidRPr="005C3924">
        <w:rPr>
          <w:rFonts w:ascii="Arial" w:hAnsi="Arial" w:cs="Arial"/>
          <w:sz w:val="28"/>
          <w:szCs w:val="28"/>
        </w:rPr>
        <w:t>in the way that you've</w:t>
      </w:r>
      <w:r>
        <w:rPr>
          <w:rFonts w:ascii="Arial" w:hAnsi="Arial" w:cs="Arial"/>
          <w:sz w:val="28"/>
          <w:szCs w:val="28"/>
        </w:rPr>
        <w:t xml:space="preserve"> </w:t>
      </w:r>
      <w:r w:rsidRPr="005C3924">
        <w:rPr>
          <w:rFonts w:ascii="Arial" w:hAnsi="Arial" w:cs="Arial"/>
          <w:sz w:val="28"/>
          <w:szCs w:val="28"/>
        </w:rPr>
        <w:t>done such an amazing job,</w:t>
      </w:r>
      <w:r>
        <w:rPr>
          <w:rFonts w:ascii="Arial" w:hAnsi="Arial" w:cs="Arial"/>
          <w:sz w:val="28"/>
          <w:szCs w:val="28"/>
        </w:rPr>
        <w:t xml:space="preserve"> </w:t>
      </w:r>
      <w:r w:rsidRPr="005C3924">
        <w:rPr>
          <w:rFonts w:ascii="Arial" w:hAnsi="Arial" w:cs="Arial"/>
          <w:sz w:val="28"/>
          <w:szCs w:val="28"/>
        </w:rPr>
        <w:t>or should it be more of an expectation</w:t>
      </w:r>
      <w:r>
        <w:rPr>
          <w:rFonts w:ascii="Arial" w:hAnsi="Arial" w:cs="Arial"/>
          <w:sz w:val="28"/>
          <w:szCs w:val="28"/>
        </w:rPr>
        <w:t xml:space="preserve"> </w:t>
      </w:r>
      <w:r w:rsidRPr="005C3924">
        <w:rPr>
          <w:rFonts w:ascii="Arial" w:hAnsi="Arial" w:cs="Arial"/>
          <w:sz w:val="28"/>
          <w:szCs w:val="28"/>
        </w:rPr>
        <w:t>when we enter an educational setting?</w:t>
      </w:r>
      <w:r>
        <w:rPr>
          <w:rFonts w:ascii="Arial" w:hAnsi="Arial" w:cs="Arial"/>
          <w:sz w:val="28"/>
          <w:szCs w:val="28"/>
        </w:rPr>
        <w:t xml:space="preserve"> </w:t>
      </w:r>
      <w:r w:rsidRPr="005C3924">
        <w:rPr>
          <w:rFonts w:ascii="Arial" w:hAnsi="Arial" w:cs="Arial"/>
          <w:sz w:val="28"/>
          <w:szCs w:val="28"/>
        </w:rPr>
        <w:t>So, Hina, I'd love to hear your opinion</w:t>
      </w:r>
      <w:r>
        <w:rPr>
          <w:rFonts w:ascii="Arial" w:hAnsi="Arial" w:cs="Arial"/>
          <w:sz w:val="28"/>
          <w:szCs w:val="28"/>
        </w:rPr>
        <w:t xml:space="preserve"> </w:t>
      </w:r>
      <w:r w:rsidRPr="005C3924">
        <w:rPr>
          <w:rFonts w:ascii="Arial" w:hAnsi="Arial" w:cs="Arial"/>
          <w:sz w:val="28"/>
          <w:szCs w:val="28"/>
        </w:rPr>
        <w:t>on kind of Alicia's circumstance</w:t>
      </w:r>
      <w:r>
        <w:rPr>
          <w:rFonts w:ascii="Arial" w:hAnsi="Arial" w:cs="Arial"/>
          <w:sz w:val="28"/>
          <w:szCs w:val="28"/>
        </w:rPr>
        <w:t xml:space="preserve"> </w:t>
      </w:r>
      <w:r w:rsidRPr="005C3924">
        <w:rPr>
          <w:rFonts w:ascii="Arial" w:hAnsi="Arial" w:cs="Arial"/>
          <w:sz w:val="28"/>
          <w:szCs w:val="28"/>
        </w:rPr>
        <w:t>and what the institution may</w:t>
      </w:r>
      <w:r>
        <w:rPr>
          <w:rFonts w:ascii="Arial" w:hAnsi="Arial" w:cs="Arial"/>
          <w:sz w:val="28"/>
          <w:szCs w:val="28"/>
        </w:rPr>
        <w:t xml:space="preserve"> </w:t>
      </w:r>
      <w:r w:rsidRPr="005C3924">
        <w:rPr>
          <w:rFonts w:ascii="Arial" w:hAnsi="Arial" w:cs="Arial"/>
          <w:sz w:val="28"/>
          <w:szCs w:val="28"/>
        </w:rPr>
        <w:t>have been maybe</w:t>
      </w:r>
      <w:r>
        <w:rPr>
          <w:rFonts w:ascii="Arial" w:hAnsi="Arial" w:cs="Arial"/>
          <w:sz w:val="28"/>
          <w:szCs w:val="28"/>
        </w:rPr>
        <w:t xml:space="preserve"> </w:t>
      </w:r>
      <w:r w:rsidRPr="005C3924">
        <w:rPr>
          <w:rFonts w:ascii="Arial" w:hAnsi="Arial" w:cs="Arial"/>
          <w:sz w:val="28"/>
          <w:szCs w:val="28"/>
        </w:rPr>
        <w:t>required to do,</w:t>
      </w:r>
      <w:r>
        <w:rPr>
          <w:rFonts w:ascii="Arial" w:hAnsi="Arial" w:cs="Arial"/>
          <w:sz w:val="28"/>
          <w:szCs w:val="28"/>
        </w:rPr>
        <w:t xml:space="preserve"> </w:t>
      </w:r>
      <w:r w:rsidRPr="005C3924">
        <w:rPr>
          <w:rFonts w:ascii="Arial" w:hAnsi="Arial" w:cs="Arial"/>
          <w:sz w:val="28"/>
          <w:szCs w:val="28"/>
        </w:rPr>
        <w:t>or how they may have handled</w:t>
      </w:r>
      <w:r>
        <w:rPr>
          <w:rFonts w:ascii="Arial" w:hAnsi="Arial" w:cs="Arial"/>
          <w:sz w:val="28"/>
          <w:szCs w:val="28"/>
        </w:rPr>
        <w:t xml:space="preserve"> </w:t>
      </w:r>
      <w:r w:rsidRPr="005C3924">
        <w:rPr>
          <w:rFonts w:ascii="Arial" w:hAnsi="Arial" w:cs="Arial"/>
          <w:sz w:val="28"/>
          <w:szCs w:val="28"/>
        </w:rPr>
        <w:t>this situation a little differently.</w:t>
      </w:r>
    </w:p>
    <w:p w14:paraId="252BDDC9" w14:textId="77777777" w:rsidR="00236B76" w:rsidRDefault="009E7580" w:rsidP="00236B76">
      <w:pPr>
        <w:pStyle w:val="PlainText"/>
        <w:spacing w:before="240" w:line="276" w:lineRule="auto"/>
        <w:rPr>
          <w:rFonts w:ascii="Arial" w:hAnsi="Arial" w:cs="Arial"/>
          <w:sz w:val="28"/>
          <w:szCs w:val="28"/>
        </w:rPr>
      </w:pPr>
      <w:r>
        <w:rPr>
          <w:rFonts w:ascii="Arial" w:hAnsi="Arial" w:cs="Arial"/>
          <w:b/>
          <w:bCs/>
          <w:sz w:val="28"/>
          <w:szCs w:val="28"/>
        </w:rPr>
        <w:t>Hina</w:t>
      </w:r>
      <w:r w:rsidR="00E55064">
        <w:rPr>
          <w:rFonts w:ascii="Arial" w:hAnsi="Arial" w:cs="Arial"/>
          <w:b/>
          <w:bCs/>
          <w:sz w:val="28"/>
          <w:szCs w:val="28"/>
        </w:rPr>
        <w:t xml:space="preserve">: </w:t>
      </w:r>
      <w:r w:rsidR="00236B76" w:rsidRPr="005C3924">
        <w:rPr>
          <w:rFonts w:ascii="Arial" w:hAnsi="Arial" w:cs="Arial"/>
          <w:sz w:val="28"/>
          <w:szCs w:val="28"/>
        </w:rPr>
        <w:t>Mm-hmm.</w:t>
      </w:r>
      <w:r w:rsidR="00236B76">
        <w:rPr>
          <w:rFonts w:ascii="Arial" w:hAnsi="Arial" w:cs="Arial"/>
          <w:sz w:val="28"/>
          <w:szCs w:val="28"/>
        </w:rPr>
        <w:t xml:space="preserve"> </w:t>
      </w:r>
      <w:r w:rsidR="00236B76" w:rsidRPr="005C3924">
        <w:rPr>
          <w:rFonts w:ascii="Arial" w:hAnsi="Arial" w:cs="Arial"/>
          <w:sz w:val="28"/>
          <w:szCs w:val="28"/>
        </w:rPr>
        <w:t>So what I think that's really interesting</w:t>
      </w:r>
      <w:r w:rsidR="00236B76">
        <w:rPr>
          <w:rFonts w:ascii="Arial" w:hAnsi="Arial" w:cs="Arial"/>
          <w:sz w:val="28"/>
          <w:szCs w:val="28"/>
        </w:rPr>
        <w:t xml:space="preserve"> </w:t>
      </w:r>
      <w:r w:rsidR="00236B76" w:rsidRPr="005C3924">
        <w:rPr>
          <w:rFonts w:ascii="Arial" w:hAnsi="Arial" w:cs="Arial"/>
          <w:sz w:val="28"/>
          <w:szCs w:val="28"/>
        </w:rPr>
        <w:t>about Alicia's story is how she mentions</w:t>
      </w:r>
      <w:r w:rsidR="00236B76">
        <w:rPr>
          <w:rFonts w:ascii="Arial" w:hAnsi="Arial" w:cs="Arial"/>
          <w:sz w:val="28"/>
          <w:szCs w:val="28"/>
        </w:rPr>
        <w:t xml:space="preserve"> </w:t>
      </w:r>
      <w:r w:rsidR="00236B76" w:rsidRPr="005C3924">
        <w:rPr>
          <w:rFonts w:ascii="Arial" w:hAnsi="Arial" w:cs="Arial"/>
          <w:sz w:val="28"/>
          <w:szCs w:val="28"/>
        </w:rPr>
        <w:t>that it's really an accommodation journey.</w:t>
      </w:r>
      <w:r w:rsidR="00236B76">
        <w:rPr>
          <w:rFonts w:ascii="Arial" w:hAnsi="Arial" w:cs="Arial"/>
          <w:sz w:val="28"/>
          <w:szCs w:val="28"/>
        </w:rPr>
        <w:t xml:space="preserve"> </w:t>
      </w:r>
      <w:r w:rsidR="00236B76" w:rsidRPr="005C3924">
        <w:rPr>
          <w:rFonts w:ascii="Arial" w:hAnsi="Arial" w:cs="Arial"/>
          <w:sz w:val="28"/>
          <w:szCs w:val="28"/>
        </w:rPr>
        <w:t>So if you look at</w:t>
      </w:r>
      <w:r w:rsidR="00236B76">
        <w:rPr>
          <w:rFonts w:ascii="Arial" w:hAnsi="Arial" w:cs="Arial"/>
          <w:sz w:val="28"/>
          <w:szCs w:val="28"/>
        </w:rPr>
        <w:t xml:space="preserve"> </w:t>
      </w:r>
      <w:r w:rsidR="00236B76" w:rsidRPr="005C3924">
        <w:rPr>
          <w:rFonts w:ascii="Arial" w:hAnsi="Arial" w:cs="Arial"/>
          <w:sz w:val="28"/>
          <w:szCs w:val="28"/>
        </w:rPr>
        <w:t>elementary</w:t>
      </w:r>
      <w:r w:rsidR="00236B76">
        <w:rPr>
          <w:rFonts w:ascii="Arial" w:hAnsi="Arial" w:cs="Arial"/>
          <w:sz w:val="28"/>
          <w:szCs w:val="28"/>
        </w:rPr>
        <w:t xml:space="preserve"> </w:t>
      </w:r>
      <w:r w:rsidR="00236B76" w:rsidRPr="005C3924">
        <w:rPr>
          <w:rFonts w:ascii="Arial" w:hAnsi="Arial" w:cs="Arial"/>
          <w:sz w:val="28"/>
          <w:szCs w:val="28"/>
        </w:rPr>
        <w:t>schools and high schools,</w:t>
      </w:r>
      <w:r w:rsidR="00236B76">
        <w:rPr>
          <w:rFonts w:ascii="Arial" w:hAnsi="Arial" w:cs="Arial"/>
          <w:sz w:val="28"/>
          <w:szCs w:val="28"/>
        </w:rPr>
        <w:t xml:space="preserve"> </w:t>
      </w:r>
      <w:r w:rsidR="00236B76" w:rsidRPr="005C3924">
        <w:rPr>
          <w:rFonts w:ascii="Arial" w:hAnsi="Arial" w:cs="Arial"/>
          <w:sz w:val="28"/>
          <w:szCs w:val="28"/>
        </w:rPr>
        <w:t>the schools generally take</w:t>
      </w:r>
      <w:r w:rsidR="00236B76">
        <w:rPr>
          <w:rFonts w:ascii="Arial" w:hAnsi="Arial" w:cs="Arial"/>
          <w:sz w:val="28"/>
          <w:szCs w:val="28"/>
        </w:rPr>
        <w:t xml:space="preserve"> </w:t>
      </w:r>
      <w:r w:rsidR="00236B76" w:rsidRPr="005C3924">
        <w:rPr>
          <w:rFonts w:ascii="Arial" w:hAnsi="Arial" w:cs="Arial"/>
          <w:sz w:val="28"/>
          <w:szCs w:val="28"/>
        </w:rPr>
        <w:t>more of a proactive approach</w:t>
      </w:r>
      <w:r w:rsidR="00236B76">
        <w:rPr>
          <w:rFonts w:ascii="Arial" w:hAnsi="Arial" w:cs="Arial"/>
          <w:sz w:val="28"/>
          <w:szCs w:val="28"/>
        </w:rPr>
        <w:t xml:space="preserve"> </w:t>
      </w:r>
      <w:r w:rsidR="00236B76" w:rsidRPr="005C3924">
        <w:rPr>
          <w:rFonts w:ascii="Arial" w:hAnsi="Arial" w:cs="Arial"/>
          <w:sz w:val="28"/>
          <w:szCs w:val="28"/>
        </w:rPr>
        <w:t>when they're coming</w:t>
      </w:r>
      <w:r w:rsidR="00236B76">
        <w:rPr>
          <w:rFonts w:ascii="Arial" w:hAnsi="Arial" w:cs="Arial"/>
          <w:sz w:val="28"/>
          <w:szCs w:val="28"/>
        </w:rPr>
        <w:t xml:space="preserve"> </w:t>
      </w:r>
      <w:r w:rsidR="00236B76" w:rsidRPr="005C3924">
        <w:rPr>
          <w:rFonts w:ascii="Arial" w:hAnsi="Arial" w:cs="Arial"/>
          <w:sz w:val="28"/>
          <w:szCs w:val="28"/>
        </w:rPr>
        <w:t>towards accommodations.</w:t>
      </w:r>
      <w:r w:rsidR="00236B76">
        <w:rPr>
          <w:rFonts w:ascii="Arial" w:hAnsi="Arial" w:cs="Arial"/>
          <w:sz w:val="28"/>
          <w:szCs w:val="28"/>
        </w:rPr>
        <w:t xml:space="preserve"> </w:t>
      </w:r>
      <w:r w:rsidR="00236B76" w:rsidRPr="005C3924">
        <w:rPr>
          <w:rFonts w:ascii="Arial" w:hAnsi="Arial" w:cs="Arial"/>
          <w:sz w:val="28"/>
          <w:szCs w:val="28"/>
        </w:rPr>
        <w:t>I mean, you know, elementary</w:t>
      </w:r>
      <w:r w:rsidR="00236B76">
        <w:rPr>
          <w:rFonts w:ascii="Arial" w:hAnsi="Arial" w:cs="Arial"/>
          <w:sz w:val="28"/>
          <w:szCs w:val="28"/>
        </w:rPr>
        <w:t xml:space="preserve"> </w:t>
      </w:r>
      <w:r w:rsidR="00236B76" w:rsidRPr="005C3924">
        <w:rPr>
          <w:rFonts w:ascii="Arial" w:hAnsi="Arial" w:cs="Arial"/>
          <w:sz w:val="28"/>
          <w:szCs w:val="28"/>
        </w:rPr>
        <w:t>schools, high schools</w:t>
      </w:r>
      <w:r w:rsidR="00236B76">
        <w:rPr>
          <w:rFonts w:ascii="Arial" w:hAnsi="Arial" w:cs="Arial"/>
          <w:sz w:val="28"/>
          <w:szCs w:val="28"/>
        </w:rPr>
        <w:t xml:space="preserve">, </w:t>
      </w:r>
      <w:r w:rsidR="00236B76" w:rsidRPr="005C3924">
        <w:rPr>
          <w:rFonts w:ascii="Arial" w:hAnsi="Arial" w:cs="Arial"/>
          <w:sz w:val="28"/>
          <w:szCs w:val="28"/>
        </w:rPr>
        <w:t>they have specific</w:t>
      </w:r>
      <w:r w:rsidR="00236B76">
        <w:rPr>
          <w:rFonts w:ascii="Arial" w:hAnsi="Arial" w:cs="Arial"/>
          <w:sz w:val="28"/>
          <w:szCs w:val="28"/>
        </w:rPr>
        <w:t xml:space="preserve"> </w:t>
      </w:r>
      <w:r w:rsidR="00236B76" w:rsidRPr="005C3924">
        <w:rPr>
          <w:rFonts w:ascii="Arial" w:hAnsi="Arial" w:cs="Arial"/>
          <w:sz w:val="28"/>
          <w:szCs w:val="28"/>
        </w:rPr>
        <w:t>legislation that applies,</w:t>
      </w:r>
      <w:r w:rsidR="00236B76">
        <w:rPr>
          <w:rFonts w:ascii="Arial" w:hAnsi="Arial" w:cs="Arial"/>
          <w:sz w:val="28"/>
          <w:szCs w:val="28"/>
        </w:rPr>
        <w:t xml:space="preserve"> </w:t>
      </w:r>
      <w:r w:rsidR="00236B76" w:rsidRPr="005C3924">
        <w:rPr>
          <w:rFonts w:ascii="Arial" w:hAnsi="Arial" w:cs="Arial"/>
          <w:sz w:val="28"/>
          <w:szCs w:val="28"/>
        </w:rPr>
        <w:t>and so they have more of that</w:t>
      </w:r>
      <w:r w:rsidR="00236B76">
        <w:rPr>
          <w:rFonts w:ascii="Arial" w:hAnsi="Arial" w:cs="Arial"/>
          <w:sz w:val="28"/>
          <w:szCs w:val="28"/>
        </w:rPr>
        <w:t xml:space="preserve"> </w:t>
      </w:r>
      <w:r w:rsidR="00236B76" w:rsidRPr="005C3924">
        <w:rPr>
          <w:rFonts w:ascii="Arial" w:hAnsi="Arial" w:cs="Arial"/>
          <w:sz w:val="28"/>
          <w:szCs w:val="28"/>
        </w:rPr>
        <w:t>proactive</w:t>
      </w:r>
      <w:r w:rsidR="00236B76">
        <w:rPr>
          <w:rFonts w:ascii="Arial" w:hAnsi="Arial" w:cs="Arial"/>
          <w:sz w:val="28"/>
          <w:szCs w:val="28"/>
        </w:rPr>
        <w:t xml:space="preserve"> </w:t>
      </w:r>
      <w:r w:rsidR="00236B76" w:rsidRPr="005C3924">
        <w:rPr>
          <w:rFonts w:ascii="Arial" w:hAnsi="Arial" w:cs="Arial"/>
          <w:sz w:val="28"/>
          <w:szCs w:val="28"/>
        </w:rPr>
        <w:t>responsibility.</w:t>
      </w:r>
      <w:r w:rsidR="00236B76">
        <w:rPr>
          <w:rFonts w:ascii="Arial" w:hAnsi="Arial" w:cs="Arial"/>
          <w:sz w:val="28"/>
          <w:szCs w:val="28"/>
        </w:rPr>
        <w:t xml:space="preserve"> </w:t>
      </w:r>
      <w:r w:rsidR="00236B76" w:rsidRPr="005C3924">
        <w:rPr>
          <w:rFonts w:ascii="Arial" w:hAnsi="Arial" w:cs="Arial"/>
          <w:sz w:val="28"/>
          <w:szCs w:val="28"/>
        </w:rPr>
        <w:t>When you go forward into</w:t>
      </w:r>
      <w:r w:rsidR="00236B76">
        <w:rPr>
          <w:rFonts w:ascii="Arial" w:hAnsi="Arial" w:cs="Arial"/>
          <w:sz w:val="28"/>
          <w:szCs w:val="28"/>
        </w:rPr>
        <w:t xml:space="preserve"> </w:t>
      </w:r>
      <w:r w:rsidR="00236B76" w:rsidRPr="005C3924">
        <w:rPr>
          <w:rFonts w:ascii="Arial" w:hAnsi="Arial" w:cs="Arial"/>
          <w:sz w:val="28"/>
          <w:szCs w:val="28"/>
        </w:rPr>
        <w:t>post-secondary institutions,</w:t>
      </w:r>
      <w:r w:rsidR="00236B76">
        <w:rPr>
          <w:rFonts w:ascii="Arial" w:hAnsi="Arial" w:cs="Arial"/>
          <w:sz w:val="28"/>
          <w:szCs w:val="28"/>
        </w:rPr>
        <w:t xml:space="preserve"> </w:t>
      </w:r>
      <w:r w:rsidR="00236B76" w:rsidRPr="005C3924">
        <w:rPr>
          <w:rFonts w:ascii="Arial" w:hAnsi="Arial" w:cs="Arial"/>
          <w:sz w:val="28"/>
          <w:szCs w:val="28"/>
        </w:rPr>
        <w:t>such as colleges and universities,</w:t>
      </w:r>
      <w:r w:rsidR="00236B76">
        <w:rPr>
          <w:rFonts w:ascii="Arial" w:hAnsi="Arial" w:cs="Arial"/>
          <w:sz w:val="28"/>
          <w:szCs w:val="28"/>
        </w:rPr>
        <w:t xml:space="preserve"> </w:t>
      </w:r>
      <w:r w:rsidR="00236B76" w:rsidRPr="005C3924">
        <w:rPr>
          <w:rFonts w:ascii="Arial" w:hAnsi="Arial" w:cs="Arial"/>
          <w:sz w:val="28"/>
          <w:szCs w:val="28"/>
        </w:rPr>
        <w:t>it really lands on the student</w:t>
      </w:r>
      <w:r w:rsidR="00236B76">
        <w:rPr>
          <w:rFonts w:ascii="Arial" w:hAnsi="Arial" w:cs="Arial"/>
          <w:sz w:val="28"/>
          <w:szCs w:val="28"/>
        </w:rPr>
        <w:t xml:space="preserve"> </w:t>
      </w:r>
      <w:r w:rsidR="00236B76" w:rsidRPr="005C3924">
        <w:rPr>
          <w:rFonts w:ascii="Arial" w:hAnsi="Arial" w:cs="Arial"/>
          <w:sz w:val="28"/>
          <w:szCs w:val="28"/>
        </w:rPr>
        <w:t>to advocate for themselves,</w:t>
      </w:r>
      <w:r w:rsidR="00236B76">
        <w:rPr>
          <w:rFonts w:ascii="Arial" w:hAnsi="Arial" w:cs="Arial"/>
          <w:sz w:val="28"/>
          <w:szCs w:val="28"/>
        </w:rPr>
        <w:t xml:space="preserve"> </w:t>
      </w:r>
      <w:r w:rsidR="00236B76" w:rsidRPr="005C3924">
        <w:rPr>
          <w:rFonts w:ascii="Arial" w:hAnsi="Arial" w:cs="Arial"/>
          <w:sz w:val="28"/>
          <w:szCs w:val="28"/>
        </w:rPr>
        <w:t xml:space="preserve">to inform the </w:t>
      </w:r>
      <w:r w:rsidR="00236B76">
        <w:rPr>
          <w:rFonts w:ascii="Arial" w:hAnsi="Arial" w:cs="Arial"/>
          <w:sz w:val="28"/>
          <w:szCs w:val="28"/>
        </w:rPr>
        <w:t xml:space="preserve">institution </w:t>
      </w:r>
      <w:r w:rsidR="00236B76" w:rsidRPr="005C3924">
        <w:rPr>
          <w:rFonts w:ascii="Arial" w:hAnsi="Arial" w:cs="Arial"/>
          <w:sz w:val="28"/>
          <w:szCs w:val="28"/>
        </w:rPr>
        <w:t>that they have a disability,</w:t>
      </w:r>
      <w:r w:rsidR="00236B76">
        <w:rPr>
          <w:rFonts w:ascii="Arial" w:hAnsi="Arial" w:cs="Arial"/>
          <w:sz w:val="28"/>
          <w:szCs w:val="28"/>
        </w:rPr>
        <w:t xml:space="preserve"> </w:t>
      </w:r>
      <w:r w:rsidR="00236B76" w:rsidRPr="005C3924">
        <w:rPr>
          <w:rFonts w:ascii="Arial" w:hAnsi="Arial" w:cs="Arial"/>
          <w:sz w:val="28"/>
          <w:szCs w:val="28"/>
        </w:rPr>
        <w:t>and they require accommodation.</w:t>
      </w:r>
      <w:r w:rsidR="00236B76">
        <w:rPr>
          <w:rFonts w:ascii="Arial" w:hAnsi="Arial" w:cs="Arial"/>
          <w:sz w:val="28"/>
          <w:szCs w:val="28"/>
        </w:rPr>
        <w:t xml:space="preserve"> </w:t>
      </w:r>
      <w:r w:rsidR="00236B76" w:rsidRPr="005C3924">
        <w:rPr>
          <w:rFonts w:ascii="Arial" w:hAnsi="Arial" w:cs="Arial"/>
          <w:sz w:val="28"/>
          <w:szCs w:val="28"/>
        </w:rPr>
        <w:t>So that's why Alicia's journey of showing</w:t>
      </w:r>
      <w:r w:rsidR="00236B76">
        <w:rPr>
          <w:rFonts w:ascii="Arial" w:hAnsi="Arial" w:cs="Arial"/>
          <w:sz w:val="28"/>
          <w:szCs w:val="28"/>
        </w:rPr>
        <w:t xml:space="preserve"> </w:t>
      </w:r>
      <w:r w:rsidR="00236B76" w:rsidRPr="005C3924">
        <w:rPr>
          <w:rFonts w:ascii="Arial" w:hAnsi="Arial" w:cs="Arial"/>
          <w:sz w:val="28"/>
          <w:szCs w:val="28"/>
        </w:rPr>
        <w:t>how well she's advocated for</w:t>
      </w:r>
      <w:r w:rsidR="00236B76">
        <w:rPr>
          <w:rFonts w:ascii="Arial" w:hAnsi="Arial" w:cs="Arial"/>
          <w:sz w:val="28"/>
          <w:szCs w:val="28"/>
        </w:rPr>
        <w:t xml:space="preserve"> </w:t>
      </w:r>
      <w:r w:rsidR="00236B76" w:rsidRPr="005C3924">
        <w:rPr>
          <w:rFonts w:ascii="Arial" w:hAnsi="Arial" w:cs="Arial"/>
          <w:sz w:val="28"/>
          <w:szCs w:val="28"/>
        </w:rPr>
        <w:t>herself, it's really inspiring</w:t>
      </w:r>
      <w:r w:rsidR="00236B76">
        <w:rPr>
          <w:rFonts w:ascii="Arial" w:hAnsi="Arial" w:cs="Arial"/>
          <w:sz w:val="28"/>
          <w:szCs w:val="28"/>
        </w:rPr>
        <w:t xml:space="preserve"> </w:t>
      </w:r>
      <w:r w:rsidR="00236B76" w:rsidRPr="005C3924">
        <w:rPr>
          <w:rFonts w:ascii="Arial" w:hAnsi="Arial" w:cs="Arial"/>
          <w:sz w:val="28"/>
          <w:szCs w:val="28"/>
        </w:rPr>
        <w:t>because that's what you're supposed to do.</w:t>
      </w:r>
      <w:r w:rsidR="00236B76">
        <w:rPr>
          <w:rFonts w:ascii="Arial" w:hAnsi="Arial" w:cs="Arial"/>
          <w:sz w:val="28"/>
          <w:szCs w:val="28"/>
        </w:rPr>
        <w:t xml:space="preserve"> </w:t>
      </w:r>
      <w:r w:rsidR="00236B76" w:rsidRPr="005C3924">
        <w:rPr>
          <w:rFonts w:ascii="Arial" w:hAnsi="Arial" w:cs="Arial"/>
          <w:sz w:val="28"/>
          <w:szCs w:val="28"/>
        </w:rPr>
        <w:t>But it's definitely not an easy thing,</w:t>
      </w:r>
      <w:r w:rsidR="00236B76">
        <w:rPr>
          <w:rFonts w:ascii="Arial" w:hAnsi="Arial" w:cs="Arial"/>
          <w:sz w:val="28"/>
          <w:szCs w:val="28"/>
        </w:rPr>
        <w:t xml:space="preserve"> </w:t>
      </w:r>
      <w:r w:rsidR="00236B76" w:rsidRPr="005C3924">
        <w:rPr>
          <w:rFonts w:ascii="Arial" w:hAnsi="Arial" w:cs="Arial"/>
          <w:sz w:val="28"/>
          <w:szCs w:val="28"/>
        </w:rPr>
        <w:t>especially to say, "This</w:t>
      </w:r>
      <w:r w:rsidR="00236B76">
        <w:rPr>
          <w:rFonts w:ascii="Arial" w:hAnsi="Arial" w:cs="Arial"/>
          <w:sz w:val="28"/>
          <w:szCs w:val="28"/>
        </w:rPr>
        <w:t xml:space="preserve"> </w:t>
      </w:r>
      <w:r w:rsidR="00236B76" w:rsidRPr="005C3924">
        <w:rPr>
          <w:rFonts w:ascii="Arial" w:hAnsi="Arial" w:cs="Arial"/>
          <w:sz w:val="28"/>
          <w:szCs w:val="28"/>
        </w:rPr>
        <w:t>isn't working for me.</w:t>
      </w:r>
      <w:r w:rsidR="00236B76">
        <w:rPr>
          <w:rFonts w:ascii="Arial" w:hAnsi="Arial" w:cs="Arial"/>
          <w:sz w:val="28"/>
          <w:szCs w:val="28"/>
        </w:rPr>
        <w:t xml:space="preserve"> </w:t>
      </w:r>
      <w:r w:rsidR="00236B76" w:rsidRPr="005C3924">
        <w:rPr>
          <w:rFonts w:ascii="Arial" w:hAnsi="Arial" w:cs="Arial"/>
          <w:sz w:val="28"/>
          <w:szCs w:val="28"/>
        </w:rPr>
        <w:t>I need something else."</w:t>
      </w:r>
      <w:r w:rsidR="00236B76">
        <w:rPr>
          <w:rFonts w:ascii="Arial" w:hAnsi="Arial" w:cs="Arial"/>
          <w:sz w:val="28"/>
          <w:szCs w:val="28"/>
        </w:rPr>
        <w:t xml:space="preserve"> </w:t>
      </w:r>
      <w:r w:rsidR="00236B76" w:rsidRPr="005C3924">
        <w:rPr>
          <w:rFonts w:ascii="Arial" w:hAnsi="Arial" w:cs="Arial"/>
          <w:sz w:val="28"/>
          <w:szCs w:val="28"/>
        </w:rPr>
        <w:t>So, I mean, Alicia's a prime</w:t>
      </w:r>
      <w:r w:rsidR="00236B76">
        <w:rPr>
          <w:rFonts w:ascii="Arial" w:hAnsi="Arial" w:cs="Arial"/>
          <w:sz w:val="28"/>
          <w:szCs w:val="28"/>
        </w:rPr>
        <w:t xml:space="preserve"> </w:t>
      </w:r>
      <w:r w:rsidR="00236B76" w:rsidRPr="005C3924">
        <w:rPr>
          <w:rFonts w:ascii="Arial" w:hAnsi="Arial" w:cs="Arial"/>
          <w:sz w:val="28"/>
          <w:szCs w:val="28"/>
        </w:rPr>
        <w:t>example of what can work,</w:t>
      </w:r>
      <w:r w:rsidR="00236B76">
        <w:rPr>
          <w:rFonts w:ascii="Arial" w:hAnsi="Arial" w:cs="Arial"/>
          <w:sz w:val="28"/>
          <w:szCs w:val="28"/>
        </w:rPr>
        <w:t xml:space="preserve"> </w:t>
      </w:r>
      <w:r w:rsidR="00236B76" w:rsidRPr="005C3924">
        <w:rPr>
          <w:rFonts w:ascii="Arial" w:hAnsi="Arial" w:cs="Arial"/>
          <w:sz w:val="28"/>
          <w:szCs w:val="28"/>
        </w:rPr>
        <w:t>but there's a lot of</w:t>
      </w:r>
      <w:r w:rsidR="00236B76">
        <w:rPr>
          <w:rFonts w:ascii="Arial" w:hAnsi="Arial" w:cs="Arial"/>
          <w:sz w:val="28"/>
          <w:szCs w:val="28"/>
        </w:rPr>
        <w:t xml:space="preserve"> </w:t>
      </w:r>
      <w:r w:rsidR="00236B76" w:rsidRPr="005C3924">
        <w:rPr>
          <w:rFonts w:ascii="Arial" w:hAnsi="Arial" w:cs="Arial"/>
          <w:sz w:val="28"/>
          <w:szCs w:val="28"/>
        </w:rPr>
        <w:lastRenderedPageBreak/>
        <w:t>situations where it's difficult</w:t>
      </w:r>
      <w:r w:rsidR="00236B76">
        <w:rPr>
          <w:rFonts w:ascii="Arial" w:hAnsi="Arial" w:cs="Arial"/>
          <w:sz w:val="28"/>
          <w:szCs w:val="28"/>
        </w:rPr>
        <w:t xml:space="preserve"> </w:t>
      </w:r>
      <w:r w:rsidR="00236B76" w:rsidRPr="005C3924">
        <w:rPr>
          <w:rFonts w:ascii="Arial" w:hAnsi="Arial" w:cs="Arial"/>
          <w:sz w:val="28"/>
          <w:szCs w:val="28"/>
        </w:rPr>
        <w:t>for people to navigate the</w:t>
      </w:r>
      <w:r w:rsidR="00236B76">
        <w:rPr>
          <w:rFonts w:ascii="Arial" w:hAnsi="Arial" w:cs="Arial"/>
          <w:sz w:val="28"/>
          <w:szCs w:val="28"/>
        </w:rPr>
        <w:t xml:space="preserve"> </w:t>
      </w:r>
      <w:r w:rsidR="00236B76" w:rsidRPr="005C3924">
        <w:rPr>
          <w:rFonts w:ascii="Arial" w:hAnsi="Arial" w:cs="Arial"/>
          <w:sz w:val="28"/>
          <w:szCs w:val="28"/>
        </w:rPr>
        <w:t>post-secondary accommodations.</w:t>
      </w:r>
    </w:p>
    <w:p w14:paraId="6092AF90" w14:textId="77777777" w:rsidR="00236B76" w:rsidRDefault="00E55064" w:rsidP="00236B76">
      <w:pPr>
        <w:pStyle w:val="PlainText"/>
        <w:spacing w:before="240" w:line="276" w:lineRule="auto"/>
        <w:rPr>
          <w:rFonts w:ascii="Arial" w:hAnsi="Arial" w:cs="Arial"/>
          <w:sz w:val="28"/>
          <w:szCs w:val="28"/>
        </w:rPr>
      </w:pPr>
      <w:r w:rsidRPr="00581F61">
        <w:rPr>
          <w:rFonts w:ascii="Arial" w:hAnsi="Arial" w:cs="Arial"/>
          <w:b/>
          <w:bCs/>
          <w:sz w:val="28"/>
          <w:szCs w:val="28"/>
        </w:rPr>
        <w:t>Ja</w:t>
      </w:r>
      <w:r w:rsidR="00236B76">
        <w:rPr>
          <w:rFonts w:ascii="Arial" w:hAnsi="Arial" w:cs="Arial"/>
          <w:b/>
          <w:bCs/>
          <w:sz w:val="28"/>
          <w:szCs w:val="28"/>
        </w:rPr>
        <w:t>cob</w:t>
      </w:r>
      <w:r w:rsidRPr="00581F61">
        <w:rPr>
          <w:rFonts w:ascii="Arial" w:hAnsi="Arial" w:cs="Arial"/>
          <w:b/>
          <w:bCs/>
          <w:sz w:val="28"/>
          <w:szCs w:val="28"/>
        </w:rPr>
        <w:t>:</w:t>
      </w:r>
      <w:r w:rsidRPr="00E55064">
        <w:rPr>
          <w:rFonts w:ascii="Arial" w:hAnsi="Arial" w:cs="Arial"/>
          <w:sz w:val="28"/>
          <w:szCs w:val="28"/>
        </w:rPr>
        <w:t xml:space="preserve"> </w:t>
      </w:r>
      <w:r w:rsidR="00236B76" w:rsidRPr="005C3924">
        <w:rPr>
          <w:rFonts w:ascii="Arial" w:hAnsi="Arial" w:cs="Arial"/>
          <w:sz w:val="28"/>
          <w:szCs w:val="28"/>
        </w:rPr>
        <w:t>Yeah, I totally agree,</w:t>
      </w:r>
      <w:r w:rsidR="00236B76">
        <w:rPr>
          <w:rFonts w:ascii="Arial" w:hAnsi="Arial" w:cs="Arial"/>
          <w:sz w:val="28"/>
          <w:szCs w:val="28"/>
        </w:rPr>
        <w:t xml:space="preserve"> </w:t>
      </w:r>
      <w:r w:rsidR="00236B76" w:rsidRPr="005C3924">
        <w:rPr>
          <w:rFonts w:ascii="Arial" w:hAnsi="Arial" w:cs="Arial"/>
          <w:sz w:val="28"/>
          <w:szCs w:val="28"/>
        </w:rPr>
        <w:t>and I think that that's</w:t>
      </w:r>
      <w:r w:rsidR="00236B76">
        <w:rPr>
          <w:rFonts w:ascii="Arial" w:hAnsi="Arial" w:cs="Arial"/>
          <w:sz w:val="28"/>
          <w:szCs w:val="28"/>
        </w:rPr>
        <w:t xml:space="preserve"> </w:t>
      </w:r>
      <w:r w:rsidR="00236B76" w:rsidRPr="005C3924">
        <w:rPr>
          <w:rFonts w:ascii="Arial" w:hAnsi="Arial" w:cs="Arial"/>
          <w:sz w:val="28"/>
          <w:szCs w:val="28"/>
        </w:rPr>
        <w:t>where a lot of confusion might come up.</w:t>
      </w:r>
      <w:r w:rsidR="00236B76">
        <w:rPr>
          <w:rFonts w:ascii="Arial" w:hAnsi="Arial" w:cs="Arial"/>
          <w:sz w:val="28"/>
          <w:szCs w:val="28"/>
        </w:rPr>
        <w:t xml:space="preserve"> </w:t>
      </w:r>
      <w:r w:rsidR="00236B76" w:rsidRPr="005C3924">
        <w:rPr>
          <w:rFonts w:ascii="Arial" w:hAnsi="Arial" w:cs="Arial"/>
          <w:sz w:val="28"/>
          <w:szCs w:val="28"/>
        </w:rPr>
        <w:t>So one thing, Hina, you just mentioned</w:t>
      </w:r>
      <w:r w:rsidR="00236B76">
        <w:rPr>
          <w:rFonts w:ascii="Arial" w:hAnsi="Arial" w:cs="Arial"/>
          <w:sz w:val="28"/>
          <w:szCs w:val="28"/>
        </w:rPr>
        <w:t xml:space="preserve"> </w:t>
      </w:r>
      <w:r w:rsidR="00236B76" w:rsidRPr="005C3924">
        <w:rPr>
          <w:rFonts w:ascii="Arial" w:hAnsi="Arial" w:cs="Arial"/>
          <w:sz w:val="28"/>
          <w:szCs w:val="28"/>
        </w:rPr>
        <w:t>that I wasn't aware of,</w:t>
      </w:r>
      <w:r w:rsidR="00236B76">
        <w:rPr>
          <w:rFonts w:ascii="Arial" w:hAnsi="Arial" w:cs="Arial"/>
          <w:sz w:val="28"/>
          <w:szCs w:val="28"/>
        </w:rPr>
        <w:t xml:space="preserve"> </w:t>
      </w:r>
      <w:r w:rsidR="00236B76" w:rsidRPr="005C3924">
        <w:rPr>
          <w:rFonts w:ascii="Arial" w:hAnsi="Arial" w:cs="Arial"/>
          <w:sz w:val="28"/>
          <w:szCs w:val="28"/>
        </w:rPr>
        <w:t>that elementary and secondary</w:t>
      </w:r>
      <w:r w:rsidR="00236B76">
        <w:rPr>
          <w:rFonts w:ascii="Arial" w:hAnsi="Arial" w:cs="Arial"/>
          <w:sz w:val="28"/>
          <w:szCs w:val="28"/>
        </w:rPr>
        <w:t xml:space="preserve"> </w:t>
      </w:r>
      <w:r w:rsidR="00236B76" w:rsidRPr="005C3924">
        <w:rPr>
          <w:rFonts w:ascii="Arial" w:hAnsi="Arial" w:cs="Arial"/>
          <w:sz w:val="28"/>
          <w:szCs w:val="28"/>
        </w:rPr>
        <w:t>schools have some sort</w:t>
      </w:r>
      <w:r w:rsidR="00236B76">
        <w:rPr>
          <w:rFonts w:ascii="Arial" w:hAnsi="Arial" w:cs="Arial"/>
          <w:sz w:val="28"/>
          <w:szCs w:val="28"/>
        </w:rPr>
        <w:t xml:space="preserve"> </w:t>
      </w:r>
      <w:r w:rsidR="00236B76" w:rsidRPr="005C3924">
        <w:rPr>
          <w:rFonts w:ascii="Arial" w:hAnsi="Arial" w:cs="Arial"/>
          <w:sz w:val="28"/>
          <w:szCs w:val="28"/>
        </w:rPr>
        <w:t>of legislation that requires them</w:t>
      </w:r>
      <w:r w:rsidR="00236B76">
        <w:rPr>
          <w:rFonts w:ascii="Arial" w:hAnsi="Arial" w:cs="Arial"/>
          <w:sz w:val="28"/>
          <w:szCs w:val="28"/>
        </w:rPr>
        <w:t xml:space="preserve"> </w:t>
      </w:r>
      <w:r w:rsidR="00236B76" w:rsidRPr="005C3924">
        <w:rPr>
          <w:rFonts w:ascii="Arial" w:hAnsi="Arial" w:cs="Arial"/>
          <w:sz w:val="28"/>
          <w:szCs w:val="28"/>
        </w:rPr>
        <w:t>to kind of be a little bit more involved</w:t>
      </w:r>
      <w:r w:rsidR="00236B76">
        <w:rPr>
          <w:rFonts w:ascii="Arial" w:hAnsi="Arial" w:cs="Arial"/>
          <w:sz w:val="28"/>
          <w:szCs w:val="28"/>
        </w:rPr>
        <w:t xml:space="preserve"> </w:t>
      </w:r>
      <w:r w:rsidR="00236B76" w:rsidRPr="005C3924">
        <w:rPr>
          <w:rFonts w:ascii="Arial" w:hAnsi="Arial" w:cs="Arial"/>
          <w:sz w:val="28"/>
          <w:szCs w:val="28"/>
        </w:rPr>
        <w:t>in the accommodation process.</w:t>
      </w:r>
      <w:r w:rsidR="00236B76">
        <w:rPr>
          <w:rFonts w:ascii="Arial" w:hAnsi="Arial" w:cs="Arial"/>
          <w:sz w:val="28"/>
          <w:szCs w:val="28"/>
        </w:rPr>
        <w:t xml:space="preserve"> </w:t>
      </w:r>
      <w:r w:rsidR="00236B76" w:rsidRPr="005C3924">
        <w:rPr>
          <w:rFonts w:ascii="Arial" w:hAnsi="Arial" w:cs="Arial"/>
          <w:sz w:val="28"/>
          <w:szCs w:val="28"/>
        </w:rPr>
        <w:t>And in post-secondary,</w:t>
      </w:r>
      <w:r w:rsidR="00236B76">
        <w:rPr>
          <w:rFonts w:ascii="Arial" w:hAnsi="Arial" w:cs="Arial"/>
          <w:sz w:val="28"/>
          <w:szCs w:val="28"/>
        </w:rPr>
        <w:t xml:space="preserve"> </w:t>
      </w:r>
      <w:r w:rsidR="00236B76" w:rsidRPr="005C3924">
        <w:rPr>
          <w:rFonts w:ascii="Arial" w:hAnsi="Arial" w:cs="Arial"/>
          <w:sz w:val="28"/>
          <w:szCs w:val="28"/>
        </w:rPr>
        <w:t>that might not be the case.</w:t>
      </w:r>
      <w:r w:rsidR="00236B76">
        <w:rPr>
          <w:rFonts w:ascii="Arial" w:hAnsi="Arial" w:cs="Arial"/>
          <w:sz w:val="28"/>
          <w:szCs w:val="28"/>
        </w:rPr>
        <w:t xml:space="preserve"> </w:t>
      </w:r>
      <w:r w:rsidR="00236B76" w:rsidRPr="005C3924">
        <w:rPr>
          <w:rFonts w:ascii="Arial" w:hAnsi="Arial" w:cs="Arial"/>
          <w:sz w:val="28"/>
          <w:szCs w:val="28"/>
        </w:rPr>
        <w:t>Why do you think that is?</w:t>
      </w:r>
    </w:p>
    <w:p w14:paraId="39873F2D" w14:textId="77777777" w:rsidR="00236B76" w:rsidRDefault="00236B76" w:rsidP="00236B76">
      <w:pPr>
        <w:pStyle w:val="PlainText"/>
        <w:spacing w:before="240" w:line="276" w:lineRule="auto"/>
        <w:rPr>
          <w:rFonts w:ascii="Arial" w:hAnsi="Arial" w:cs="Arial"/>
          <w:sz w:val="28"/>
          <w:szCs w:val="28"/>
        </w:rPr>
      </w:pPr>
      <w:r>
        <w:rPr>
          <w:rFonts w:ascii="Arial" w:hAnsi="Arial" w:cs="Arial"/>
          <w:b/>
          <w:bCs/>
          <w:sz w:val="28"/>
          <w:szCs w:val="28"/>
        </w:rPr>
        <w:t xml:space="preserve">Hina: </w:t>
      </w:r>
      <w:r>
        <w:rPr>
          <w:rFonts w:ascii="Arial" w:hAnsi="Arial" w:cs="Arial"/>
          <w:sz w:val="28"/>
          <w:szCs w:val="28"/>
        </w:rPr>
        <w:t>So</w:t>
      </w:r>
      <w:r w:rsidRPr="005C3924">
        <w:rPr>
          <w:rFonts w:ascii="Arial" w:hAnsi="Arial" w:cs="Arial"/>
          <w:sz w:val="28"/>
          <w:szCs w:val="28"/>
        </w:rPr>
        <w:t xml:space="preserve"> I don't know why that is.</w:t>
      </w:r>
      <w:r>
        <w:rPr>
          <w:rFonts w:ascii="Arial" w:hAnsi="Arial" w:cs="Arial"/>
          <w:sz w:val="28"/>
          <w:szCs w:val="28"/>
        </w:rPr>
        <w:t xml:space="preserve"> </w:t>
      </w:r>
      <w:r w:rsidRPr="005C3924">
        <w:rPr>
          <w:rFonts w:ascii="Arial" w:hAnsi="Arial" w:cs="Arial"/>
          <w:sz w:val="28"/>
          <w:szCs w:val="28"/>
        </w:rPr>
        <w:t>It might just be because</w:t>
      </w:r>
      <w:r>
        <w:rPr>
          <w:rFonts w:ascii="Arial" w:hAnsi="Arial" w:cs="Arial"/>
          <w:sz w:val="28"/>
          <w:szCs w:val="28"/>
        </w:rPr>
        <w:t xml:space="preserve"> </w:t>
      </w:r>
      <w:r w:rsidRPr="005C3924">
        <w:rPr>
          <w:rFonts w:ascii="Arial" w:hAnsi="Arial" w:cs="Arial"/>
          <w:sz w:val="28"/>
          <w:szCs w:val="28"/>
        </w:rPr>
        <w:t>it's a little easier</w:t>
      </w:r>
      <w:r>
        <w:rPr>
          <w:rFonts w:ascii="Arial" w:hAnsi="Arial" w:cs="Arial"/>
          <w:sz w:val="28"/>
          <w:szCs w:val="28"/>
        </w:rPr>
        <w:t xml:space="preserve"> </w:t>
      </w:r>
      <w:r w:rsidRPr="005C3924">
        <w:rPr>
          <w:rFonts w:ascii="Arial" w:hAnsi="Arial" w:cs="Arial"/>
          <w:sz w:val="28"/>
          <w:szCs w:val="28"/>
        </w:rPr>
        <w:t>to legislate for, you know,</w:t>
      </w:r>
      <w:r>
        <w:rPr>
          <w:rFonts w:ascii="Arial" w:hAnsi="Arial" w:cs="Arial"/>
          <w:sz w:val="28"/>
          <w:szCs w:val="28"/>
        </w:rPr>
        <w:t xml:space="preserve"> </w:t>
      </w:r>
      <w:r w:rsidRPr="005C3924">
        <w:rPr>
          <w:rFonts w:ascii="Arial" w:hAnsi="Arial" w:cs="Arial"/>
          <w:sz w:val="28"/>
          <w:szCs w:val="28"/>
        </w:rPr>
        <w:t>public schools and high schools.</w:t>
      </w:r>
      <w:r>
        <w:rPr>
          <w:rFonts w:ascii="Arial" w:hAnsi="Arial" w:cs="Arial"/>
          <w:sz w:val="28"/>
          <w:szCs w:val="28"/>
        </w:rPr>
        <w:t xml:space="preserve"> </w:t>
      </w:r>
      <w:r w:rsidRPr="005C3924">
        <w:rPr>
          <w:rFonts w:ascii="Arial" w:hAnsi="Arial" w:cs="Arial"/>
          <w:sz w:val="28"/>
          <w:szCs w:val="28"/>
        </w:rPr>
        <w:t>And because the students</w:t>
      </w:r>
      <w:r>
        <w:rPr>
          <w:rFonts w:ascii="Arial" w:hAnsi="Arial" w:cs="Arial"/>
          <w:sz w:val="28"/>
          <w:szCs w:val="28"/>
        </w:rPr>
        <w:t xml:space="preserve"> </w:t>
      </w:r>
      <w:r w:rsidRPr="005C3924">
        <w:rPr>
          <w:rFonts w:ascii="Arial" w:hAnsi="Arial" w:cs="Arial"/>
          <w:sz w:val="28"/>
          <w:szCs w:val="28"/>
        </w:rPr>
        <w:t>are so much younger,</w:t>
      </w:r>
      <w:r>
        <w:rPr>
          <w:rFonts w:ascii="Arial" w:hAnsi="Arial" w:cs="Arial"/>
          <w:sz w:val="28"/>
          <w:szCs w:val="28"/>
        </w:rPr>
        <w:t xml:space="preserve"> </w:t>
      </w:r>
      <w:r w:rsidRPr="005C3924">
        <w:rPr>
          <w:rFonts w:ascii="Arial" w:hAnsi="Arial" w:cs="Arial"/>
          <w:sz w:val="28"/>
          <w:szCs w:val="28"/>
        </w:rPr>
        <w:t>you have these processes in place</w:t>
      </w:r>
      <w:r>
        <w:rPr>
          <w:rFonts w:ascii="Arial" w:hAnsi="Arial" w:cs="Arial"/>
          <w:sz w:val="28"/>
          <w:szCs w:val="28"/>
        </w:rPr>
        <w:t xml:space="preserve"> </w:t>
      </w:r>
      <w:r w:rsidRPr="005C3924">
        <w:rPr>
          <w:rFonts w:ascii="Arial" w:hAnsi="Arial" w:cs="Arial"/>
          <w:sz w:val="28"/>
          <w:szCs w:val="28"/>
        </w:rPr>
        <w:t>where</w:t>
      </w:r>
      <w:r>
        <w:rPr>
          <w:rFonts w:ascii="Arial" w:hAnsi="Arial" w:cs="Arial"/>
          <w:sz w:val="28"/>
          <w:szCs w:val="28"/>
        </w:rPr>
        <w:t xml:space="preserve"> </w:t>
      </w:r>
      <w:r w:rsidRPr="005C3924">
        <w:rPr>
          <w:rFonts w:ascii="Arial" w:hAnsi="Arial" w:cs="Arial"/>
          <w:sz w:val="28"/>
          <w:szCs w:val="28"/>
        </w:rPr>
        <w:t>they label students</w:t>
      </w:r>
      <w:r>
        <w:rPr>
          <w:rFonts w:ascii="Arial" w:hAnsi="Arial" w:cs="Arial"/>
          <w:sz w:val="28"/>
          <w:szCs w:val="28"/>
        </w:rPr>
        <w:t xml:space="preserve"> </w:t>
      </w:r>
      <w:r w:rsidRPr="005C3924">
        <w:rPr>
          <w:rFonts w:ascii="Arial" w:hAnsi="Arial" w:cs="Arial"/>
          <w:sz w:val="28"/>
          <w:szCs w:val="28"/>
        </w:rPr>
        <w:t>with different labels</w:t>
      </w:r>
      <w:r>
        <w:rPr>
          <w:rFonts w:ascii="Arial" w:hAnsi="Arial" w:cs="Arial"/>
          <w:sz w:val="28"/>
          <w:szCs w:val="28"/>
        </w:rPr>
        <w:t xml:space="preserve">, </w:t>
      </w:r>
      <w:r w:rsidRPr="005C3924">
        <w:rPr>
          <w:rFonts w:ascii="Arial" w:hAnsi="Arial" w:cs="Arial"/>
          <w:sz w:val="28"/>
          <w:szCs w:val="28"/>
        </w:rPr>
        <w:t>such as exceptional, and</w:t>
      </w:r>
      <w:r>
        <w:rPr>
          <w:rFonts w:ascii="Arial" w:hAnsi="Arial" w:cs="Arial"/>
          <w:sz w:val="28"/>
          <w:szCs w:val="28"/>
        </w:rPr>
        <w:t xml:space="preserve"> </w:t>
      </w:r>
      <w:r w:rsidRPr="005C3924">
        <w:rPr>
          <w:rFonts w:ascii="Arial" w:hAnsi="Arial" w:cs="Arial"/>
          <w:sz w:val="28"/>
          <w:szCs w:val="28"/>
        </w:rPr>
        <w:t>then they provide them</w:t>
      </w:r>
      <w:r>
        <w:rPr>
          <w:rFonts w:ascii="Arial" w:hAnsi="Arial" w:cs="Arial"/>
          <w:sz w:val="28"/>
          <w:szCs w:val="28"/>
        </w:rPr>
        <w:t xml:space="preserve"> </w:t>
      </w:r>
      <w:r w:rsidRPr="005C3924">
        <w:rPr>
          <w:rFonts w:ascii="Arial" w:hAnsi="Arial" w:cs="Arial"/>
          <w:sz w:val="28"/>
          <w:szCs w:val="28"/>
        </w:rPr>
        <w:t>with different support</w:t>
      </w:r>
      <w:r>
        <w:rPr>
          <w:rFonts w:ascii="Arial" w:hAnsi="Arial" w:cs="Arial"/>
          <w:sz w:val="28"/>
          <w:szCs w:val="28"/>
        </w:rPr>
        <w:t xml:space="preserve"> </w:t>
      </w:r>
      <w:r w:rsidRPr="005C3924">
        <w:rPr>
          <w:rFonts w:ascii="Arial" w:hAnsi="Arial" w:cs="Arial"/>
          <w:sz w:val="28"/>
          <w:szCs w:val="28"/>
        </w:rPr>
        <w:t>that they might need</w:t>
      </w:r>
      <w:r>
        <w:rPr>
          <w:rFonts w:ascii="Arial" w:hAnsi="Arial" w:cs="Arial"/>
          <w:sz w:val="28"/>
          <w:szCs w:val="28"/>
        </w:rPr>
        <w:t xml:space="preserve"> </w:t>
      </w:r>
      <w:r w:rsidRPr="005C3924">
        <w:rPr>
          <w:rFonts w:ascii="Arial" w:hAnsi="Arial" w:cs="Arial"/>
          <w:sz w:val="28"/>
          <w:szCs w:val="28"/>
        </w:rPr>
        <w:t>at a very young age.</w:t>
      </w:r>
      <w:r>
        <w:rPr>
          <w:rFonts w:ascii="Arial" w:hAnsi="Arial" w:cs="Arial"/>
          <w:sz w:val="28"/>
          <w:szCs w:val="28"/>
        </w:rPr>
        <w:t xml:space="preserve"> </w:t>
      </w:r>
      <w:r w:rsidRPr="005C3924">
        <w:rPr>
          <w:rFonts w:ascii="Arial" w:hAnsi="Arial" w:cs="Arial"/>
          <w:sz w:val="28"/>
          <w:szCs w:val="28"/>
        </w:rPr>
        <w:t>'Cause students are not</w:t>
      </w:r>
      <w:r>
        <w:rPr>
          <w:rFonts w:ascii="Arial" w:hAnsi="Arial" w:cs="Arial"/>
          <w:sz w:val="28"/>
          <w:szCs w:val="28"/>
        </w:rPr>
        <w:t xml:space="preserve"> </w:t>
      </w:r>
      <w:r w:rsidRPr="005C3924">
        <w:rPr>
          <w:rFonts w:ascii="Arial" w:hAnsi="Arial" w:cs="Arial"/>
          <w:sz w:val="28"/>
          <w:szCs w:val="28"/>
        </w:rPr>
        <w:t>able to accommodate for,</w:t>
      </w:r>
      <w:r>
        <w:rPr>
          <w:rFonts w:ascii="Arial" w:hAnsi="Arial" w:cs="Arial"/>
          <w:sz w:val="28"/>
          <w:szCs w:val="28"/>
        </w:rPr>
        <w:t xml:space="preserve"> </w:t>
      </w:r>
      <w:r w:rsidRPr="005C3924">
        <w:rPr>
          <w:rFonts w:ascii="Arial" w:hAnsi="Arial" w:cs="Arial"/>
          <w:sz w:val="28"/>
          <w:szCs w:val="28"/>
        </w:rPr>
        <w:t>or advocate for themselves necessarily</w:t>
      </w:r>
      <w:r>
        <w:rPr>
          <w:rFonts w:ascii="Arial" w:hAnsi="Arial" w:cs="Arial"/>
          <w:sz w:val="28"/>
          <w:szCs w:val="28"/>
        </w:rPr>
        <w:t xml:space="preserve"> </w:t>
      </w:r>
      <w:r w:rsidRPr="005C3924">
        <w:rPr>
          <w:rFonts w:ascii="Arial" w:hAnsi="Arial" w:cs="Arial"/>
          <w:sz w:val="28"/>
          <w:szCs w:val="28"/>
        </w:rPr>
        <w:t>at the elementary school level.</w:t>
      </w:r>
      <w:r>
        <w:rPr>
          <w:rFonts w:ascii="Arial" w:hAnsi="Arial" w:cs="Arial"/>
          <w:sz w:val="28"/>
          <w:szCs w:val="28"/>
        </w:rPr>
        <w:t xml:space="preserve"> </w:t>
      </w:r>
      <w:r w:rsidRPr="005C3924">
        <w:rPr>
          <w:rFonts w:ascii="Arial" w:hAnsi="Arial" w:cs="Arial"/>
          <w:sz w:val="28"/>
          <w:szCs w:val="28"/>
        </w:rPr>
        <w:t>Now, why this isn't the same</w:t>
      </w:r>
      <w:r>
        <w:rPr>
          <w:rFonts w:ascii="Arial" w:hAnsi="Arial" w:cs="Arial"/>
          <w:sz w:val="28"/>
          <w:szCs w:val="28"/>
        </w:rPr>
        <w:t xml:space="preserve"> </w:t>
      </w:r>
      <w:r w:rsidRPr="005C3924">
        <w:rPr>
          <w:rFonts w:ascii="Arial" w:hAnsi="Arial" w:cs="Arial"/>
          <w:sz w:val="28"/>
          <w:szCs w:val="28"/>
        </w:rPr>
        <w:t>at the post-secondary level,</w:t>
      </w:r>
      <w:r>
        <w:rPr>
          <w:rFonts w:ascii="Arial" w:hAnsi="Arial" w:cs="Arial"/>
          <w:sz w:val="28"/>
          <w:szCs w:val="28"/>
        </w:rPr>
        <w:t xml:space="preserve"> </w:t>
      </w:r>
      <w:r w:rsidRPr="005C3924">
        <w:rPr>
          <w:rFonts w:ascii="Arial" w:hAnsi="Arial" w:cs="Arial"/>
          <w:sz w:val="28"/>
          <w:szCs w:val="28"/>
        </w:rPr>
        <w:t>I don't know, but, you know,</w:t>
      </w:r>
      <w:r>
        <w:rPr>
          <w:rFonts w:ascii="Arial" w:hAnsi="Arial" w:cs="Arial"/>
          <w:sz w:val="28"/>
          <w:szCs w:val="28"/>
        </w:rPr>
        <w:t xml:space="preserve"> </w:t>
      </w:r>
      <w:r w:rsidRPr="005C3924">
        <w:rPr>
          <w:rFonts w:ascii="Arial" w:hAnsi="Arial" w:cs="Arial"/>
          <w:sz w:val="28"/>
          <w:szCs w:val="28"/>
        </w:rPr>
        <w:t>we have legislation that applies both</w:t>
      </w:r>
      <w:r>
        <w:rPr>
          <w:rFonts w:ascii="Arial" w:hAnsi="Arial" w:cs="Arial"/>
          <w:sz w:val="28"/>
          <w:szCs w:val="28"/>
        </w:rPr>
        <w:t xml:space="preserve"> </w:t>
      </w:r>
      <w:r w:rsidRPr="005C3924">
        <w:rPr>
          <w:rFonts w:ascii="Arial" w:hAnsi="Arial" w:cs="Arial"/>
          <w:sz w:val="28"/>
          <w:szCs w:val="28"/>
        </w:rPr>
        <w:t>to elementary school and</w:t>
      </w:r>
      <w:r>
        <w:rPr>
          <w:rFonts w:ascii="Arial" w:hAnsi="Arial" w:cs="Arial"/>
          <w:sz w:val="28"/>
          <w:szCs w:val="28"/>
        </w:rPr>
        <w:t xml:space="preserve"> </w:t>
      </w:r>
      <w:r w:rsidRPr="005C3924">
        <w:rPr>
          <w:rFonts w:ascii="Arial" w:hAnsi="Arial" w:cs="Arial"/>
          <w:sz w:val="28"/>
          <w:szCs w:val="28"/>
        </w:rPr>
        <w:t>the post-secondary level,</w:t>
      </w:r>
      <w:r>
        <w:rPr>
          <w:rFonts w:ascii="Arial" w:hAnsi="Arial" w:cs="Arial"/>
          <w:sz w:val="28"/>
          <w:szCs w:val="28"/>
        </w:rPr>
        <w:t xml:space="preserve"> </w:t>
      </w:r>
      <w:r w:rsidRPr="005C3924">
        <w:rPr>
          <w:rFonts w:ascii="Arial" w:hAnsi="Arial" w:cs="Arial"/>
          <w:sz w:val="28"/>
          <w:szCs w:val="28"/>
        </w:rPr>
        <w:t>such as Ontario's Human Rights Code.</w:t>
      </w:r>
      <w:r>
        <w:rPr>
          <w:rFonts w:ascii="Arial" w:hAnsi="Arial" w:cs="Arial"/>
          <w:sz w:val="28"/>
          <w:szCs w:val="28"/>
        </w:rPr>
        <w:t xml:space="preserve"> </w:t>
      </w:r>
      <w:r w:rsidRPr="005C3924">
        <w:rPr>
          <w:rFonts w:ascii="Arial" w:hAnsi="Arial" w:cs="Arial"/>
          <w:sz w:val="28"/>
          <w:szCs w:val="28"/>
        </w:rPr>
        <w:t>So there are these</w:t>
      </w:r>
      <w:r>
        <w:rPr>
          <w:rFonts w:ascii="Arial" w:hAnsi="Arial" w:cs="Arial"/>
          <w:sz w:val="28"/>
          <w:szCs w:val="28"/>
        </w:rPr>
        <w:t xml:space="preserve"> </w:t>
      </w:r>
      <w:r w:rsidRPr="005C3924">
        <w:rPr>
          <w:rFonts w:ascii="Arial" w:hAnsi="Arial" w:cs="Arial"/>
          <w:sz w:val="28"/>
          <w:szCs w:val="28"/>
        </w:rPr>
        <w:t>overlapping legislations,</w:t>
      </w:r>
      <w:r>
        <w:rPr>
          <w:rFonts w:ascii="Arial" w:hAnsi="Arial" w:cs="Arial"/>
          <w:sz w:val="28"/>
          <w:szCs w:val="28"/>
        </w:rPr>
        <w:t xml:space="preserve"> </w:t>
      </w:r>
      <w:r w:rsidRPr="005C3924">
        <w:rPr>
          <w:rFonts w:ascii="Arial" w:hAnsi="Arial" w:cs="Arial"/>
          <w:sz w:val="28"/>
          <w:szCs w:val="28"/>
        </w:rPr>
        <w:t>but it's just that the</w:t>
      </w:r>
      <w:r>
        <w:rPr>
          <w:rFonts w:ascii="Arial" w:hAnsi="Arial" w:cs="Arial"/>
          <w:sz w:val="28"/>
          <w:szCs w:val="28"/>
        </w:rPr>
        <w:t xml:space="preserve"> </w:t>
      </w:r>
      <w:r w:rsidRPr="005C3924">
        <w:rPr>
          <w:rFonts w:ascii="Arial" w:hAnsi="Arial" w:cs="Arial"/>
          <w:sz w:val="28"/>
          <w:szCs w:val="28"/>
        </w:rPr>
        <w:t>junior-level schools</w:t>
      </w:r>
      <w:r>
        <w:rPr>
          <w:rFonts w:ascii="Arial" w:hAnsi="Arial" w:cs="Arial"/>
          <w:sz w:val="28"/>
          <w:szCs w:val="28"/>
        </w:rPr>
        <w:t xml:space="preserve"> </w:t>
      </w:r>
      <w:r w:rsidRPr="005C3924">
        <w:rPr>
          <w:rFonts w:ascii="Arial" w:hAnsi="Arial" w:cs="Arial"/>
          <w:sz w:val="28"/>
          <w:szCs w:val="28"/>
        </w:rPr>
        <w:t>also have the Education Act</w:t>
      </w:r>
      <w:r>
        <w:rPr>
          <w:rFonts w:ascii="Arial" w:hAnsi="Arial" w:cs="Arial"/>
          <w:sz w:val="28"/>
          <w:szCs w:val="28"/>
        </w:rPr>
        <w:t xml:space="preserve"> </w:t>
      </w:r>
      <w:r w:rsidRPr="005C3924">
        <w:rPr>
          <w:rFonts w:ascii="Arial" w:hAnsi="Arial" w:cs="Arial"/>
          <w:sz w:val="28"/>
          <w:szCs w:val="28"/>
        </w:rPr>
        <w:t>to support accommodation.</w:t>
      </w:r>
    </w:p>
    <w:p w14:paraId="44589035" w14:textId="7AAA58A4" w:rsidR="00236B76" w:rsidRDefault="00E55064" w:rsidP="00236B76">
      <w:pPr>
        <w:pStyle w:val="PlainText"/>
        <w:spacing w:before="240" w:line="276" w:lineRule="auto"/>
        <w:rPr>
          <w:rFonts w:ascii="Arial" w:hAnsi="Arial" w:cs="Arial"/>
          <w:sz w:val="28"/>
          <w:szCs w:val="28"/>
        </w:rPr>
      </w:pPr>
      <w:r w:rsidRPr="009B0FB0">
        <w:rPr>
          <w:rFonts w:ascii="Arial" w:hAnsi="Arial" w:cs="Arial"/>
          <w:b/>
          <w:bCs/>
          <w:sz w:val="28"/>
          <w:szCs w:val="28"/>
        </w:rPr>
        <w:t>Jacob:</w:t>
      </w:r>
      <w:r w:rsidRPr="00E55064">
        <w:rPr>
          <w:rFonts w:ascii="Arial" w:hAnsi="Arial" w:cs="Arial"/>
          <w:sz w:val="28"/>
          <w:szCs w:val="28"/>
        </w:rPr>
        <w:t xml:space="preserve"> </w:t>
      </w:r>
      <w:r w:rsidR="00236B76">
        <w:rPr>
          <w:rFonts w:ascii="Arial" w:hAnsi="Arial" w:cs="Arial"/>
          <w:sz w:val="28"/>
          <w:szCs w:val="28"/>
        </w:rPr>
        <w:t xml:space="preserve">Cool. </w:t>
      </w:r>
      <w:r w:rsidR="00236B76" w:rsidRPr="005C3924">
        <w:rPr>
          <w:rFonts w:ascii="Arial" w:hAnsi="Arial" w:cs="Arial"/>
          <w:sz w:val="28"/>
          <w:szCs w:val="28"/>
        </w:rPr>
        <w:t>Good to know.</w:t>
      </w:r>
      <w:r w:rsidR="00236B76">
        <w:rPr>
          <w:rFonts w:ascii="Arial" w:hAnsi="Arial" w:cs="Arial"/>
          <w:sz w:val="28"/>
          <w:szCs w:val="28"/>
        </w:rPr>
        <w:t xml:space="preserve"> </w:t>
      </w:r>
      <w:r w:rsidR="00236B76" w:rsidRPr="005C3924">
        <w:rPr>
          <w:rFonts w:ascii="Arial" w:hAnsi="Arial" w:cs="Arial"/>
          <w:sz w:val="28"/>
          <w:szCs w:val="28"/>
        </w:rPr>
        <w:t>I actually didn't know that,</w:t>
      </w:r>
      <w:r w:rsidR="00236B76">
        <w:rPr>
          <w:rFonts w:ascii="Arial" w:hAnsi="Arial" w:cs="Arial"/>
          <w:sz w:val="28"/>
          <w:szCs w:val="28"/>
        </w:rPr>
        <w:t xml:space="preserve"> </w:t>
      </w:r>
      <w:r w:rsidR="00236B76" w:rsidRPr="005C3924">
        <w:rPr>
          <w:rFonts w:ascii="Arial" w:hAnsi="Arial" w:cs="Arial"/>
          <w:sz w:val="28"/>
          <w:szCs w:val="28"/>
        </w:rPr>
        <w:t>so thank you for sharing</w:t>
      </w:r>
      <w:r w:rsidR="00236B76">
        <w:rPr>
          <w:rFonts w:ascii="Arial" w:hAnsi="Arial" w:cs="Arial"/>
          <w:sz w:val="28"/>
          <w:szCs w:val="28"/>
        </w:rPr>
        <w:t xml:space="preserve"> </w:t>
      </w:r>
      <w:r w:rsidR="00236B76" w:rsidRPr="005C3924">
        <w:rPr>
          <w:rFonts w:ascii="Arial" w:hAnsi="Arial" w:cs="Arial"/>
          <w:sz w:val="28"/>
          <w:szCs w:val="28"/>
        </w:rPr>
        <w:t>that that was the law.</w:t>
      </w:r>
      <w:r w:rsidR="00236B76">
        <w:rPr>
          <w:rFonts w:ascii="Arial" w:hAnsi="Arial" w:cs="Arial"/>
          <w:sz w:val="28"/>
          <w:szCs w:val="28"/>
        </w:rPr>
        <w:t xml:space="preserve"> </w:t>
      </w:r>
      <w:r w:rsidR="00236B76" w:rsidRPr="005C3924">
        <w:rPr>
          <w:rFonts w:ascii="Arial" w:hAnsi="Arial" w:cs="Arial"/>
          <w:sz w:val="28"/>
          <w:szCs w:val="28"/>
        </w:rPr>
        <w:t>So it's always fun to learn</w:t>
      </w:r>
      <w:r w:rsidR="00236B76">
        <w:rPr>
          <w:rFonts w:ascii="Arial" w:hAnsi="Arial" w:cs="Arial"/>
          <w:sz w:val="28"/>
          <w:szCs w:val="28"/>
        </w:rPr>
        <w:t xml:space="preserve"> </w:t>
      </w:r>
      <w:r w:rsidR="00236B76" w:rsidRPr="005C3924">
        <w:rPr>
          <w:rFonts w:ascii="Arial" w:hAnsi="Arial" w:cs="Arial"/>
          <w:sz w:val="28"/>
          <w:szCs w:val="28"/>
        </w:rPr>
        <w:t>new stuff on these episodes.</w:t>
      </w:r>
      <w:r w:rsidR="00236B76">
        <w:rPr>
          <w:rFonts w:ascii="Arial" w:hAnsi="Arial" w:cs="Arial"/>
          <w:sz w:val="28"/>
          <w:szCs w:val="28"/>
        </w:rPr>
        <w:t xml:space="preserve"> </w:t>
      </w:r>
      <w:r w:rsidR="00236B76" w:rsidRPr="005C3924">
        <w:rPr>
          <w:rFonts w:ascii="Arial" w:hAnsi="Arial" w:cs="Arial"/>
          <w:sz w:val="28"/>
          <w:szCs w:val="28"/>
        </w:rPr>
        <w:t>So I guess my question would</w:t>
      </w:r>
      <w:r w:rsidR="00236B76">
        <w:rPr>
          <w:rFonts w:ascii="Arial" w:hAnsi="Arial" w:cs="Arial"/>
          <w:sz w:val="28"/>
          <w:szCs w:val="28"/>
        </w:rPr>
        <w:t xml:space="preserve"> </w:t>
      </w:r>
      <w:r w:rsidR="00236B76" w:rsidRPr="005C3924">
        <w:rPr>
          <w:rFonts w:ascii="Arial" w:hAnsi="Arial" w:cs="Arial"/>
          <w:sz w:val="28"/>
          <w:szCs w:val="28"/>
        </w:rPr>
        <w:t>be kind of diving right</w:t>
      </w:r>
      <w:r w:rsidR="00236B76">
        <w:rPr>
          <w:rFonts w:ascii="Arial" w:hAnsi="Arial" w:cs="Arial"/>
          <w:sz w:val="28"/>
          <w:szCs w:val="28"/>
        </w:rPr>
        <w:t xml:space="preserve"> </w:t>
      </w:r>
      <w:r w:rsidR="00236B76" w:rsidRPr="005C3924">
        <w:rPr>
          <w:rFonts w:ascii="Arial" w:hAnsi="Arial" w:cs="Arial"/>
          <w:sz w:val="28"/>
          <w:szCs w:val="28"/>
        </w:rPr>
        <w:t>into the topic of,</w:t>
      </w:r>
      <w:r w:rsidR="00236B76">
        <w:rPr>
          <w:rFonts w:ascii="Arial" w:hAnsi="Arial" w:cs="Arial"/>
          <w:sz w:val="28"/>
          <w:szCs w:val="28"/>
        </w:rPr>
        <w:t xml:space="preserve"> </w:t>
      </w:r>
      <w:r w:rsidR="00236B76" w:rsidRPr="005C3924">
        <w:rPr>
          <w:rFonts w:ascii="Arial" w:hAnsi="Arial" w:cs="Arial"/>
          <w:sz w:val="28"/>
          <w:szCs w:val="28"/>
        </w:rPr>
        <w:t>what are the rights for those</w:t>
      </w:r>
      <w:r w:rsidR="00236B76">
        <w:rPr>
          <w:rFonts w:ascii="Arial" w:hAnsi="Arial" w:cs="Arial"/>
          <w:sz w:val="28"/>
          <w:szCs w:val="28"/>
        </w:rPr>
        <w:t xml:space="preserve"> </w:t>
      </w:r>
      <w:r w:rsidR="00236B76" w:rsidRPr="005C3924">
        <w:rPr>
          <w:rFonts w:ascii="Arial" w:hAnsi="Arial" w:cs="Arial"/>
          <w:sz w:val="28"/>
          <w:szCs w:val="28"/>
        </w:rPr>
        <w:t>who require accommodation</w:t>
      </w:r>
      <w:r w:rsidR="00236B76">
        <w:rPr>
          <w:rFonts w:ascii="Arial" w:hAnsi="Arial" w:cs="Arial"/>
          <w:sz w:val="28"/>
          <w:szCs w:val="28"/>
        </w:rPr>
        <w:t xml:space="preserve"> </w:t>
      </w:r>
      <w:r w:rsidR="00236B76" w:rsidRPr="005C3924">
        <w:rPr>
          <w:rFonts w:ascii="Arial" w:hAnsi="Arial" w:cs="Arial"/>
          <w:sz w:val="28"/>
          <w:szCs w:val="28"/>
        </w:rPr>
        <w:t>and maybe don't have the same,</w:t>
      </w:r>
      <w:r w:rsidR="00236B76">
        <w:rPr>
          <w:rFonts w:ascii="Arial" w:hAnsi="Arial" w:cs="Arial"/>
          <w:sz w:val="28"/>
          <w:szCs w:val="28"/>
        </w:rPr>
        <w:t xml:space="preserve"> </w:t>
      </w:r>
      <w:r w:rsidR="00236B76" w:rsidRPr="005C3924">
        <w:rPr>
          <w:rFonts w:ascii="Arial" w:hAnsi="Arial" w:cs="Arial"/>
          <w:sz w:val="28"/>
          <w:szCs w:val="28"/>
        </w:rPr>
        <w:t>you know, tenacity and advocacy skills</w:t>
      </w:r>
      <w:r w:rsidR="00236B76">
        <w:rPr>
          <w:rFonts w:ascii="Arial" w:hAnsi="Arial" w:cs="Arial"/>
          <w:sz w:val="28"/>
          <w:szCs w:val="28"/>
        </w:rPr>
        <w:t xml:space="preserve"> </w:t>
      </w:r>
      <w:r w:rsidR="00236B76" w:rsidRPr="005C3924">
        <w:rPr>
          <w:rFonts w:ascii="Arial" w:hAnsi="Arial" w:cs="Arial"/>
          <w:sz w:val="28"/>
          <w:szCs w:val="28"/>
        </w:rPr>
        <w:t>that Alicia did to get the</w:t>
      </w:r>
      <w:r w:rsidR="00236B76">
        <w:rPr>
          <w:rFonts w:ascii="Arial" w:hAnsi="Arial" w:cs="Arial"/>
          <w:sz w:val="28"/>
          <w:szCs w:val="28"/>
        </w:rPr>
        <w:t xml:space="preserve"> </w:t>
      </w:r>
      <w:r w:rsidR="00236B76" w:rsidRPr="005C3924">
        <w:rPr>
          <w:rFonts w:ascii="Arial" w:hAnsi="Arial" w:cs="Arial"/>
          <w:sz w:val="28"/>
          <w:szCs w:val="28"/>
        </w:rPr>
        <w:t>accommodation she needs?</w:t>
      </w:r>
      <w:r w:rsidR="00236B76">
        <w:rPr>
          <w:rFonts w:ascii="Arial" w:hAnsi="Arial" w:cs="Arial"/>
          <w:sz w:val="28"/>
          <w:szCs w:val="28"/>
        </w:rPr>
        <w:t xml:space="preserve"> </w:t>
      </w:r>
      <w:r w:rsidR="00236B76" w:rsidRPr="005C3924">
        <w:rPr>
          <w:rFonts w:ascii="Arial" w:hAnsi="Arial" w:cs="Arial"/>
          <w:sz w:val="28"/>
          <w:szCs w:val="28"/>
        </w:rPr>
        <w:t>How would somebody</w:t>
      </w:r>
      <w:r w:rsidR="00236B76">
        <w:rPr>
          <w:rFonts w:ascii="Arial" w:hAnsi="Arial" w:cs="Arial"/>
          <w:sz w:val="28"/>
          <w:szCs w:val="28"/>
        </w:rPr>
        <w:t xml:space="preserve"> </w:t>
      </w:r>
      <w:r w:rsidR="00236B76" w:rsidRPr="005C3924">
        <w:rPr>
          <w:rFonts w:ascii="Arial" w:hAnsi="Arial" w:cs="Arial"/>
          <w:sz w:val="28"/>
          <w:szCs w:val="28"/>
        </w:rPr>
        <w:t>approach that</w:t>
      </w:r>
      <w:r w:rsidR="00236B76">
        <w:rPr>
          <w:rFonts w:ascii="Arial" w:hAnsi="Arial" w:cs="Arial"/>
          <w:sz w:val="28"/>
          <w:szCs w:val="28"/>
        </w:rPr>
        <w:t xml:space="preserve"> </w:t>
      </w:r>
      <w:r w:rsidR="00236B76" w:rsidRPr="005C3924">
        <w:rPr>
          <w:rFonts w:ascii="Arial" w:hAnsi="Arial" w:cs="Arial"/>
          <w:sz w:val="28"/>
          <w:szCs w:val="28"/>
        </w:rPr>
        <w:t xml:space="preserve">if they didn't </w:t>
      </w:r>
      <w:r w:rsidR="00236B76" w:rsidRPr="005C3924">
        <w:rPr>
          <w:rFonts w:ascii="Arial" w:hAnsi="Arial" w:cs="Arial"/>
          <w:sz w:val="28"/>
          <w:szCs w:val="28"/>
        </w:rPr>
        <w:t>necessarily</w:t>
      </w:r>
      <w:r w:rsidR="00236B76">
        <w:rPr>
          <w:rFonts w:ascii="Arial" w:hAnsi="Arial" w:cs="Arial"/>
          <w:sz w:val="28"/>
          <w:szCs w:val="28"/>
        </w:rPr>
        <w:t xml:space="preserve"> </w:t>
      </w:r>
      <w:r w:rsidR="00236B76" w:rsidRPr="005C3924">
        <w:rPr>
          <w:rFonts w:ascii="Arial" w:hAnsi="Arial" w:cs="Arial"/>
          <w:sz w:val="28"/>
          <w:szCs w:val="28"/>
        </w:rPr>
        <w:t>know how to navigate</w:t>
      </w:r>
      <w:r w:rsidR="00236B76">
        <w:rPr>
          <w:rFonts w:ascii="Arial" w:hAnsi="Arial" w:cs="Arial"/>
          <w:sz w:val="28"/>
          <w:szCs w:val="28"/>
        </w:rPr>
        <w:t xml:space="preserve"> </w:t>
      </w:r>
      <w:r w:rsidR="00236B76" w:rsidRPr="005C3924">
        <w:rPr>
          <w:rFonts w:ascii="Arial" w:hAnsi="Arial" w:cs="Arial"/>
          <w:sz w:val="28"/>
          <w:szCs w:val="28"/>
        </w:rPr>
        <w:t>as well as Alicia has?</w:t>
      </w:r>
    </w:p>
    <w:p w14:paraId="5DEA3295" w14:textId="77777777" w:rsidR="00236B76" w:rsidRDefault="00236B76" w:rsidP="00236B76">
      <w:pPr>
        <w:pStyle w:val="PlainText"/>
        <w:spacing w:before="240" w:line="276" w:lineRule="auto"/>
        <w:rPr>
          <w:rFonts w:ascii="Arial" w:hAnsi="Arial" w:cs="Arial"/>
          <w:sz w:val="28"/>
          <w:szCs w:val="28"/>
        </w:rPr>
      </w:pPr>
      <w:r>
        <w:rPr>
          <w:rFonts w:ascii="Arial" w:hAnsi="Arial" w:cs="Arial"/>
          <w:b/>
          <w:bCs/>
          <w:sz w:val="28"/>
          <w:szCs w:val="28"/>
        </w:rPr>
        <w:t xml:space="preserve">Hina: </w:t>
      </w:r>
      <w:r w:rsidRPr="005C3924">
        <w:rPr>
          <w:rFonts w:ascii="Arial" w:hAnsi="Arial" w:cs="Arial"/>
          <w:sz w:val="28"/>
          <w:szCs w:val="28"/>
        </w:rPr>
        <w:t>Well, the way I would start is</w:t>
      </w:r>
      <w:r>
        <w:rPr>
          <w:rFonts w:ascii="Arial" w:hAnsi="Arial" w:cs="Arial"/>
          <w:sz w:val="28"/>
          <w:szCs w:val="28"/>
        </w:rPr>
        <w:t xml:space="preserve"> </w:t>
      </w:r>
      <w:r w:rsidRPr="005C3924">
        <w:rPr>
          <w:rFonts w:ascii="Arial" w:hAnsi="Arial" w:cs="Arial"/>
          <w:sz w:val="28"/>
          <w:szCs w:val="28"/>
        </w:rPr>
        <w:t>to make sure that yo</w:t>
      </w:r>
      <w:r>
        <w:rPr>
          <w:rFonts w:ascii="Arial" w:hAnsi="Arial" w:cs="Arial"/>
          <w:sz w:val="28"/>
          <w:szCs w:val="28"/>
        </w:rPr>
        <w:t xml:space="preserve">u </w:t>
      </w:r>
      <w:r w:rsidRPr="005C3924">
        <w:rPr>
          <w:rFonts w:ascii="Arial" w:hAnsi="Arial" w:cs="Arial"/>
          <w:sz w:val="28"/>
          <w:szCs w:val="28"/>
        </w:rPr>
        <w:t>know what your rights are.</w:t>
      </w:r>
      <w:r>
        <w:rPr>
          <w:rFonts w:ascii="Arial" w:hAnsi="Arial" w:cs="Arial"/>
          <w:sz w:val="28"/>
          <w:szCs w:val="28"/>
        </w:rPr>
        <w:t xml:space="preserve"> </w:t>
      </w:r>
      <w:r w:rsidRPr="005C3924">
        <w:rPr>
          <w:rFonts w:ascii="Arial" w:hAnsi="Arial" w:cs="Arial"/>
          <w:sz w:val="28"/>
          <w:szCs w:val="28"/>
        </w:rPr>
        <w:t>So students with disabilities,</w:t>
      </w:r>
      <w:r>
        <w:rPr>
          <w:rFonts w:ascii="Arial" w:hAnsi="Arial" w:cs="Arial"/>
          <w:sz w:val="28"/>
          <w:szCs w:val="28"/>
        </w:rPr>
        <w:t xml:space="preserve"> </w:t>
      </w:r>
      <w:r w:rsidRPr="005C3924">
        <w:rPr>
          <w:rFonts w:ascii="Arial" w:hAnsi="Arial" w:cs="Arial"/>
          <w:sz w:val="28"/>
          <w:szCs w:val="28"/>
        </w:rPr>
        <w:t>including sight loss,</w:t>
      </w:r>
      <w:r>
        <w:rPr>
          <w:rFonts w:ascii="Arial" w:hAnsi="Arial" w:cs="Arial"/>
          <w:sz w:val="28"/>
          <w:szCs w:val="28"/>
        </w:rPr>
        <w:t xml:space="preserve"> </w:t>
      </w:r>
      <w:r w:rsidRPr="005C3924">
        <w:rPr>
          <w:rFonts w:ascii="Arial" w:hAnsi="Arial" w:cs="Arial"/>
          <w:sz w:val="28"/>
          <w:szCs w:val="28"/>
        </w:rPr>
        <w:t>they have the right to</w:t>
      </w:r>
      <w:r>
        <w:rPr>
          <w:rFonts w:ascii="Arial" w:hAnsi="Arial" w:cs="Arial"/>
          <w:sz w:val="28"/>
          <w:szCs w:val="28"/>
        </w:rPr>
        <w:t xml:space="preserve"> </w:t>
      </w:r>
      <w:r w:rsidRPr="005C3924">
        <w:rPr>
          <w:rFonts w:ascii="Arial" w:hAnsi="Arial" w:cs="Arial"/>
          <w:sz w:val="28"/>
          <w:szCs w:val="28"/>
        </w:rPr>
        <w:t>receive a meaningful education</w:t>
      </w:r>
      <w:r>
        <w:rPr>
          <w:rFonts w:ascii="Arial" w:hAnsi="Arial" w:cs="Arial"/>
          <w:sz w:val="28"/>
          <w:szCs w:val="28"/>
        </w:rPr>
        <w:t xml:space="preserve"> </w:t>
      </w:r>
      <w:r w:rsidRPr="005C3924">
        <w:rPr>
          <w:rFonts w:ascii="Arial" w:hAnsi="Arial" w:cs="Arial"/>
          <w:sz w:val="28"/>
          <w:szCs w:val="28"/>
        </w:rPr>
        <w:t>without discrimination</w:t>
      </w:r>
      <w:r>
        <w:rPr>
          <w:rFonts w:ascii="Arial" w:hAnsi="Arial" w:cs="Arial"/>
          <w:sz w:val="28"/>
          <w:szCs w:val="28"/>
        </w:rPr>
        <w:t xml:space="preserve"> </w:t>
      </w:r>
      <w:r w:rsidRPr="005C3924">
        <w:rPr>
          <w:rFonts w:ascii="Arial" w:hAnsi="Arial" w:cs="Arial"/>
          <w:sz w:val="28"/>
          <w:szCs w:val="28"/>
        </w:rPr>
        <w:t>because of their disability.</w:t>
      </w:r>
      <w:r>
        <w:rPr>
          <w:rFonts w:ascii="Arial" w:hAnsi="Arial" w:cs="Arial"/>
          <w:sz w:val="28"/>
          <w:szCs w:val="28"/>
        </w:rPr>
        <w:t xml:space="preserve"> </w:t>
      </w:r>
      <w:r w:rsidRPr="005C3924">
        <w:rPr>
          <w:rFonts w:ascii="Arial" w:hAnsi="Arial" w:cs="Arial"/>
          <w:sz w:val="28"/>
          <w:szCs w:val="28"/>
        </w:rPr>
        <w:t>So that means educational institutions,</w:t>
      </w:r>
      <w:r>
        <w:rPr>
          <w:rFonts w:ascii="Arial" w:hAnsi="Arial" w:cs="Arial"/>
          <w:sz w:val="28"/>
          <w:szCs w:val="28"/>
        </w:rPr>
        <w:t xml:space="preserve"> </w:t>
      </w:r>
      <w:r w:rsidRPr="005C3924">
        <w:rPr>
          <w:rFonts w:ascii="Arial" w:hAnsi="Arial" w:cs="Arial"/>
          <w:sz w:val="28"/>
          <w:szCs w:val="28"/>
        </w:rPr>
        <w:t>such as post-secondary institutions,</w:t>
      </w:r>
      <w:r>
        <w:rPr>
          <w:rFonts w:ascii="Arial" w:hAnsi="Arial" w:cs="Arial"/>
          <w:sz w:val="28"/>
          <w:szCs w:val="28"/>
        </w:rPr>
        <w:t xml:space="preserve"> </w:t>
      </w:r>
      <w:r w:rsidRPr="005C3924">
        <w:rPr>
          <w:rFonts w:ascii="Arial" w:hAnsi="Arial" w:cs="Arial"/>
          <w:sz w:val="28"/>
          <w:szCs w:val="28"/>
        </w:rPr>
        <w:t>they actually have a legal duty</w:t>
      </w:r>
      <w:r>
        <w:rPr>
          <w:rFonts w:ascii="Arial" w:hAnsi="Arial" w:cs="Arial"/>
          <w:sz w:val="28"/>
          <w:szCs w:val="28"/>
        </w:rPr>
        <w:t xml:space="preserve"> </w:t>
      </w:r>
      <w:r w:rsidRPr="005C3924">
        <w:rPr>
          <w:rFonts w:ascii="Arial" w:hAnsi="Arial" w:cs="Arial"/>
          <w:sz w:val="28"/>
          <w:szCs w:val="28"/>
        </w:rPr>
        <w:t xml:space="preserve">to accommodate </w:t>
      </w:r>
      <w:r w:rsidRPr="005C3924">
        <w:rPr>
          <w:rFonts w:ascii="Arial" w:hAnsi="Arial" w:cs="Arial"/>
          <w:sz w:val="28"/>
          <w:szCs w:val="28"/>
        </w:rPr>
        <w:lastRenderedPageBreak/>
        <w:t>students with disabilities.</w:t>
      </w:r>
      <w:r>
        <w:rPr>
          <w:rFonts w:ascii="Arial" w:hAnsi="Arial" w:cs="Arial"/>
          <w:sz w:val="28"/>
          <w:szCs w:val="28"/>
        </w:rPr>
        <w:t xml:space="preserve"> </w:t>
      </w:r>
      <w:r w:rsidRPr="005C3924">
        <w:rPr>
          <w:rFonts w:ascii="Arial" w:hAnsi="Arial" w:cs="Arial"/>
          <w:sz w:val="28"/>
          <w:szCs w:val="28"/>
        </w:rPr>
        <w:t>So that means the educational institution</w:t>
      </w:r>
      <w:r>
        <w:rPr>
          <w:rFonts w:ascii="Arial" w:hAnsi="Arial" w:cs="Arial"/>
          <w:sz w:val="28"/>
          <w:szCs w:val="28"/>
        </w:rPr>
        <w:t xml:space="preserve"> </w:t>
      </w:r>
      <w:r w:rsidRPr="005C3924">
        <w:rPr>
          <w:rFonts w:ascii="Arial" w:hAnsi="Arial" w:cs="Arial"/>
          <w:sz w:val="28"/>
          <w:szCs w:val="28"/>
        </w:rPr>
        <w:t>is legally required to provide a student</w:t>
      </w:r>
      <w:r>
        <w:rPr>
          <w:rFonts w:ascii="Arial" w:hAnsi="Arial" w:cs="Arial"/>
          <w:sz w:val="28"/>
          <w:szCs w:val="28"/>
        </w:rPr>
        <w:t xml:space="preserve"> </w:t>
      </w:r>
      <w:r w:rsidRPr="005C3924">
        <w:rPr>
          <w:rFonts w:ascii="Arial" w:hAnsi="Arial" w:cs="Arial"/>
          <w:sz w:val="28"/>
          <w:szCs w:val="28"/>
        </w:rPr>
        <w:t>with the supports that they might need</w:t>
      </w:r>
      <w:r>
        <w:rPr>
          <w:rFonts w:ascii="Arial" w:hAnsi="Arial" w:cs="Arial"/>
          <w:sz w:val="28"/>
          <w:szCs w:val="28"/>
        </w:rPr>
        <w:t xml:space="preserve"> </w:t>
      </w:r>
      <w:r w:rsidRPr="005C3924">
        <w:rPr>
          <w:rFonts w:ascii="Arial" w:hAnsi="Arial" w:cs="Arial"/>
          <w:sz w:val="28"/>
          <w:szCs w:val="28"/>
        </w:rPr>
        <w:t>to receive that equal education.</w:t>
      </w:r>
      <w:r>
        <w:rPr>
          <w:rFonts w:ascii="Arial" w:hAnsi="Arial" w:cs="Arial"/>
          <w:sz w:val="28"/>
          <w:szCs w:val="28"/>
        </w:rPr>
        <w:t xml:space="preserve"> </w:t>
      </w:r>
      <w:r w:rsidRPr="005C3924">
        <w:rPr>
          <w:rFonts w:ascii="Arial" w:hAnsi="Arial" w:cs="Arial"/>
          <w:sz w:val="28"/>
          <w:szCs w:val="28"/>
        </w:rPr>
        <w:t>And so it's the educational</w:t>
      </w:r>
      <w:r>
        <w:rPr>
          <w:rFonts w:ascii="Arial" w:hAnsi="Arial" w:cs="Arial"/>
          <w:sz w:val="28"/>
          <w:szCs w:val="28"/>
        </w:rPr>
        <w:t xml:space="preserve"> </w:t>
      </w:r>
      <w:r w:rsidRPr="005C3924">
        <w:rPr>
          <w:rFonts w:ascii="Arial" w:hAnsi="Arial" w:cs="Arial"/>
          <w:sz w:val="28"/>
          <w:szCs w:val="28"/>
        </w:rPr>
        <w:t>institution's responsibility,</w:t>
      </w:r>
      <w:r>
        <w:rPr>
          <w:rFonts w:ascii="Arial" w:hAnsi="Arial" w:cs="Arial"/>
          <w:sz w:val="28"/>
          <w:szCs w:val="28"/>
        </w:rPr>
        <w:t xml:space="preserve"> </w:t>
      </w:r>
      <w:r w:rsidRPr="005C3924">
        <w:rPr>
          <w:rFonts w:ascii="Arial" w:hAnsi="Arial" w:cs="Arial"/>
          <w:sz w:val="28"/>
          <w:szCs w:val="28"/>
        </w:rPr>
        <w:t>up to a certain point, to</w:t>
      </w:r>
      <w:r>
        <w:rPr>
          <w:rFonts w:ascii="Arial" w:hAnsi="Arial" w:cs="Arial"/>
          <w:sz w:val="28"/>
          <w:szCs w:val="28"/>
        </w:rPr>
        <w:t xml:space="preserve"> </w:t>
      </w:r>
      <w:r w:rsidRPr="005C3924">
        <w:rPr>
          <w:rFonts w:ascii="Arial" w:hAnsi="Arial" w:cs="Arial"/>
          <w:sz w:val="28"/>
          <w:szCs w:val="28"/>
        </w:rPr>
        <w:t>provide you with what you need.</w:t>
      </w:r>
    </w:p>
    <w:p w14:paraId="52ADC43B" w14:textId="77777777" w:rsidR="00236B76" w:rsidRDefault="00883078" w:rsidP="00236B76">
      <w:pPr>
        <w:pStyle w:val="PlainText"/>
        <w:spacing w:before="240" w:line="276" w:lineRule="auto"/>
        <w:rPr>
          <w:rFonts w:ascii="Arial" w:hAnsi="Arial" w:cs="Arial"/>
          <w:sz w:val="28"/>
          <w:szCs w:val="28"/>
        </w:rPr>
      </w:pPr>
      <w:r w:rsidRPr="00883078">
        <w:rPr>
          <w:rFonts w:ascii="Arial" w:hAnsi="Arial" w:cs="Arial"/>
          <w:b/>
          <w:bCs/>
          <w:sz w:val="28"/>
          <w:szCs w:val="28"/>
        </w:rPr>
        <w:t xml:space="preserve">Jacob: </w:t>
      </w:r>
      <w:r w:rsidR="00236B76" w:rsidRPr="005C3924">
        <w:rPr>
          <w:rFonts w:ascii="Arial" w:hAnsi="Arial" w:cs="Arial"/>
          <w:sz w:val="28"/>
          <w:szCs w:val="28"/>
        </w:rPr>
        <w:t>Yeah, I think that's,</w:t>
      </w:r>
      <w:r w:rsidR="00236B76">
        <w:rPr>
          <w:rFonts w:ascii="Arial" w:hAnsi="Arial" w:cs="Arial"/>
          <w:sz w:val="28"/>
          <w:szCs w:val="28"/>
        </w:rPr>
        <w:t xml:space="preserve"> </w:t>
      </w:r>
      <w:r w:rsidR="00236B76" w:rsidRPr="005C3924">
        <w:rPr>
          <w:rFonts w:ascii="Arial" w:hAnsi="Arial" w:cs="Arial"/>
          <w:sz w:val="28"/>
          <w:szCs w:val="28"/>
        </w:rPr>
        <w:t>I'm gonna just kind of shift</w:t>
      </w:r>
      <w:r w:rsidR="00236B76">
        <w:rPr>
          <w:rFonts w:ascii="Arial" w:hAnsi="Arial" w:cs="Arial"/>
          <w:sz w:val="28"/>
          <w:szCs w:val="28"/>
        </w:rPr>
        <w:t xml:space="preserve"> </w:t>
      </w:r>
      <w:r w:rsidR="00236B76" w:rsidRPr="005C3924">
        <w:rPr>
          <w:rFonts w:ascii="Arial" w:hAnsi="Arial" w:cs="Arial"/>
          <w:sz w:val="28"/>
          <w:szCs w:val="28"/>
        </w:rPr>
        <w:t>the conversation slightly here</w:t>
      </w:r>
      <w:r w:rsidR="00236B76">
        <w:rPr>
          <w:rFonts w:ascii="Arial" w:hAnsi="Arial" w:cs="Arial"/>
          <w:sz w:val="28"/>
          <w:szCs w:val="28"/>
        </w:rPr>
        <w:t xml:space="preserve"> </w:t>
      </w:r>
      <w:r w:rsidR="00236B76" w:rsidRPr="005C3924">
        <w:rPr>
          <w:rFonts w:ascii="Arial" w:hAnsi="Arial" w:cs="Arial"/>
          <w:sz w:val="28"/>
          <w:szCs w:val="28"/>
        </w:rPr>
        <w:t>and use myself as an example</w:t>
      </w:r>
      <w:r w:rsidR="00236B76">
        <w:rPr>
          <w:rFonts w:ascii="Arial" w:hAnsi="Arial" w:cs="Arial"/>
          <w:sz w:val="28"/>
          <w:szCs w:val="28"/>
        </w:rPr>
        <w:t xml:space="preserve"> </w:t>
      </w:r>
      <w:r w:rsidR="00236B76" w:rsidRPr="005C3924">
        <w:rPr>
          <w:rFonts w:ascii="Arial" w:hAnsi="Arial" w:cs="Arial"/>
          <w:sz w:val="28"/>
          <w:szCs w:val="28"/>
        </w:rPr>
        <w:t>that kind of might highlight</w:t>
      </w:r>
      <w:r w:rsidR="00236B76">
        <w:rPr>
          <w:rFonts w:ascii="Arial" w:hAnsi="Arial" w:cs="Arial"/>
          <w:sz w:val="28"/>
          <w:szCs w:val="28"/>
        </w:rPr>
        <w:t xml:space="preserve"> </w:t>
      </w:r>
      <w:r w:rsidR="00236B76" w:rsidRPr="005C3924">
        <w:rPr>
          <w:rFonts w:ascii="Arial" w:hAnsi="Arial" w:cs="Arial"/>
          <w:sz w:val="28"/>
          <w:szCs w:val="28"/>
        </w:rPr>
        <w:t>some of those areas of,</w:t>
      </w:r>
      <w:r w:rsidR="00236B76">
        <w:rPr>
          <w:rFonts w:ascii="Arial" w:hAnsi="Arial" w:cs="Arial"/>
          <w:sz w:val="28"/>
          <w:szCs w:val="28"/>
        </w:rPr>
        <w:t xml:space="preserve"> </w:t>
      </w:r>
      <w:r w:rsidR="00236B76" w:rsidRPr="005C3924">
        <w:rPr>
          <w:rFonts w:ascii="Arial" w:hAnsi="Arial" w:cs="Arial"/>
          <w:sz w:val="28"/>
          <w:szCs w:val="28"/>
        </w:rPr>
        <w:t>you know, up to a certain point</w:t>
      </w:r>
      <w:r w:rsidR="00236B76">
        <w:rPr>
          <w:rFonts w:ascii="Arial" w:hAnsi="Arial" w:cs="Arial"/>
          <w:sz w:val="28"/>
          <w:szCs w:val="28"/>
        </w:rPr>
        <w:t xml:space="preserve"> </w:t>
      </w:r>
      <w:r w:rsidR="00236B76" w:rsidRPr="005C3924">
        <w:rPr>
          <w:rFonts w:ascii="Arial" w:hAnsi="Arial" w:cs="Arial"/>
          <w:sz w:val="28"/>
          <w:szCs w:val="28"/>
        </w:rPr>
        <w:t>or what might be reasonable accommodation.</w:t>
      </w:r>
      <w:r w:rsidR="00236B76">
        <w:rPr>
          <w:rFonts w:ascii="Arial" w:hAnsi="Arial" w:cs="Arial"/>
          <w:sz w:val="28"/>
          <w:szCs w:val="28"/>
        </w:rPr>
        <w:t xml:space="preserve"> </w:t>
      </w:r>
      <w:r w:rsidR="00236B76" w:rsidRPr="005C3924">
        <w:rPr>
          <w:rFonts w:ascii="Arial" w:hAnsi="Arial" w:cs="Arial"/>
          <w:sz w:val="28"/>
          <w:szCs w:val="28"/>
        </w:rPr>
        <w:t>So as some of you may know,</w:t>
      </w:r>
      <w:r w:rsidR="00236B76">
        <w:rPr>
          <w:rFonts w:ascii="Arial" w:hAnsi="Arial" w:cs="Arial"/>
          <w:sz w:val="28"/>
          <w:szCs w:val="28"/>
        </w:rPr>
        <w:t xml:space="preserve"> </w:t>
      </w:r>
      <w:r w:rsidR="00236B76" w:rsidRPr="005C3924">
        <w:rPr>
          <w:rFonts w:ascii="Arial" w:hAnsi="Arial" w:cs="Arial"/>
          <w:sz w:val="28"/>
          <w:szCs w:val="28"/>
        </w:rPr>
        <w:t>I was declined</w:t>
      </w:r>
      <w:r w:rsidR="00236B76">
        <w:rPr>
          <w:rFonts w:ascii="Arial" w:hAnsi="Arial" w:cs="Arial"/>
          <w:sz w:val="28"/>
          <w:szCs w:val="28"/>
        </w:rPr>
        <w:t xml:space="preserve"> </w:t>
      </w:r>
      <w:r w:rsidR="00236B76" w:rsidRPr="005C3924">
        <w:rPr>
          <w:rFonts w:ascii="Arial" w:hAnsi="Arial" w:cs="Arial"/>
          <w:sz w:val="28"/>
          <w:szCs w:val="28"/>
        </w:rPr>
        <w:t>accommodation</w:t>
      </w:r>
      <w:r w:rsidR="00236B76">
        <w:rPr>
          <w:rFonts w:ascii="Arial" w:hAnsi="Arial" w:cs="Arial"/>
          <w:sz w:val="28"/>
          <w:szCs w:val="28"/>
        </w:rPr>
        <w:t xml:space="preserve"> </w:t>
      </w:r>
      <w:r w:rsidR="00236B76" w:rsidRPr="005C3924">
        <w:rPr>
          <w:rFonts w:ascii="Arial" w:hAnsi="Arial" w:cs="Arial"/>
          <w:sz w:val="28"/>
          <w:szCs w:val="28"/>
        </w:rPr>
        <w:t>to write a professional</w:t>
      </w:r>
      <w:r w:rsidR="00236B76">
        <w:rPr>
          <w:rFonts w:ascii="Arial" w:hAnsi="Arial" w:cs="Arial"/>
          <w:sz w:val="28"/>
          <w:szCs w:val="28"/>
        </w:rPr>
        <w:t xml:space="preserve"> </w:t>
      </w:r>
      <w:r w:rsidR="00236B76" w:rsidRPr="005C3924">
        <w:rPr>
          <w:rFonts w:ascii="Arial" w:hAnsi="Arial" w:cs="Arial"/>
          <w:sz w:val="28"/>
          <w:szCs w:val="28"/>
        </w:rPr>
        <w:t>exam a few years ago.</w:t>
      </w:r>
      <w:r w:rsidR="00236B76">
        <w:rPr>
          <w:rFonts w:ascii="Arial" w:hAnsi="Arial" w:cs="Arial"/>
          <w:sz w:val="28"/>
          <w:szCs w:val="28"/>
        </w:rPr>
        <w:t xml:space="preserve"> </w:t>
      </w:r>
      <w:r w:rsidR="00236B76" w:rsidRPr="005C3924">
        <w:rPr>
          <w:rFonts w:ascii="Arial" w:hAnsi="Arial" w:cs="Arial"/>
          <w:sz w:val="28"/>
          <w:szCs w:val="28"/>
        </w:rPr>
        <w:t>And the rationale that was given was</w:t>
      </w:r>
      <w:r w:rsidR="00236B76">
        <w:rPr>
          <w:rFonts w:ascii="Arial" w:hAnsi="Arial" w:cs="Arial"/>
          <w:sz w:val="28"/>
          <w:szCs w:val="28"/>
        </w:rPr>
        <w:t xml:space="preserve"> </w:t>
      </w:r>
      <w:r w:rsidR="00236B76" w:rsidRPr="005C3924">
        <w:rPr>
          <w:rFonts w:ascii="Arial" w:hAnsi="Arial" w:cs="Arial"/>
          <w:sz w:val="28"/>
          <w:szCs w:val="28"/>
        </w:rPr>
        <w:t>that the accommodations that</w:t>
      </w:r>
      <w:r w:rsidR="00236B76">
        <w:rPr>
          <w:rFonts w:ascii="Arial" w:hAnsi="Arial" w:cs="Arial"/>
          <w:sz w:val="28"/>
          <w:szCs w:val="28"/>
        </w:rPr>
        <w:t xml:space="preserve"> </w:t>
      </w:r>
      <w:r w:rsidR="00236B76" w:rsidRPr="005C3924">
        <w:rPr>
          <w:rFonts w:ascii="Arial" w:hAnsi="Arial" w:cs="Arial"/>
          <w:sz w:val="28"/>
          <w:szCs w:val="28"/>
        </w:rPr>
        <w:t>I requested were unreasonable</w:t>
      </w:r>
      <w:r w:rsidR="00236B76">
        <w:rPr>
          <w:rFonts w:ascii="Arial" w:hAnsi="Arial" w:cs="Arial"/>
          <w:sz w:val="28"/>
          <w:szCs w:val="28"/>
        </w:rPr>
        <w:t xml:space="preserve"> </w:t>
      </w:r>
      <w:r w:rsidR="00236B76" w:rsidRPr="005C3924">
        <w:rPr>
          <w:rFonts w:ascii="Arial" w:hAnsi="Arial" w:cs="Arial"/>
          <w:sz w:val="28"/>
          <w:szCs w:val="28"/>
        </w:rPr>
        <w:t>and was proposed to have</w:t>
      </w:r>
      <w:r w:rsidR="00236B76">
        <w:rPr>
          <w:rFonts w:ascii="Arial" w:hAnsi="Arial" w:cs="Arial"/>
          <w:sz w:val="28"/>
          <w:szCs w:val="28"/>
        </w:rPr>
        <w:t xml:space="preserve"> </w:t>
      </w:r>
      <w:r w:rsidR="00236B76" w:rsidRPr="005C3924">
        <w:rPr>
          <w:rFonts w:ascii="Arial" w:hAnsi="Arial" w:cs="Arial"/>
          <w:sz w:val="28"/>
          <w:szCs w:val="28"/>
        </w:rPr>
        <w:t>other accommodations</w:t>
      </w:r>
      <w:r w:rsidR="00236B76">
        <w:rPr>
          <w:rFonts w:ascii="Arial" w:hAnsi="Arial" w:cs="Arial"/>
          <w:sz w:val="28"/>
          <w:szCs w:val="28"/>
        </w:rPr>
        <w:t xml:space="preserve"> </w:t>
      </w:r>
      <w:r w:rsidR="00236B76" w:rsidRPr="005C3924">
        <w:rPr>
          <w:rFonts w:ascii="Arial" w:hAnsi="Arial" w:cs="Arial"/>
          <w:sz w:val="28"/>
          <w:szCs w:val="28"/>
        </w:rPr>
        <w:t>that I felt were unreasonable.</w:t>
      </w:r>
      <w:r w:rsidR="00236B76">
        <w:rPr>
          <w:rFonts w:ascii="Arial" w:hAnsi="Arial" w:cs="Arial"/>
          <w:sz w:val="28"/>
          <w:szCs w:val="28"/>
        </w:rPr>
        <w:t xml:space="preserve"> </w:t>
      </w:r>
      <w:r w:rsidR="00236B76" w:rsidRPr="005C3924">
        <w:rPr>
          <w:rFonts w:ascii="Arial" w:hAnsi="Arial" w:cs="Arial"/>
          <w:sz w:val="28"/>
          <w:szCs w:val="28"/>
        </w:rPr>
        <w:t>So in a situation like that,</w:t>
      </w:r>
      <w:r w:rsidR="00236B76">
        <w:rPr>
          <w:rFonts w:ascii="Arial" w:hAnsi="Arial" w:cs="Arial"/>
          <w:sz w:val="28"/>
          <w:szCs w:val="28"/>
        </w:rPr>
        <w:t xml:space="preserve"> </w:t>
      </w:r>
      <w:r w:rsidR="00236B76" w:rsidRPr="005C3924">
        <w:rPr>
          <w:rFonts w:ascii="Arial" w:hAnsi="Arial" w:cs="Arial"/>
          <w:sz w:val="28"/>
          <w:szCs w:val="28"/>
        </w:rPr>
        <w:t>what is a reasonable accommodation?</w:t>
      </w:r>
    </w:p>
    <w:p w14:paraId="2C197F95" w14:textId="77777777" w:rsidR="00236B76" w:rsidRDefault="00236B76" w:rsidP="00236B76">
      <w:pPr>
        <w:pStyle w:val="PlainText"/>
        <w:spacing w:before="240" w:line="276" w:lineRule="auto"/>
        <w:rPr>
          <w:rFonts w:ascii="Arial" w:hAnsi="Arial" w:cs="Arial"/>
          <w:sz w:val="28"/>
          <w:szCs w:val="28"/>
        </w:rPr>
      </w:pPr>
      <w:r>
        <w:rPr>
          <w:rFonts w:ascii="Arial" w:hAnsi="Arial" w:cs="Arial"/>
          <w:b/>
          <w:bCs/>
          <w:sz w:val="28"/>
          <w:szCs w:val="28"/>
        </w:rPr>
        <w:t>Hina:</w:t>
      </w:r>
      <w:r>
        <w:rPr>
          <w:rFonts w:ascii="Arial" w:hAnsi="Arial" w:cs="Arial"/>
          <w:b/>
          <w:bCs/>
          <w:sz w:val="28"/>
          <w:szCs w:val="28"/>
        </w:rPr>
        <w:t xml:space="preserve"> </w:t>
      </w:r>
      <w:r>
        <w:rPr>
          <w:rFonts w:ascii="Arial" w:hAnsi="Arial" w:cs="Arial"/>
          <w:sz w:val="28"/>
          <w:szCs w:val="28"/>
        </w:rPr>
        <w:t xml:space="preserve">Hmm. </w:t>
      </w:r>
      <w:r w:rsidRPr="005C3924">
        <w:rPr>
          <w:rFonts w:ascii="Arial" w:hAnsi="Arial" w:cs="Arial"/>
          <w:sz w:val="28"/>
          <w:szCs w:val="28"/>
        </w:rPr>
        <w:t>So if we look at the word "accommodation,"</w:t>
      </w:r>
      <w:r>
        <w:rPr>
          <w:rFonts w:ascii="Arial" w:hAnsi="Arial" w:cs="Arial"/>
          <w:sz w:val="28"/>
          <w:szCs w:val="28"/>
        </w:rPr>
        <w:t xml:space="preserve"> </w:t>
      </w:r>
      <w:r w:rsidRPr="005C3924">
        <w:rPr>
          <w:rFonts w:ascii="Arial" w:hAnsi="Arial" w:cs="Arial"/>
          <w:sz w:val="28"/>
          <w:szCs w:val="28"/>
        </w:rPr>
        <w:t>what accommodations could be are really</w:t>
      </w:r>
      <w:r>
        <w:rPr>
          <w:rFonts w:ascii="Arial" w:hAnsi="Arial" w:cs="Arial"/>
          <w:sz w:val="28"/>
          <w:szCs w:val="28"/>
        </w:rPr>
        <w:t xml:space="preserve"> </w:t>
      </w:r>
      <w:r w:rsidRPr="005C3924">
        <w:rPr>
          <w:rFonts w:ascii="Arial" w:hAnsi="Arial" w:cs="Arial"/>
          <w:sz w:val="28"/>
          <w:szCs w:val="28"/>
        </w:rPr>
        <w:t>either changes to the physical environment</w:t>
      </w:r>
      <w:r>
        <w:rPr>
          <w:rFonts w:ascii="Arial" w:hAnsi="Arial" w:cs="Arial"/>
          <w:sz w:val="28"/>
          <w:szCs w:val="28"/>
        </w:rPr>
        <w:t xml:space="preserve"> </w:t>
      </w:r>
      <w:r w:rsidRPr="005C3924">
        <w:rPr>
          <w:rFonts w:ascii="Arial" w:hAnsi="Arial" w:cs="Arial"/>
          <w:sz w:val="28"/>
          <w:szCs w:val="28"/>
        </w:rPr>
        <w:t>or changes</w:t>
      </w:r>
      <w:r>
        <w:rPr>
          <w:rFonts w:ascii="Arial" w:hAnsi="Arial" w:cs="Arial"/>
          <w:sz w:val="28"/>
          <w:szCs w:val="28"/>
        </w:rPr>
        <w:t xml:space="preserve"> </w:t>
      </w:r>
      <w:r w:rsidRPr="005C3924">
        <w:rPr>
          <w:rFonts w:ascii="Arial" w:hAnsi="Arial" w:cs="Arial"/>
          <w:sz w:val="28"/>
          <w:szCs w:val="28"/>
        </w:rPr>
        <w:t>to the service</w:t>
      </w:r>
      <w:r>
        <w:rPr>
          <w:rFonts w:ascii="Arial" w:hAnsi="Arial" w:cs="Arial"/>
          <w:sz w:val="28"/>
          <w:szCs w:val="28"/>
        </w:rPr>
        <w:t xml:space="preserve"> </w:t>
      </w:r>
      <w:r w:rsidRPr="005C3924">
        <w:rPr>
          <w:rFonts w:ascii="Arial" w:hAnsi="Arial" w:cs="Arial"/>
          <w:sz w:val="28"/>
          <w:szCs w:val="28"/>
        </w:rPr>
        <w:t>that will allow you</w:t>
      </w:r>
      <w:r>
        <w:rPr>
          <w:rFonts w:ascii="Arial" w:hAnsi="Arial" w:cs="Arial"/>
          <w:sz w:val="28"/>
          <w:szCs w:val="28"/>
        </w:rPr>
        <w:t xml:space="preserve"> </w:t>
      </w:r>
      <w:r w:rsidRPr="005C3924">
        <w:rPr>
          <w:rFonts w:ascii="Arial" w:hAnsi="Arial" w:cs="Arial"/>
          <w:sz w:val="28"/>
          <w:szCs w:val="28"/>
        </w:rPr>
        <w:t>to better access and</w:t>
      </w:r>
      <w:r>
        <w:rPr>
          <w:rFonts w:ascii="Arial" w:hAnsi="Arial" w:cs="Arial"/>
          <w:sz w:val="28"/>
          <w:szCs w:val="28"/>
        </w:rPr>
        <w:t xml:space="preserve"> </w:t>
      </w:r>
      <w:r w:rsidRPr="005C3924">
        <w:rPr>
          <w:rFonts w:ascii="Arial" w:hAnsi="Arial" w:cs="Arial"/>
          <w:sz w:val="28"/>
          <w:szCs w:val="28"/>
        </w:rPr>
        <w:t>benefit from the education.</w:t>
      </w:r>
      <w:r>
        <w:rPr>
          <w:rFonts w:ascii="Arial" w:hAnsi="Arial" w:cs="Arial"/>
          <w:sz w:val="28"/>
          <w:szCs w:val="28"/>
        </w:rPr>
        <w:t xml:space="preserve"> </w:t>
      </w:r>
      <w:r w:rsidRPr="005C3924">
        <w:rPr>
          <w:rFonts w:ascii="Arial" w:hAnsi="Arial" w:cs="Arial"/>
          <w:sz w:val="28"/>
          <w:szCs w:val="28"/>
        </w:rPr>
        <w:t>So there's no one accommodation</w:t>
      </w:r>
      <w:r>
        <w:rPr>
          <w:rFonts w:ascii="Arial" w:hAnsi="Arial" w:cs="Arial"/>
          <w:sz w:val="28"/>
          <w:szCs w:val="28"/>
        </w:rPr>
        <w:t xml:space="preserve"> </w:t>
      </w:r>
      <w:r w:rsidRPr="005C3924">
        <w:rPr>
          <w:rFonts w:ascii="Arial" w:hAnsi="Arial" w:cs="Arial"/>
          <w:sz w:val="28"/>
          <w:szCs w:val="28"/>
        </w:rPr>
        <w:t>that will fit for everybody.</w:t>
      </w:r>
      <w:r>
        <w:rPr>
          <w:rFonts w:ascii="Arial" w:hAnsi="Arial" w:cs="Arial"/>
          <w:sz w:val="28"/>
          <w:szCs w:val="28"/>
        </w:rPr>
        <w:t xml:space="preserve"> </w:t>
      </w:r>
      <w:r w:rsidRPr="005C3924">
        <w:rPr>
          <w:rFonts w:ascii="Arial" w:hAnsi="Arial" w:cs="Arial"/>
          <w:sz w:val="28"/>
          <w:szCs w:val="28"/>
        </w:rPr>
        <w:t>Accommodation is sort of like a spectrum.</w:t>
      </w:r>
      <w:r>
        <w:rPr>
          <w:rFonts w:ascii="Arial" w:hAnsi="Arial" w:cs="Arial"/>
          <w:sz w:val="28"/>
          <w:szCs w:val="28"/>
        </w:rPr>
        <w:t xml:space="preserve"> </w:t>
      </w:r>
      <w:r w:rsidRPr="005C3924">
        <w:rPr>
          <w:rFonts w:ascii="Arial" w:hAnsi="Arial" w:cs="Arial"/>
          <w:sz w:val="28"/>
          <w:szCs w:val="28"/>
        </w:rPr>
        <w:t>So on one end,</w:t>
      </w:r>
      <w:r>
        <w:rPr>
          <w:rFonts w:ascii="Arial" w:hAnsi="Arial" w:cs="Arial"/>
          <w:sz w:val="28"/>
          <w:szCs w:val="28"/>
        </w:rPr>
        <w:t xml:space="preserve"> </w:t>
      </w:r>
      <w:r w:rsidRPr="005C3924">
        <w:rPr>
          <w:rFonts w:ascii="Arial" w:hAnsi="Arial" w:cs="Arial"/>
          <w:sz w:val="28"/>
          <w:szCs w:val="28"/>
        </w:rPr>
        <w:t>you might have what's the</w:t>
      </w:r>
      <w:r>
        <w:rPr>
          <w:rFonts w:ascii="Arial" w:hAnsi="Arial" w:cs="Arial"/>
          <w:sz w:val="28"/>
          <w:szCs w:val="28"/>
        </w:rPr>
        <w:t xml:space="preserve"> </w:t>
      </w:r>
      <w:r w:rsidRPr="005C3924">
        <w:rPr>
          <w:rFonts w:ascii="Arial" w:hAnsi="Arial" w:cs="Arial"/>
          <w:sz w:val="28"/>
          <w:szCs w:val="28"/>
        </w:rPr>
        <w:t>best accommodation for you,</w:t>
      </w:r>
      <w:r>
        <w:rPr>
          <w:rFonts w:ascii="Arial" w:hAnsi="Arial" w:cs="Arial"/>
          <w:sz w:val="28"/>
          <w:szCs w:val="28"/>
        </w:rPr>
        <w:t xml:space="preserve"> </w:t>
      </w:r>
      <w:r w:rsidRPr="005C3924">
        <w:rPr>
          <w:rFonts w:ascii="Arial" w:hAnsi="Arial" w:cs="Arial"/>
          <w:sz w:val="28"/>
          <w:szCs w:val="28"/>
        </w:rPr>
        <w:t>what you might need in that situation,</w:t>
      </w:r>
      <w:r>
        <w:rPr>
          <w:rFonts w:ascii="Arial" w:hAnsi="Arial" w:cs="Arial"/>
          <w:sz w:val="28"/>
          <w:szCs w:val="28"/>
        </w:rPr>
        <w:t xml:space="preserve"> </w:t>
      </w:r>
      <w:r w:rsidRPr="005C3924">
        <w:rPr>
          <w:rFonts w:ascii="Arial" w:hAnsi="Arial" w:cs="Arial"/>
          <w:sz w:val="28"/>
          <w:szCs w:val="28"/>
        </w:rPr>
        <w:t>but it's an assessment</w:t>
      </w:r>
      <w:r>
        <w:rPr>
          <w:rFonts w:ascii="Arial" w:hAnsi="Arial" w:cs="Arial"/>
          <w:sz w:val="28"/>
          <w:szCs w:val="28"/>
        </w:rPr>
        <w:t xml:space="preserve"> </w:t>
      </w:r>
      <w:r w:rsidRPr="005C3924">
        <w:rPr>
          <w:rFonts w:ascii="Arial" w:hAnsi="Arial" w:cs="Arial"/>
          <w:sz w:val="28"/>
          <w:szCs w:val="28"/>
        </w:rPr>
        <w:t>hat involves what you need</w:t>
      </w:r>
      <w:r>
        <w:rPr>
          <w:rFonts w:ascii="Arial" w:hAnsi="Arial" w:cs="Arial"/>
          <w:sz w:val="28"/>
          <w:szCs w:val="28"/>
        </w:rPr>
        <w:t xml:space="preserve"> </w:t>
      </w:r>
      <w:r w:rsidRPr="005C3924">
        <w:rPr>
          <w:rFonts w:ascii="Arial" w:hAnsi="Arial" w:cs="Arial"/>
          <w:sz w:val="28"/>
          <w:szCs w:val="28"/>
        </w:rPr>
        <w:t>and what the institution</w:t>
      </w:r>
      <w:r>
        <w:rPr>
          <w:rFonts w:ascii="Arial" w:hAnsi="Arial" w:cs="Arial"/>
          <w:sz w:val="28"/>
          <w:szCs w:val="28"/>
        </w:rPr>
        <w:t xml:space="preserve"> </w:t>
      </w:r>
      <w:r w:rsidRPr="005C3924">
        <w:rPr>
          <w:rFonts w:ascii="Arial" w:hAnsi="Arial" w:cs="Arial"/>
          <w:sz w:val="28"/>
          <w:szCs w:val="28"/>
        </w:rPr>
        <w:t>is also able to provide.</w:t>
      </w:r>
      <w:r>
        <w:rPr>
          <w:rFonts w:ascii="Arial" w:hAnsi="Arial" w:cs="Arial"/>
          <w:sz w:val="28"/>
          <w:szCs w:val="28"/>
        </w:rPr>
        <w:t xml:space="preserve"> </w:t>
      </w:r>
      <w:r w:rsidRPr="005C3924">
        <w:rPr>
          <w:rFonts w:ascii="Arial" w:hAnsi="Arial" w:cs="Arial"/>
          <w:sz w:val="28"/>
          <w:szCs w:val="28"/>
        </w:rPr>
        <w:t>So what is the best accommodation,</w:t>
      </w:r>
      <w:r>
        <w:rPr>
          <w:rFonts w:ascii="Arial" w:hAnsi="Arial" w:cs="Arial"/>
          <w:sz w:val="28"/>
          <w:szCs w:val="28"/>
        </w:rPr>
        <w:t xml:space="preserve"> </w:t>
      </w:r>
      <w:r w:rsidRPr="005C3924">
        <w:rPr>
          <w:rFonts w:ascii="Arial" w:hAnsi="Arial" w:cs="Arial"/>
          <w:sz w:val="28"/>
          <w:szCs w:val="28"/>
        </w:rPr>
        <w:t>if the institution can't</w:t>
      </w:r>
      <w:r>
        <w:rPr>
          <w:rFonts w:ascii="Arial" w:hAnsi="Arial" w:cs="Arial"/>
          <w:sz w:val="28"/>
          <w:szCs w:val="28"/>
        </w:rPr>
        <w:t xml:space="preserve"> </w:t>
      </w:r>
      <w:r w:rsidRPr="005C3924">
        <w:rPr>
          <w:rFonts w:ascii="Arial" w:hAnsi="Arial" w:cs="Arial"/>
          <w:sz w:val="28"/>
          <w:szCs w:val="28"/>
        </w:rPr>
        <w:t>provide it right away,</w:t>
      </w:r>
      <w:r>
        <w:rPr>
          <w:rFonts w:ascii="Arial" w:hAnsi="Arial" w:cs="Arial"/>
          <w:sz w:val="28"/>
          <w:szCs w:val="28"/>
        </w:rPr>
        <w:t xml:space="preserve"> </w:t>
      </w:r>
      <w:r w:rsidRPr="005C3924">
        <w:rPr>
          <w:rFonts w:ascii="Arial" w:hAnsi="Arial" w:cs="Arial"/>
          <w:sz w:val="28"/>
          <w:szCs w:val="28"/>
        </w:rPr>
        <w:t>what they have a responsibility</w:t>
      </w:r>
      <w:r>
        <w:rPr>
          <w:rFonts w:ascii="Arial" w:hAnsi="Arial" w:cs="Arial"/>
          <w:sz w:val="28"/>
          <w:szCs w:val="28"/>
        </w:rPr>
        <w:t xml:space="preserve"> </w:t>
      </w:r>
      <w:r w:rsidRPr="005C3924">
        <w:rPr>
          <w:rFonts w:ascii="Arial" w:hAnsi="Arial" w:cs="Arial"/>
          <w:sz w:val="28"/>
          <w:szCs w:val="28"/>
        </w:rPr>
        <w:t>to do is to provide you</w:t>
      </w:r>
      <w:r>
        <w:rPr>
          <w:rFonts w:ascii="Arial" w:hAnsi="Arial" w:cs="Arial"/>
          <w:sz w:val="28"/>
          <w:szCs w:val="28"/>
        </w:rPr>
        <w:t xml:space="preserve"> </w:t>
      </w:r>
      <w:r w:rsidRPr="005C3924">
        <w:rPr>
          <w:rFonts w:ascii="Arial" w:hAnsi="Arial" w:cs="Arial"/>
          <w:sz w:val="28"/>
          <w:szCs w:val="28"/>
        </w:rPr>
        <w:t>with what are called</w:t>
      </w:r>
      <w:r>
        <w:rPr>
          <w:rFonts w:ascii="Arial" w:hAnsi="Arial" w:cs="Arial"/>
          <w:sz w:val="28"/>
          <w:szCs w:val="28"/>
        </w:rPr>
        <w:t xml:space="preserve"> </w:t>
      </w:r>
      <w:r w:rsidRPr="005C3924">
        <w:rPr>
          <w:rFonts w:ascii="Arial" w:hAnsi="Arial" w:cs="Arial"/>
          <w:sz w:val="28"/>
          <w:szCs w:val="28"/>
        </w:rPr>
        <w:t>interim accommodations,</w:t>
      </w:r>
      <w:r>
        <w:rPr>
          <w:rFonts w:ascii="Arial" w:hAnsi="Arial" w:cs="Arial"/>
          <w:sz w:val="28"/>
          <w:szCs w:val="28"/>
        </w:rPr>
        <w:t xml:space="preserve"> </w:t>
      </w:r>
      <w:r w:rsidRPr="005C3924">
        <w:rPr>
          <w:rFonts w:ascii="Arial" w:hAnsi="Arial" w:cs="Arial"/>
          <w:sz w:val="28"/>
          <w:szCs w:val="28"/>
        </w:rPr>
        <w:t>which means an accommodation</w:t>
      </w:r>
      <w:r>
        <w:rPr>
          <w:rFonts w:ascii="Arial" w:hAnsi="Arial" w:cs="Arial"/>
          <w:sz w:val="28"/>
          <w:szCs w:val="28"/>
        </w:rPr>
        <w:t xml:space="preserve"> </w:t>
      </w:r>
      <w:r w:rsidRPr="005C3924">
        <w:rPr>
          <w:rFonts w:ascii="Arial" w:hAnsi="Arial" w:cs="Arial"/>
          <w:sz w:val="28"/>
          <w:szCs w:val="28"/>
        </w:rPr>
        <w:t>in the meantime</w:t>
      </w:r>
      <w:r>
        <w:rPr>
          <w:rFonts w:ascii="Arial" w:hAnsi="Arial" w:cs="Arial"/>
          <w:sz w:val="28"/>
          <w:szCs w:val="28"/>
        </w:rPr>
        <w:t xml:space="preserve"> </w:t>
      </w:r>
      <w:r w:rsidRPr="005C3924">
        <w:rPr>
          <w:rFonts w:ascii="Arial" w:hAnsi="Arial" w:cs="Arial"/>
          <w:sz w:val="28"/>
          <w:szCs w:val="28"/>
        </w:rPr>
        <w:t>while they try to figure out how</w:t>
      </w:r>
      <w:r>
        <w:rPr>
          <w:rFonts w:ascii="Arial" w:hAnsi="Arial" w:cs="Arial"/>
          <w:sz w:val="28"/>
          <w:szCs w:val="28"/>
        </w:rPr>
        <w:t xml:space="preserve"> </w:t>
      </w:r>
      <w:r w:rsidRPr="005C3924">
        <w:rPr>
          <w:rFonts w:ascii="Arial" w:hAnsi="Arial" w:cs="Arial"/>
          <w:sz w:val="28"/>
          <w:szCs w:val="28"/>
        </w:rPr>
        <w:t>to give you the best accommodation</w:t>
      </w:r>
      <w:r>
        <w:rPr>
          <w:rFonts w:ascii="Arial" w:hAnsi="Arial" w:cs="Arial"/>
          <w:sz w:val="28"/>
          <w:szCs w:val="28"/>
        </w:rPr>
        <w:t xml:space="preserve">, </w:t>
      </w:r>
      <w:r w:rsidRPr="005C3924">
        <w:rPr>
          <w:rFonts w:ascii="Arial" w:hAnsi="Arial" w:cs="Arial"/>
          <w:sz w:val="28"/>
          <w:szCs w:val="28"/>
        </w:rPr>
        <w:t>or try to figure out how to give you</w:t>
      </w:r>
      <w:r>
        <w:rPr>
          <w:rFonts w:ascii="Arial" w:hAnsi="Arial" w:cs="Arial"/>
          <w:sz w:val="28"/>
          <w:szCs w:val="28"/>
        </w:rPr>
        <w:t xml:space="preserve"> </w:t>
      </w:r>
      <w:r w:rsidRPr="005C3924">
        <w:rPr>
          <w:rFonts w:ascii="Arial" w:hAnsi="Arial" w:cs="Arial"/>
          <w:sz w:val="28"/>
          <w:szCs w:val="28"/>
        </w:rPr>
        <w:t>the next-best accommodation.</w:t>
      </w:r>
      <w:r>
        <w:rPr>
          <w:rFonts w:ascii="Arial" w:hAnsi="Arial" w:cs="Arial"/>
          <w:sz w:val="28"/>
          <w:szCs w:val="28"/>
        </w:rPr>
        <w:t xml:space="preserve"> </w:t>
      </w:r>
      <w:r w:rsidRPr="005C3924">
        <w:rPr>
          <w:rFonts w:ascii="Arial" w:hAnsi="Arial" w:cs="Arial"/>
          <w:sz w:val="28"/>
          <w:szCs w:val="28"/>
        </w:rPr>
        <w:t>So if they can't give you</w:t>
      </w:r>
      <w:r>
        <w:rPr>
          <w:rFonts w:ascii="Arial" w:hAnsi="Arial" w:cs="Arial"/>
          <w:sz w:val="28"/>
          <w:szCs w:val="28"/>
        </w:rPr>
        <w:t xml:space="preserve"> y</w:t>
      </w:r>
      <w:r w:rsidRPr="005C3924">
        <w:rPr>
          <w:rFonts w:ascii="Arial" w:hAnsi="Arial" w:cs="Arial"/>
          <w:sz w:val="28"/>
          <w:szCs w:val="28"/>
        </w:rPr>
        <w:t>our ideal accommodation,</w:t>
      </w:r>
      <w:r>
        <w:rPr>
          <w:rFonts w:ascii="Arial" w:hAnsi="Arial" w:cs="Arial"/>
          <w:sz w:val="28"/>
          <w:szCs w:val="28"/>
        </w:rPr>
        <w:t xml:space="preserve"> </w:t>
      </w:r>
      <w:r w:rsidRPr="005C3924">
        <w:rPr>
          <w:rFonts w:ascii="Arial" w:hAnsi="Arial" w:cs="Arial"/>
          <w:sz w:val="28"/>
          <w:szCs w:val="28"/>
        </w:rPr>
        <w:t>they might give you an</w:t>
      </w:r>
      <w:r>
        <w:rPr>
          <w:rFonts w:ascii="Arial" w:hAnsi="Arial" w:cs="Arial"/>
          <w:sz w:val="28"/>
          <w:szCs w:val="28"/>
        </w:rPr>
        <w:t xml:space="preserve"> </w:t>
      </w:r>
      <w:r w:rsidRPr="005C3924">
        <w:rPr>
          <w:rFonts w:ascii="Arial" w:hAnsi="Arial" w:cs="Arial"/>
          <w:sz w:val="28"/>
          <w:szCs w:val="28"/>
        </w:rPr>
        <w:t>alternative accommodation.</w:t>
      </w:r>
      <w:r>
        <w:rPr>
          <w:rFonts w:ascii="Arial" w:hAnsi="Arial" w:cs="Arial"/>
          <w:sz w:val="28"/>
          <w:szCs w:val="28"/>
        </w:rPr>
        <w:t xml:space="preserve"> </w:t>
      </w:r>
      <w:r w:rsidRPr="005C3924">
        <w:rPr>
          <w:rFonts w:ascii="Arial" w:hAnsi="Arial" w:cs="Arial"/>
          <w:sz w:val="28"/>
          <w:szCs w:val="28"/>
        </w:rPr>
        <w:t>But throughout that whole time,</w:t>
      </w:r>
      <w:r>
        <w:rPr>
          <w:rFonts w:ascii="Arial" w:hAnsi="Arial" w:cs="Arial"/>
          <w:sz w:val="28"/>
          <w:szCs w:val="28"/>
        </w:rPr>
        <w:t xml:space="preserve"> </w:t>
      </w:r>
      <w:r w:rsidRPr="005C3924">
        <w:rPr>
          <w:rFonts w:ascii="Arial" w:hAnsi="Arial" w:cs="Arial"/>
          <w:sz w:val="28"/>
          <w:szCs w:val="28"/>
        </w:rPr>
        <w:t>you're not just sitting</w:t>
      </w:r>
      <w:r>
        <w:rPr>
          <w:rFonts w:ascii="Arial" w:hAnsi="Arial" w:cs="Arial"/>
          <w:sz w:val="28"/>
          <w:szCs w:val="28"/>
        </w:rPr>
        <w:t xml:space="preserve"> </w:t>
      </w:r>
      <w:r w:rsidRPr="005C3924">
        <w:rPr>
          <w:rFonts w:ascii="Arial" w:hAnsi="Arial" w:cs="Arial"/>
          <w:sz w:val="28"/>
          <w:szCs w:val="28"/>
        </w:rPr>
        <w:t>there with nothing.</w:t>
      </w:r>
      <w:r>
        <w:rPr>
          <w:rFonts w:ascii="Arial" w:hAnsi="Arial" w:cs="Arial"/>
          <w:sz w:val="28"/>
          <w:szCs w:val="28"/>
        </w:rPr>
        <w:t xml:space="preserve"> </w:t>
      </w:r>
      <w:r w:rsidRPr="005C3924">
        <w:rPr>
          <w:rFonts w:ascii="Arial" w:hAnsi="Arial" w:cs="Arial"/>
          <w:sz w:val="28"/>
          <w:szCs w:val="28"/>
        </w:rPr>
        <w:t>You have something to make sure</w:t>
      </w:r>
      <w:r>
        <w:rPr>
          <w:rFonts w:ascii="Arial" w:hAnsi="Arial" w:cs="Arial"/>
          <w:sz w:val="28"/>
          <w:szCs w:val="28"/>
        </w:rPr>
        <w:t xml:space="preserve"> </w:t>
      </w:r>
      <w:r w:rsidRPr="005C3924">
        <w:rPr>
          <w:rFonts w:ascii="Arial" w:hAnsi="Arial" w:cs="Arial"/>
          <w:sz w:val="28"/>
          <w:szCs w:val="28"/>
        </w:rPr>
        <w:t>you can still meaningfully</w:t>
      </w:r>
      <w:r>
        <w:rPr>
          <w:rFonts w:ascii="Arial" w:hAnsi="Arial" w:cs="Arial"/>
          <w:sz w:val="28"/>
          <w:szCs w:val="28"/>
        </w:rPr>
        <w:t xml:space="preserve"> </w:t>
      </w:r>
      <w:r w:rsidRPr="005C3924">
        <w:rPr>
          <w:rFonts w:ascii="Arial" w:hAnsi="Arial" w:cs="Arial"/>
          <w:sz w:val="28"/>
          <w:szCs w:val="28"/>
        </w:rPr>
        <w:t>access your education.</w:t>
      </w:r>
      <w:r>
        <w:rPr>
          <w:rFonts w:ascii="Arial" w:hAnsi="Arial" w:cs="Arial"/>
          <w:sz w:val="28"/>
          <w:szCs w:val="28"/>
        </w:rPr>
        <w:t xml:space="preserve"> </w:t>
      </w:r>
      <w:r w:rsidRPr="005C3924">
        <w:rPr>
          <w:rFonts w:ascii="Arial" w:hAnsi="Arial" w:cs="Arial"/>
          <w:sz w:val="28"/>
          <w:szCs w:val="28"/>
        </w:rPr>
        <w:t>So it's really a very specific exercise</w:t>
      </w:r>
      <w:r>
        <w:rPr>
          <w:rFonts w:ascii="Arial" w:hAnsi="Arial" w:cs="Arial"/>
          <w:sz w:val="28"/>
          <w:szCs w:val="28"/>
        </w:rPr>
        <w:t xml:space="preserve"> </w:t>
      </w:r>
      <w:r w:rsidRPr="005C3924">
        <w:rPr>
          <w:rFonts w:ascii="Arial" w:hAnsi="Arial" w:cs="Arial"/>
          <w:sz w:val="28"/>
          <w:szCs w:val="28"/>
        </w:rPr>
        <w:t>about what the student needs</w:t>
      </w:r>
      <w:r>
        <w:rPr>
          <w:rFonts w:ascii="Arial" w:hAnsi="Arial" w:cs="Arial"/>
          <w:sz w:val="28"/>
          <w:szCs w:val="28"/>
        </w:rPr>
        <w:t xml:space="preserve"> </w:t>
      </w:r>
      <w:r w:rsidRPr="005C3924">
        <w:rPr>
          <w:rFonts w:ascii="Arial" w:hAnsi="Arial" w:cs="Arial"/>
          <w:sz w:val="28"/>
          <w:szCs w:val="28"/>
        </w:rPr>
        <w:t>and how they can impose</w:t>
      </w:r>
      <w:r>
        <w:rPr>
          <w:rFonts w:ascii="Arial" w:hAnsi="Arial" w:cs="Arial"/>
          <w:sz w:val="28"/>
          <w:szCs w:val="28"/>
        </w:rPr>
        <w:t xml:space="preserve"> </w:t>
      </w:r>
      <w:r w:rsidRPr="005C3924">
        <w:rPr>
          <w:rFonts w:ascii="Arial" w:hAnsi="Arial" w:cs="Arial"/>
          <w:sz w:val="28"/>
          <w:szCs w:val="28"/>
        </w:rPr>
        <w:t>that in the institution</w:t>
      </w:r>
      <w:r>
        <w:rPr>
          <w:rFonts w:ascii="Arial" w:hAnsi="Arial" w:cs="Arial"/>
          <w:sz w:val="28"/>
          <w:szCs w:val="28"/>
        </w:rPr>
        <w:t>.</w:t>
      </w:r>
    </w:p>
    <w:p w14:paraId="5A2F5043" w14:textId="77777777" w:rsidR="00D06092" w:rsidRDefault="00236B76" w:rsidP="00D06092">
      <w:pPr>
        <w:pStyle w:val="PlainText"/>
        <w:spacing w:before="240" w:line="276" w:lineRule="auto"/>
        <w:rPr>
          <w:rFonts w:ascii="Arial" w:hAnsi="Arial" w:cs="Arial"/>
          <w:sz w:val="28"/>
          <w:szCs w:val="28"/>
        </w:rPr>
      </w:pPr>
      <w:r>
        <w:rPr>
          <w:rFonts w:ascii="Arial" w:hAnsi="Arial" w:cs="Arial"/>
          <w:b/>
          <w:bCs/>
          <w:sz w:val="28"/>
          <w:szCs w:val="28"/>
        </w:rPr>
        <w:t>Jacob</w:t>
      </w:r>
      <w:r w:rsidR="00BD2E6A" w:rsidRPr="00BD2E6A">
        <w:rPr>
          <w:rFonts w:ascii="Arial" w:hAnsi="Arial" w:cs="Arial"/>
          <w:b/>
          <w:bCs/>
          <w:sz w:val="28"/>
          <w:szCs w:val="28"/>
        </w:rPr>
        <w:t xml:space="preserve">: </w:t>
      </w:r>
      <w:r w:rsidRPr="005C3924">
        <w:rPr>
          <w:rFonts w:ascii="Arial" w:hAnsi="Arial" w:cs="Arial"/>
          <w:sz w:val="28"/>
          <w:szCs w:val="28"/>
        </w:rPr>
        <w:t>So I'm gonna be the one</w:t>
      </w:r>
      <w:r>
        <w:rPr>
          <w:rFonts w:ascii="Arial" w:hAnsi="Arial" w:cs="Arial"/>
          <w:sz w:val="28"/>
          <w:szCs w:val="28"/>
        </w:rPr>
        <w:t xml:space="preserve"> </w:t>
      </w:r>
      <w:r w:rsidRPr="005C3924">
        <w:rPr>
          <w:rFonts w:ascii="Arial" w:hAnsi="Arial" w:cs="Arial"/>
          <w:sz w:val="28"/>
          <w:szCs w:val="28"/>
        </w:rPr>
        <w:t>who brings up the legal jargon today</w:t>
      </w:r>
      <w:r>
        <w:rPr>
          <w:rFonts w:ascii="Arial" w:hAnsi="Arial" w:cs="Arial"/>
          <w:sz w:val="28"/>
          <w:szCs w:val="28"/>
        </w:rPr>
        <w:t xml:space="preserve"> </w:t>
      </w:r>
      <w:r w:rsidRPr="005C3924">
        <w:rPr>
          <w:rFonts w:ascii="Arial" w:hAnsi="Arial" w:cs="Arial"/>
          <w:sz w:val="28"/>
          <w:szCs w:val="28"/>
        </w:rPr>
        <w:t>'cause I think it's relevant to this.</w:t>
      </w:r>
      <w:r>
        <w:rPr>
          <w:rFonts w:ascii="Arial" w:hAnsi="Arial" w:cs="Arial"/>
          <w:sz w:val="28"/>
          <w:szCs w:val="28"/>
        </w:rPr>
        <w:t xml:space="preserve"> </w:t>
      </w:r>
      <w:r w:rsidRPr="005C3924">
        <w:rPr>
          <w:rFonts w:ascii="Arial" w:hAnsi="Arial" w:cs="Arial"/>
          <w:sz w:val="28"/>
          <w:szCs w:val="28"/>
        </w:rPr>
        <w:t>So how would kind of the</w:t>
      </w:r>
      <w:r>
        <w:rPr>
          <w:rFonts w:ascii="Arial" w:hAnsi="Arial" w:cs="Arial"/>
          <w:sz w:val="28"/>
          <w:szCs w:val="28"/>
        </w:rPr>
        <w:t xml:space="preserve"> </w:t>
      </w:r>
      <w:r w:rsidRPr="005C3924">
        <w:rPr>
          <w:rFonts w:ascii="Arial" w:hAnsi="Arial" w:cs="Arial"/>
          <w:sz w:val="28"/>
          <w:szCs w:val="28"/>
        </w:rPr>
        <w:t>point of undue hardship tie</w:t>
      </w:r>
      <w:r>
        <w:rPr>
          <w:rFonts w:ascii="Arial" w:hAnsi="Arial" w:cs="Arial"/>
          <w:sz w:val="28"/>
          <w:szCs w:val="28"/>
        </w:rPr>
        <w:t xml:space="preserve"> </w:t>
      </w:r>
      <w:r w:rsidRPr="005C3924">
        <w:rPr>
          <w:rFonts w:ascii="Arial" w:hAnsi="Arial" w:cs="Arial"/>
          <w:sz w:val="28"/>
          <w:szCs w:val="28"/>
        </w:rPr>
        <w:t>into a discussion like this?</w:t>
      </w:r>
      <w:r>
        <w:rPr>
          <w:rFonts w:ascii="Arial" w:hAnsi="Arial" w:cs="Arial"/>
          <w:sz w:val="28"/>
          <w:szCs w:val="28"/>
        </w:rPr>
        <w:t xml:space="preserve"> </w:t>
      </w:r>
      <w:r w:rsidRPr="005C3924">
        <w:rPr>
          <w:rFonts w:ascii="Arial" w:hAnsi="Arial" w:cs="Arial"/>
          <w:sz w:val="28"/>
          <w:szCs w:val="28"/>
        </w:rPr>
        <w:t>You know, I know you've</w:t>
      </w:r>
      <w:r>
        <w:rPr>
          <w:rFonts w:ascii="Arial" w:hAnsi="Arial" w:cs="Arial"/>
          <w:sz w:val="28"/>
          <w:szCs w:val="28"/>
        </w:rPr>
        <w:t xml:space="preserve"> </w:t>
      </w:r>
      <w:r w:rsidRPr="005C3924">
        <w:rPr>
          <w:rFonts w:ascii="Arial" w:hAnsi="Arial" w:cs="Arial"/>
          <w:sz w:val="28"/>
          <w:szCs w:val="28"/>
        </w:rPr>
        <w:t xml:space="preserve">been kind </w:t>
      </w:r>
      <w:r w:rsidRPr="005C3924">
        <w:rPr>
          <w:rFonts w:ascii="Arial" w:hAnsi="Arial" w:cs="Arial"/>
          <w:sz w:val="28"/>
          <w:szCs w:val="28"/>
        </w:rPr>
        <w:lastRenderedPageBreak/>
        <w:t>of tiptoeing</w:t>
      </w:r>
      <w:r>
        <w:rPr>
          <w:rFonts w:ascii="Arial" w:hAnsi="Arial" w:cs="Arial"/>
          <w:sz w:val="28"/>
          <w:szCs w:val="28"/>
        </w:rPr>
        <w:t xml:space="preserve"> </w:t>
      </w:r>
      <w:r w:rsidRPr="005C3924">
        <w:rPr>
          <w:rFonts w:ascii="Arial" w:hAnsi="Arial" w:cs="Arial"/>
          <w:sz w:val="28"/>
          <w:szCs w:val="28"/>
        </w:rPr>
        <w:t>around the idea there,</w:t>
      </w:r>
      <w:r>
        <w:rPr>
          <w:rFonts w:ascii="Arial" w:hAnsi="Arial" w:cs="Arial"/>
          <w:sz w:val="28"/>
          <w:szCs w:val="28"/>
        </w:rPr>
        <w:t xml:space="preserve"> </w:t>
      </w:r>
      <w:r w:rsidRPr="005C3924">
        <w:rPr>
          <w:rFonts w:ascii="Arial" w:hAnsi="Arial" w:cs="Arial"/>
          <w:sz w:val="28"/>
          <w:szCs w:val="28"/>
        </w:rPr>
        <w:t>but if you could just explain</w:t>
      </w:r>
      <w:r>
        <w:rPr>
          <w:rFonts w:ascii="Arial" w:hAnsi="Arial" w:cs="Arial"/>
          <w:sz w:val="28"/>
          <w:szCs w:val="28"/>
        </w:rPr>
        <w:t xml:space="preserve"> </w:t>
      </w:r>
      <w:r w:rsidRPr="005C3924">
        <w:rPr>
          <w:rFonts w:ascii="Arial" w:hAnsi="Arial" w:cs="Arial"/>
          <w:sz w:val="28"/>
          <w:szCs w:val="28"/>
        </w:rPr>
        <w:t>to our listeners a little bit</w:t>
      </w:r>
      <w:r>
        <w:rPr>
          <w:rFonts w:ascii="Arial" w:hAnsi="Arial" w:cs="Arial"/>
          <w:sz w:val="28"/>
          <w:szCs w:val="28"/>
        </w:rPr>
        <w:t xml:space="preserve"> </w:t>
      </w:r>
      <w:r w:rsidRPr="005C3924">
        <w:rPr>
          <w:rFonts w:ascii="Arial" w:hAnsi="Arial" w:cs="Arial"/>
          <w:sz w:val="28"/>
          <w:szCs w:val="28"/>
        </w:rPr>
        <w:t>about what that means,</w:t>
      </w:r>
      <w:r>
        <w:rPr>
          <w:rFonts w:ascii="Arial" w:hAnsi="Arial" w:cs="Arial"/>
          <w:sz w:val="28"/>
          <w:szCs w:val="28"/>
        </w:rPr>
        <w:t xml:space="preserve"> </w:t>
      </w:r>
      <w:r w:rsidRPr="005C3924">
        <w:rPr>
          <w:rFonts w:ascii="Arial" w:hAnsi="Arial" w:cs="Arial"/>
          <w:sz w:val="28"/>
          <w:szCs w:val="28"/>
        </w:rPr>
        <w:t>and how it may pertain to a situation</w:t>
      </w:r>
      <w:r>
        <w:rPr>
          <w:rFonts w:ascii="Arial" w:hAnsi="Arial" w:cs="Arial"/>
          <w:sz w:val="28"/>
          <w:szCs w:val="28"/>
        </w:rPr>
        <w:t xml:space="preserve"> </w:t>
      </w:r>
      <w:r w:rsidRPr="005C3924">
        <w:rPr>
          <w:rFonts w:ascii="Arial" w:hAnsi="Arial" w:cs="Arial"/>
          <w:sz w:val="28"/>
          <w:szCs w:val="28"/>
        </w:rPr>
        <w:t>in an educational institution.</w:t>
      </w:r>
    </w:p>
    <w:p w14:paraId="0052CFC2" w14:textId="77777777" w:rsidR="00D06092" w:rsidRDefault="000B1844" w:rsidP="00D06092">
      <w:pPr>
        <w:pStyle w:val="PlainText"/>
        <w:spacing w:before="240" w:line="276" w:lineRule="auto"/>
        <w:rPr>
          <w:rFonts w:ascii="Arial" w:hAnsi="Arial" w:cs="Arial"/>
          <w:sz w:val="28"/>
          <w:szCs w:val="28"/>
        </w:rPr>
      </w:pPr>
      <w:r>
        <w:rPr>
          <w:rFonts w:ascii="Arial" w:hAnsi="Arial" w:cs="Arial"/>
          <w:b/>
          <w:bCs/>
          <w:sz w:val="28"/>
          <w:szCs w:val="28"/>
        </w:rPr>
        <w:t xml:space="preserve">Hina: </w:t>
      </w:r>
      <w:r w:rsidR="003D47DE" w:rsidRPr="005C3924">
        <w:rPr>
          <w:rFonts w:ascii="Arial" w:hAnsi="Arial" w:cs="Arial"/>
          <w:sz w:val="28"/>
          <w:szCs w:val="28"/>
        </w:rPr>
        <w:t>Right, so you've heard me say</w:t>
      </w:r>
      <w:r w:rsidR="003D47DE">
        <w:rPr>
          <w:rFonts w:ascii="Arial" w:hAnsi="Arial" w:cs="Arial"/>
          <w:sz w:val="28"/>
          <w:szCs w:val="28"/>
        </w:rPr>
        <w:t xml:space="preserve"> </w:t>
      </w:r>
      <w:r w:rsidR="003D47DE" w:rsidRPr="005C3924">
        <w:rPr>
          <w:rFonts w:ascii="Arial" w:hAnsi="Arial" w:cs="Arial"/>
          <w:sz w:val="28"/>
          <w:szCs w:val="28"/>
        </w:rPr>
        <w:t>that an educational institution has</w:t>
      </w:r>
      <w:r w:rsidR="003D47DE">
        <w:rPr>
          <w:rFonts w:ascii="Arial" w:hAnsi="Arial" w:cs="Arial"/>
          <w:sz w:val="28"/>
          <w:szCs w:val="28"/>
        </w:rPr>
        <w:t xml:space="preserve"> </w:t>
      </w:r>
      <w:r w:rsidR="003D47DE" w:rsidRPr="005C3924">
        <w:rPr>
          <w:rFonts w:ascii="Arial" w:hAnsi="Arial" w:cs="Arial"/>
          <w:sz w:val="28"/>
          <w:szCs w:val="28"/>
        </w:rPr>
        <w:t>to provide accommodation</w:t>
      </w:r>
      <w:r w:rsidR="003D47DE">
        <w:rPr>
          <w:rFonts w:ascii="Arial" w:hAnsi="Arial" w:cs="Arial"/>
          <w:sz w:val="28"/>
          <w:szCs w:val="28"/>
        </w:rPr>
        <w:t xml:space="preserve"> </w:t>
      </w:r>
      <w:r w:rsidR="003D47DE" w:rsidRPr="005C3924">
        <w:rPr>
          <w:rFonts w:ascii="Arial" w:hAnsi="Arial" w:cs="Arial"/>
          <w:sz w:val="28"/>
          <w:szCs w:val="28"/>
        </w:rPr>
        <w:t>up to a certain point.</w:t>
      </w:r>
      <w:r w:rsidR="003D47DE">
        <w:rPr>
          <w:rFonts w:ascii="Arial" w:hAnsi="Arial" w:cs="Arial"/>
          <w:sz w:val="28"/>
          <w:szCs w:val="28"/>
        </w:rPr>
        <w:t xml:space="preserve"> </w:t>
      </w:r>
      <w:r w:rsidR="003D47DE" w:rsidRPr="005C3924">
        <w:rPr>
          <w:rFonts w:ascii="Arial" w:hAnsi="Arial" w:cs="Arial"/>
          <w:sz w:val="28"/>
          <w:szCs w:val="28"/>
        </w:rPr>
        <w:t>The legal term for that certain</w:t>
      </w:r>
      <w:r w:rsidR="003D47DE">
        <w:rPr>
          <w:rFonts w:ascii="Arial" w:hAnsi="Arial" w:cs="Arial"/>
          <w:sz w:val="28"/>
          <w:szCs w:val="28"/>
        </w:rPr>
        <w:t xml:space="preserve"> </w:t>
      </w:r>
      <w:r w:rsidR="003D47DE" w:rsidRPr="005C3924">
        <w:rPr>
          <w:rFonts w:ascii="Arial" w:hAnsi="Arial" w:cs="Arial"/>
          <w:sz w:val="28"/>
          <w:szCs w:val="28"/>
        </w:rPr>
        <w:t>point is undue hardship.</w:t>
      </w:r>
      <w:r w:rsidR="003D47DE">
        <w:rPr>
          <w:rFonts w:ascii="Arial" w:hAnsi="Arial" w:cs="Arial"/>
          <w:sz w:val="28"/>
          <w:szCs w:val="28"/>
        </w:rPr>
        <w:t xml:space="preserve"> </w:t>
      </w:r>
      <w:r w:rsidR="003D47DE" w:rsidRPr="005C3924">
        <w:rPr>
          <w:rFonts w:ascii="Arial" w:hAnsi="Arial" w:cs="Arial"/>
          <w:sz w:val="28"/>
          <w:szCs w:val="28"/>
        </w:rPr>
        <w:t>So undue hardship really means</w:t>
      </w:r>
      <w:r w:rsidR="003D47DE">
        <w:rPr>
          <w:rFonts w:ascii="Arial" w:hAnsi="Arial" w:cs="Arial"/>
          <w:sz w:val="28"/>
          <w:szCs w:val="28"/>
        </w:rPr>
        <w:t xml:space="preserve"> </w:t>
      </w:r>
      <w:r w:rsidR="003D47DE" w:rsidRPr="005C3924">
        <w:rPr>
          <w:rFonts w:ascii="Arial" w:hAnsi="Arial" w:cs="Arial"/>
          <w:sz w:val="28"/>
          <w:szCs w:val="28"/>
        </w:rPr>
        <w:t>if a service provider can demonstrate</w:t>
      </w:r>
      <w:r w:rsidR="003D47DE">
        <w:rPr>
          <w:rFonts w:ascii="Arial" w:hAnsi="Arial" w:cs="Arial"/>
          <w:sz w:val="28"/>
          <w:szCs w:val="28"/>
        </w:rPr>
        <w:t xml:space="preserve"> </w:t>
      </w:r>
      <w:r w:rsidR="003D47DE" w:rsidRPr="005C3924">
        <w:rPr>
          <w:rFonts w:ascii="Arial" w:hAnsi="Arial" w:cs="Arial"/>
          <w:sz w:val="28"/>
          <w:szCs w:val="28"/>
        </w:rPr>
        <w:t>that it's very difficult</w:t>
      </w:r>
      <w:r w:rsidR="003D47DE">
        <w:rPr>
          <w:rFonts w:ascii="Arial" w:hAnsi="Arial" w:cs="Arial"/>
          <w:sz w:val="28"/>
          <w:szCs w:val="28"/>
        </w:rPr>
        <w:t xml:space="preserve"> </w:t>
      </w:r>
      <w:r w:rsidR="003D47DE" w:rsidRPr="005C3924">
        <w:rPr>
          <w:rFonts w:ascii="Arial" w:hAnsi="Arial" w:cs="Arial"/>
          <w:sz w:val="28"/>
          <w:szCs w:val="28"/>
        </w:rPr>
        <w:t>to accommodate a student</w:t>
      </w:r>
      <w:r w:rsidR="003D47DE">
        <w:rPr>
          <w:rFonts w:ascii="Arial" w:hAnsi="Arial" w:cs="Arial"/>
          <w:sz w:val="28"/>
          <w:szCs w:val="28"/>
        </w:rPr>
        <w:t xml:space="preserve"> </w:t>
      </w:r>
      <w:r w:rsidR="003D47DE" w:rsidRPr="005C3924">
        <w:rPr>
          <w:rFonts w:ascii="Arial" w:hAnsi="Arial" w:cs="Arial"/>
          <w:sz w:val="28"/>
          <w:szCs w:val="28"/>
        </w:rPr>
        <w:t>with a disability with a</w:t>
      </w:r>
      <w:r w:rsidR="003D47DE">
        <w:rPr>
          <w:rFonts w:ascii="Arial" w:hAnsi="Arial" w:cs="Arial"/>
          <w:sz w:val="28"/>
          <w:szCs w:val="28"/>
        </w:rPr>
        <w:t xml:space="preserve"> </w:t>
      </w:r>
      <w:r w:rsidR="003D47DE" w:rsidRPr="005C3924">
        <w:rPr>
          <w:rFonts w:ascii="Arial" w:hAnsi="Arial" w:cs="Arial"/>
          <w:sz w:val="28"/>
          <w:szCs w:val="28"/>
        </w:rPr>
        <w:t>certain type of accommodation,</w:t>
      </w:r>
      <w:r w:rsidR="003D47DE">
        <w:rPr>
          <w:rFonts w:ascii="Arial" w:hAnsi="Arial" w:cs="Arial"/>
          <w:sz w:val="28"/>
          <w:szCs w:val="28"/>
        </w:rPr>
        <w:t xml:space="preserve"> </w:t>
      </w:r>
      <w:r w:rsidR="003D47DE" w:rsidRPr="005C3924">
        <w:rPr>
          <w:rFonts w:ascii="Arial" w:hAnsi="Arial" w:cs="Arial"/>
          <w:sz w:val="28"/>
          <w:szCs w:val="28"/>
        </w:rPr>
        <w:t>then the services provider</w:t>
      </w:r>
      <w:r w:rsidR="003D47DE">
        <w:rPr>
          <w:rFonts w:ascii="Arial" w:hAnsi="Arial" w:cs="Arial"/>
          <w:sz w:val="28"/>
          <w:szCs w:val="28"/>
        </w:rPr>
        <w:t xml:space="preserve"> </w:t>
      </w:r>
      <w:r w:rsidR="003D47DE" w:rsidRPr="005C3924">
        <w:rPr>
          <w:rFonts w:ascii="Arial" w:hAnsi="Arial" w:cs="Arial"/>
          <w:sz w:val="28"/>
          <w:szCs w:val="28"/>
        </w:rPr>
        <w:t>does not have to provide it.</w:t>
      </w:r>
      <w:r w:rsidR="003D47DE">
        <w:rPr>
          <w:rFonts w:ascii="Arial" w:hAnsi="Arial" w:cs="Arial"/>
          <w:sz w:val="28"/>
          <w:szCs w:val="28"/>
        </w:rPr>
        <w:t xml:space="preserve"> </w:t>
      </w:r>
      <w:r w:rsidR="003D47DE" w:rsidRPr="005C3924">
        <w:rPr>
          <w:rFonts w:ascii="Arial" w:hAnsi="Arial" w:cs="Arial"/>
          <w:sz w:val="28"/>
          <w:szCs w:val="28"/>
        </w:rPr>
        <w:t>Now, reaching this point of</w:t>
      </w:r>
      <w:r w:rsidR="003D47DE">
        <w:rPr>
          <w:rFonts w:ascii="Arial" w:hAnsi="Arial" w:cs="Arial"/>
          <w:sz w:val="28"/>
          <w:szCs w:val="28"/>
        </w:rPr>
        <w:t xml:space="preserve"> </w:t>
      </w:r>
      <w:r w:rsidR="003D47DE" w:rsidRPr="005C3924">
        <w:rPr>
          <w:rFonts w:ascii="Arial" w:hAnsi="Arial" w:cs="Arial"/>
          <w:sz w:val="28"/>
          <w:szCs w:val="28"/>
        </w:rPr>
        <w:t>undue hardship is not easy.</w:t>
      </w:r>
      <w:r w:rsidR="003D47DE">
        <w:rPr>
          <w:rFonts w:ascii="Arial" w:hAnsi="Arial" w:cs="Arial"/>
          <w:sz w:val="28"/>
          <w:szCs w:val="28"/>
        </w:rPr>
        <w:t xml:space="preserve"> </w:t>
      </w:r>
      <w:r w:rsidR="003D47DE" w:rsidRPr="005C3924">
        <w:rPr>
          <w:rFonts w:ascii="Arial" w:hAnsi="Arial" w:cs="Arial"/>
          <w:sz w:val="28"/>
          <w:szCs w:val="28"/>
        </w:rPr>
        <w:t>It's a very, very, very</w:t>
      </w:r>
      <w:r w:rsidR="003D47DE">
        <w:rPr>
          <w:rFonts w:ascii="Arial" w:hAnsi="Arial" w:cs="Arial"/>
          <w:sz w:val="28"/>
          <w:szCs w:val="28"/>
        </w:rPr>
        <w:t xml:space="preserve"> </w:t>
      </w:r>
      <w:r w:rsidR="003D47DE" w:rsidRPr="005C3924">
        <w:rPr>
          <w:rFonts w:ascii="Arial" w:hAnsi="Arial" w:cs="Arial"/>
          <w:sz w:val="28"/>
          <w:szCs w:val="28"/>
        </w:rPr>
        <w:t>high legal threshold.</w:t>
      </w:r>
      <w:r w:rsidR="003D47DE">
        <w:rPr>
          <w:rFonts w:ascii="Arial" w:hAnsi="Arial" w:cs="Arial"/>
          <w:sz w:val="28"/>
          <w:szCs w:val="28"/>
        </w:rPr>
        <w:t xml:space="preserve"> </w:t>
      </w:r>
      <w:r w:rsidR="003D47DE" w:rsidRPr="005C3924">
        <w:rPr>
          <w:rFonts w:ascii="Arial" w:hAnsi="Arial" w:cs="Arial"/>
          <w:sz w:val="28"/>
          <w:szCs w:val="28"/>
        </w:rPr>
        <w:t>So the Ontario Human Rights Code,</w:t>
      </w:r>
      <w:r w:rsidR="003D47DE">
        <w:rPr>
          <w:rFonts w:ascii="Arial" w:hAnsi="Arial" w:cs="Arial"/>
          <w:sz w:val="28"/>
          <w:szCs w:val="28"/>
        </w:rPr>
        <w:t xml:space="preserve"> </w:t>
      </w:r>
      <w:r w:rsidR="003D47DE" w:rsidRPr="005C3924">
        <w:rPr>
          <w:rFonts w:ascii="Arial" w:hAnsi="Arial" w:cs="Arial"/>
          <w:sz w:val="28"/>
          <w:szCs w:val="28"/>
        </w:rPr>
        <w:t>it actually only provides three things</w:t>
      </w:r>
      <w:r w:rsidR="003D47DE">
        <w:rPr>
          <w:rFonts w:ascii="Arial" w:hAnsi="Arial" w:cs="Arial"/>
          <w:sz w:val="28"/>
          <w:szCs w:val="28"/>
        </w:rPr>
        <w:t xml:space="preserve"> </w:t>
      </w:r>
      <w:r w:rsidR="003D47DE" w:rsidRPr="005C3924">
        <w:rPr>
          <w:rFonts w:ascii="Arial" w:hAnsi="Arial" w:cs="Arial"/>
          <w:sz w:val="28"/>
          <w:szCs w:val="28"/>
        </w:rPr>
        <w:t>that go into the assessment of</w:t>
      </w:r>
      <w:r w:rsidR="003D47DE">
        <w:rPr>
          <w:rFonts w:ascii="Arial" w:hAnsi="Arial" w:cs="Arial"/>
          <w:sz w:val="28"/>
          <w:szCs w:val="28"/>
        </w:rPr>
        <w:t xml:space="preserve"> </w:t>
      </w:r>
      <w:r w:rsidR="003D47DE" w:rsidRPr="005C3924">
        <w:rPr>
          <w:rFonts w:ascii="Arial" w:hAnsi="Arial" w:cs="Arial"/>
          <w:sz w:val="28"/>
          <w:szCs w:val="28"/>
        </w:rPr>
        <w:t>whether an institution reaches</w:t>
      </w:r>
      <w:r w:rsidR="003D47DE">
        <w:rPr>
          <w:rFonts w:ascii="Arial" w:hAnsi="Arial" w:cs="Arial"/>
          <w:sz w:val="28"/>
          <w:szCs w:val="28"/>
        </w:rPr>
        <w:t xml:space="preserve"> </w:t>
      </w:r>
      <w:r w:rsidR="003D47DE" w:rsidRPr="005C3924">
        <w:rPr>
          <w:rFonts w:ascii="Arial" w:hAnsi="Arial" w:cs="Arial"/>
          <w:sz w:val="28"/>
          <w:szCs w:val="28"/>
        </w:rPr>
        <w:t>the point of undue hardship.</w:t>
      </w:r>
      <w:r w:rsidR="003D47DE">
        <w:rPr>
          <w:rFonts w:ascii="Arial" w:hAnsi="Arial" w:cs="Arial"/>
          <w:sz w:val="28"/>
          <w:szCs w:val="28"/>
        </w:rPr>
        <w:t xml:space="preserve"> </w:t>
      </w:r>
      <w:r w:rsidR="003D47DE" w:rsidRPr="005C3924">
        <w:rPr>
          <w:rFonts w:ascii="Arial" w:hAnsi="Arial" w:cs="Arial"/>
          <w:sz w:val="28"/>
          <w:szCs w:val="28"/>
        </w:rPr>
        <w:t>So they look at costs to the institution,</w:t>
      </w:r>
      <w:r w:rsidR="003D47DE">
        <w:rPr>
          <w:rFonts w:ascii="Arial" w:hAnsi="Arial" w:cs="Arial"/>
          <w:sz w:val="28"/>
          <w:szCs w:val="28"/>
        </w:rPr>
        <w:t xml:space="preserve"> </w:t>
      </w:r>
      <w:r w:rsidR="003D47DE" w:rsidRPr="005C3924">
        <w:rPr>
          <w:rFonts w:ascii="Arial" w:hAnsi="Arial" w:cs="Arial"/>
          <w:sz w:val="28"/>
          <w:szCs w:val="28"/>
        </w:rPr>
        <w:t>they look at considering</w:t>
      </w:r>
      <w:r w:rsidR="003D47DE">
        <w:rPr>
          <w:rFonts w:ascii="Arial" w:hAnsi="Arial" w:cs="Arial"/>
          <w:sz w:val="28"/>
          <w:szCs w:val="28"/>
        </w:rPr>
        <w:t xml:space="preserve"> </w:t>
      </w:r>
      <w:r w:rsidR="003D47DE" w:rsidRPr="005C3924">
        <w:rPr>
          <w:rFonts w:ascii="Arial" w:hAnsi="Arial" w:cs="Arial"/>
          <w:sz w:val="28"/>
          <w:szCs w:val="28"/>
        </w:rPr>
        <w:t>outside sources of funding,</w:t>
      </w:r>
      <w:r w:rsidR="003D47DE" w:rsidRPr="003D47DE">
        <w:rPr>
          <w:rFonts w:ascii="Arial" w:hAnsi="Arial" w:cs="Arial"/>
          <w:sz w:val="28"/>
          <w:szCs w:val="28"/>
        </w:rPr>
        <w:t xml:space="preserve"> </w:t>
      </w:r>
      <w:r w:rsidR="003D47DE" w:rsidRPr="005C3924">
        <w:rPr>
          <w:rFonts w:ascii="Arial" w:hAnsi="Arial" w:cs="Arial"/>
          <w:sz w:val="28"/>
          <w:szCs w:val="28"/>
        </w:rPr>
        <w:t>and they look at health and safety.</w:t>
      </w:r>
      <w:r w:rsidR="003D47DE">
        <w:rPr>
          <w:rFonts w:ascii="Arial" w:hAnsi="Arial" w:cs="Arial"/>
          <w:sz w:val="28"/>
          <w:szCs w:val="28"/>
        </w:rPr>
        <w:t xml:space="preserve"> </w:t>
      </w:r>
      <w:r w:rsidR="003D47DE" w:rsidRPr="005C3924">
        <w:rPr>
          <w:rFonts w:ascii="Arial" w:hAnsi="Arial" w:cs="Arial"/>
          <w:sz w:val="28"/>
          <w:szCs w:val="28"/>
        </w:rPr>
        <w:t>So what that means is</w:t>
      </w:r>
      <w:r w:rsidR="003D47DE">
        <w:rPr>
          <w:rFonts w:ascii="Arial" w:hAnsi="Arial" w:cs="Arial"/>
          <w:sz w:val="28"/>
          <w:szCs w:val="28"/>
        </w:rPr>
        <w:t xml:space="preserve"> </w:t>
      </w:r>
      <w:r w:rsidR="003D47DE" w:rsidRPr="005C3924">
        <w:rPr>
          <w:rFonts w:ascii="Arial" w:hAnsi="Arial" w:cs="Arial"/>
          <w:sz w:val="28"/>
          <w:szCs w:val="28"/>
        </w:rPr>
        <w:t>if an institution finds</w:t>
      </w:r>
      <w:r w:rsidR="003D47DE">
        <w:rPr>
          <w:rFonts w:ascii="Arial" w:hAnsi="Arial" w:cs="Arial"/>
          <w:sz w:val="28"/>
          <w:szCs w:val="28"/>
        </w:rPr>
        <w:t xml:space="preserve"> </w:t>
      </w:r>
      <w:r w:rsidR="003D47DE" w:rsidRPr="005C3924">
        <w:rPr>
          <w:rFonts w:ascii="Arial" w:hAnsi="Arial" w:cs="Arial"/>
          <w:sz w:val="28"/>
          <w:szCs w:val="28"/>
        </w:rPr>
        <w:t>that an accommodation,</w:t>
      </w:r>
      <w:r w:rsidR="003D47DE">
        <w:rPr>
          <w:rFonts w:ascii="Arial" w:hAnsi="Arial" w:cs="Arial"/>
          <w:sz w:val="28"/>
          <w:szCs w:val="28"/>
        </w:rPr>
        <w:t xml:space="preserve"> </w:t>
      </w:r>
      <w:r w:rsidR="003D47DE" w:rsidRPr="005C3924">
        <w:rPr>
          <w:rFonts w:ascii="Arial" w:hAnsi="Arial" w:cs="Arial"/>
          <w:sz w:val="28"/>
          <w:szCs w:val="28"/>
        </w:rPr>
        <w:t>it's just inconvenient or</w:t>
      </w:r>
      <w:r w:rsidR="003D47DE">
        <w:rPr>
          <w:rFonts w:ascii="Arial" w:hAnsi="Arial" w:cs="Arial"/>
          <w:sz w:val="28"/>
          <w:szCs w:val="28"/>
        </w:rPr>
        <w:t xml:space="preserve"> </w:t>
      </w:r>
      <w:r w:rsidR="003D47DE" w:rsidRPr="005C3924">
        <w:rPr>
          <w:rFonts w:ascii="Arial" w:hAnsi="Arial" w:cs="Arial"/>
          <w:sz w:val="28"/>
          <w:szCs w:val="28"/>
        </w:rPr>
        <w:t>it's a little expensive,</w:t>
      </w:r>
      <w:r w:rsidR="003D47DE">
        <w:rPr>
          <w:rFonts w:ascii="Arial" w:hAnsi="Arial" w:cs="Arial"/>
          <w:sz w:val="28"/>
          <w:szCs w:val="28"/>
        </w:rPr>
        <w:t xml:space="preserve"> </w:t>
      </w:r>
      <w:r w:rsidR="003D47DE" w:rsidRPr="005C3924">
        <w:rPr>
          <w:rFonts w:ascii="Arial" w:hAnsi="Arial" w:cs="Arial"/>
          <w:sz w:val="28"/>
          <w:szCs w:val="28"/>
        </w:rPr>
        <w:t>that's not enough of a reason to say no.</w:t>
      </w:r>
      <w:r w:rsidR="003D47DE">
        <w:rPr>
          <w:rFonts w:ascii="Arial" w:hAnsi="Arial" w:cs="Arial"/>
          <w:sz w:val="28"/>
          <w:szCs w:val="28"/>
        </w:rPr>
        <w:t xml:space="preserve"> </w:t>
      </w:r>
      <w:r w:rsidR="003D47DE" w:rsidRPr="005C3924">
        <w:rPr>
          <w:rFonts w:ascii="Arial" w:hAnsi="Arial" w:cs="Arial"/>
          <w:sz w:val="28"/>
          <w:szCs w:val="28"/>
        </w:rPr>
        <w:t>It has to really reach</w:t>
      </w:r>
      <w:r w:rsidR="003D47DE">
        <w:rPr>
          <w:rFonts w:ascii="Arial" w:hAnsi="Arial" w:cs="Arial"/>
          <w:sz w:val="28"/>
          <w:szCs w:val="28"/>
        </w:rPr>
        <w:t xml:space="preserve"> </w:t>
      </w:r>
      <w:r w:rsidR="003D47DE" w:rsidRPr="005C3924">
        <w:rPr>
          <w:rFonts w:ascii="Arial" w:hAnsi="Arial" w:cs="Arial"/>
          <w:sz w:val="28"/>
          <w:szCs w:val="28"/>
        </w:rPr>
        <w:t>that very high legal limit</w:t>
      </w:r>
      <w:r w:rsidR="003D47DE">
        <w:rPr>
          <w:rFonts w:ascii="Arial" w:hAnsi="Arial" w:cs="Arial"/>
          <w:sz w:val="28"/>
          <w:szCs w:val="28"/>
        </w:rPr>
        <w:t xml:space="preserve"> </w:t>
      </w:r>
      <w:r w:rsidR="003D47DE" w:rsidRPr="005C3924">
        <w:rPr>
          <w:rFonts w:ascii="Arial" w:hAnsi="Arial" w:cs="Arial"/>
          <w:sz w:val="28"/>
          <w:szCs w:val="28"/>
        </w:rPr>
        <w:t>of undue hardship for them to deny it.</w:t>
      </w:r>
      <w:r w:rsidR="00DB45E2">
        <w:rPr>
          <w:rFonts w:ascii="Arial" w:hAnsi="Arial" w:cs="Arial"/>
          <w:sz w:val="28"/>
          <w:szCs w:val="28"/>
        </w:rPr>
        <w:t xml:space="preserve"> </w:t>
      </w:r>
      <w:r w:rsidR="00DB45E2" w:rsidRPr="005C3924">
        <w:rPr>
          <w:rFonts w:ascii="Arial" w:hAnsi="Arial" w:cs="Arial"/>
          <w:sz w:val="28"/>
          <w:szCs w:val="28"/>
        </w:rPr>
        <w:t>Yeah, and thank you for</w:t>
      </w:r>
      <w:r w:rsidR="00DB45E2">
        <w:rPr>
          <w:rFonts w:ascii="Arial" w:hAnsi="Arial" w:cs="Arial"/>
          <w:sz w:val="28"/>
          <w:szCs w:val="28"/>
        </w:rPr>
        <w:t xml:space="preserve"> </w:t>
      </w:r>
      <w:r w:rsidR="00DB45E2" w:rsidRPr="005C3924">
        <w:rPr>
          <w:rFonts w:ascii="Arial" w:hAnsi="Arial" w:cs="Arial"/>
          <w:sz w:val="28"/>
          <w:szCs w:val="28"/>
        </w:rPr>
        <w:t>beautifully articulating that.</w:t>
      </w:r>
      <w:r w:rsidR="00DB45E2">
        <w:rPr>
          <w:rFonts w:ascii="Arial" w:hAnsi="Arial" w:cs="Arial"/>
          <w:sz w:val="28"/>
          <w:szCs w:val="28"/>
        </w:rPr>
        <w:t xml:space="preserve"> </w:t>
      </w:r>
      <w:r w:rsidR="00DB45E2" w:rsidRPr="005C3924">
        <w:rPr>
          <w:rFonts w:ascii="Arial" w:hAnsi="Arial" w:cs="Arial"/>
          <w:sz w:val="28"/>
          <w:szCs w:val="28"/>
        </w:rPr>
        <w:t>And the reason I just</w:t>
      </w:r>
      <w:r w:rsidR="00DB45E2">
        <w:rPr>
          <w:rFonts w:ascii="Arial" w:hAnsi="Arial" w:cs="Arial"/>
          <w:sz w:val="28"/>
          <w:szCs w:val="28"/>
        </w:rPr>
        <w:t xml:space="preserve"> </w:t>
      </w:r>
      <w:r w:rsidR="00DB45E2" w:rsidRPr="005C3924">
        <w:rPr>
          <w:rFonts w:ascii="Arial" w:hAnsi="Arial" w:cs="Arial"/>
          <w:sz w:val="28"/>
          <w:szCs w:val="28"/>
        </w:rPr>
        <w:t>wanted to highlight that was</w:t>
      </w:r>
      <w:r w:rsidR="00DB45E2">
        <w:rPr>
          <w:rFonts w:ascii="Arial" w:hAnsi="Arial" w:cs="Arial"/>
          <w:sz w:val="28"/>
          <w:szCs w:val="28"/>
        </w:rPr>
        <w:t xml:space="preserve"> </w:t>
      </w:r>
      <w:r w:rsidR="00DB45E2" w:rsidRPr="005C3924">
        <w:rPr>
          <w:rFonts w:ascii="Arial" w:hAnsi="Arial" w:cs="Arial"/>
          <w:sz w:val="28"/>
          <w:szCs w:val="28"/>
        </w:rPr>
        <w:t>because I think it's</w:t>
      </w:r>
      <w:r w:rsidR="00DB45E2">
        <w:rPr>
          <w:rFonts w:ascii="Arial" w:hAnsi="Arial" w:cs="Arial"/>
          <w:sz w:val="28"/>
          <w:szCs w:val="28"/>
        </w:rPr>
        <w:t xml:space="preserve"> </w:t>
      </w:r>
      <w:r w:rsidR="00DB45E2" w:rsidRPr="005C3924">
        <w:rPr>
          <w:rFonts w:ascii="Arial" w:hAnsi="Arial" w:cs="Arial"/>
          <w:sz w:val="28"/>
          <w:szCs w:val="28"/>
        </w:rPr>
        <w:t>really important for people</w:t>
      </w:r>
      <w:r w:rsidR="00DB45E2">
        <w:rPr>
          <w:rFonts w:ascii="Arial" w:hAnsi="Arial" w:cs="Arial"/>
          <w:sz w:val="28"/>
          <w:szCs w:val="28"/>
        </w:rPr>
        <w:t xml:space="preserve"> </w:t>
      </w:r>
      <w:r w:rsidR="00DB45E2" w:rsidRPr="005C3924">
        <w:rPr>
          <w:rFonts w:ascii="Arial" w:hAnsi="Arial" w:cs="Arial"/>
          <w:sz w:val="28"/>
          <w:szCs w:val="28"/>
        </w:rPr>
        <w:t>to understand that concept and that,</w:t>
      </w:r>
      <w:r w:rsidR="00DB45E2">
        <w:rPr>
          <w:rFonts w:ascii="Arial" w:hAnsi="Arial" w:cs="Arial"/>
          <w:sz w:val="28"/>
          <w:szCs w:val="28"/>
        </w:rPr>
        <w:t xml:space="preserve"> </w:t>
      </w:r>
      <w:r w:rsidR="00DB45E2" w:rsidRPr="005C3924">
        <w:rPr>
          <w:rFonts w:ascii="Arial" w:hAnsi="Arial" w:cs="Arial"/>
          <w:sz w:val="28"/>
          <w:szCs w:val="28"/>
        </w:rPr>
        <w:t>you know, protective measure</w:t>
      </w:r>
      <w:r w:rsidR="00DB45E2">
        <w:rPr>
          <w:rFonts w:ascii="Arial" w:hAnsi="Arial" w:cs="Arial"/>
          <w:sz w:val="28"/>
          <w:szCs w:val="28"/>
        </w:rPr>
        <w:t xml:space="preserve"> </w:t>
      </w:r>
      <w:r w:rsidR="00DB45E2" w:rsidRPr="005C3924">
        <w:rPr>
          <w:rFonts w:ascii="Arial" w:hAnsi="Arial" w:cs="Arial"/>
          <w:sz w:val="28"/>
          <w:szCs w:val="28"/>
        </w:rPr>
        <w:t>that is</w:t>
      </w:r>
      <w:r w:rsidR="00DB45E2">
        <w:rPr>
          <w:rFonts w:ascii="Arial" w:hAnsi="Arial" w:cs="Arial"/>
          <w:sz w:val="28"/>
          <w:szCs w:val="28"/>
        </w:rPr>
        <w:t xml:space="preserve"> </w:t>
      </w:r>
      <w:r w:rsidR="00DB45E2" w:rsidRPr="005C3924">
        <w:rPr>
          <w:rFonts w:ascii="Arial" w:hAnsi="Arial" w:cs="Arial"/>
          <w:sz w:val="28"/>
          <w:szCs w:val="28"/>
        </w:rPr>
        <w:t>there for, you know,</w:t>
      </w:r>
      <w:r w:rsidR="00DB45E2">
        <w:rPr>
          <w:rFonts w:ascii="Arial" w:hAnsi="Arial" w:cs="Arial"/>
          <w:sz w:val="28"/>
          <w:szCs w:val="28"/>
        </w:rPr>
        <w:t xml:space="preserve"> </w:t>
      </w:r>
      <w:r w:rsidR="00DB45E2" w:rsidRPr="005C3924">
        <w:rPr>
          <w:rFonts w:ascii="Arial" w:hAnsi="Arial" w:cs="Arial"/>
          <w:sz w:val="28"/>
          <w:szCs w:val="28"/>
        </w:rPr>
        <w:t>those of you who are going</w:t>
      </w:r>
      <w:r w:rsidR="00DB45E2">
        <w:rPr>
          <w:rFonts w:ascii="Arial" w:hAnsi="Arial" w:cs="Arial"/>
          <w:sz w:val="28"/>
          <w:szCs w:val="28"/>
        </w:rPr>
        <w:t xml:space="preserve"> </w:t>
      </w:r>
      <w:r w:rsidR="00DB45E2" w:rsidRPr="005C3924">
        <w:rPr>
          <w:rFonts w:ascii="Arial" w:hAnsi="Arial" w:cs="Arial"/>
          <w:sz w:val="28"/>
          <w:szCs w:val="28"/>
        </w:rPr>
        <w:t>through post-secondary education,</w:t>
      </w:r>
      <w:r w:rsidR="00DB45E2">
        <w:rPr>
          <w:rFonts w:ascii="Arial" w:hAnsi="Arial" w:cs="Arial"/>
          <w:sz w:val="28"/>
          <w:szCs w:val="28"/>
        </w:rPr>
        <w:t xml:space="preserve"> </w:t>
      </w:r>
      <w:r w:rsidR="00DB45E2" w:rsidRPr="005C3924">
        <w:rPr>
          <w:rFonts w:ascii="Arial" w:hAnsi="Arial" w:cs="Arial"/>
          <w:sz w:val="28"/>
          <w:szCs w:val="28"/>
        </w:rPr>
        <w:t>or if you have friends</w:t>
      </w:r>
      <w:r w:rsidR="00DB45E2">
        <w:rPr>
          <w:rFonts w:ascii="Arial" w:hAnsi="Arial" w:cs="Arial"/>
          <w:sz w:val="28"/>
          <w:szCs w:val="28"/>
        </w:rPr>
        <w:t xml:space="preserve"> </w:t>
      </w:r>
      <w:r w:rsidR="00DB45E2" w:rsidRPr="005C3924">
        <w:rPr>
          <w:rFonts w:ascii="Arial" w:hAnsi="Arial" w:cs="Arial"/>
          <w:sz w:val="28"/>
          <w:szCs w:val="28"/>
        </w:rPr>
        <w:t>or family that might be</w:t>
      </w:r>
      <w:r w:rsidR="00DB45E2">
        <w:rPr>
          <w:rFonts w:ascii="Arial" w:hAnsi="Arial" w:cs="Arial"/>
          <w:sz w:val="28"/>
          <w:szCs w:val="28"/>
        </w:rPr>
        <w:t xml:space="preserve"> </w:t>
      </w:r>
      <w:r w:rsidR="00DB45E2" w:rsidRPr="005C3924">
        <w:rPr>
          <w:rFonts w:ascii="Arial" w:hAnsi="Arial" w:cs="Arial"/>
          <w:sz w:val="28"/>
          <w:szCs w:val="28"/>
        </w:rPr>
        <w:t>in a similar circumstance with that.</w:t>
      </w:r>
      <w:r w:rsidR="00DB45E2">
        <w:rPr>
          <w:rFonts w:ascii="Arial" w:hAnsi="Arial" w:cs="Arial"/>
          <w:sz w:val="28"/>
          <w:szCs w:val="28"/>
        </w:rPr>
        <w:t xml:space="preserve"> </w:t>
      </w:r>
      <w:r w:rsidR="00DB45E2" w:rsidRPr="005C3924">
        <w:rPr>
          <w:rFonts w:ascii="Arial" w:hAnsi="Arial" w:cs="Arial"/>
          <w:sz w:val="28"/>
          <w:szCs w:val="28"/>
        </w:rPr>
        <w:t>So, you know, I guess this comes up a lot</w:t>
      </w:r>
      <w:r w:rsidR="00DB45E2">
        <w:rPr>
          <w:rFonts w:ascii="Arial" w:hAnsi="Arial" w:cs="Arial"/>
          <w:sz w:val="28"/>
          <w:szCs w:val="28"/>
        </w:rPr>
        <w:t xml:space="preserve"> </w:t>
      </w:r>
      <w:r w:rsidR="00DB45E2" w:rsidRPr="005C3924">
        <w:rPr>
          <w:rFonts w:ascii="Arial" w:hAnsi="Arial" w:cs="Arial"/>
          <w:sz w:val="28"/>
          <w:szCs w:val="28"/>
        </w:rPr>
        <w:t>in the other episodes as well,</w:t>
      </w:r>
      <w:r w:rsidR="00DB45E2">
        <w:rPr>
          <w:rFonts w:ascii="Arial" w:hAnsi="Arial" w:cs="Arial"/>
          <w:sz w:val="28"/>
          <w:szCs w:val="28"/>
        </w:rPr>
        <w:t xml:space="preserve"> </w:t>
      </w:r>
      <w:r w:rsidR="00DB45E2" w:rsidRPr="005C3924">
        <w:rPr>
          <w:rFonts w:ascii="Arial" w:hAnsi="Arial" w:cs="Arial"/>
          <w:sz w:val="28"/>
          <w:szCs w:val="28"/>
        </w:rPr>
        <w:t>is, how does that pertain</w:t>
      </w:r>
      <w:r w:rsidR="00DB45E2">
        <w:rPr>
          <w:rFonts w:ascii="Arial" w:hAnsi="Arial" w:cs="Arial"/>
          <w:sz w:val="28"/>
          <w:szCs w:val="28"/>
        </w:rPr>
        <w:t xml:space="preserve"> </w:t>
      </w:r>
      <w:r w:rsidR="00DB45E2" w:rsidRPr="005C3924">
        <w:rPr>
          <w:rFonts w:ascii="Arial" w:hAnsi="Arial" w:cs="Arial"/>
          <w:sz w:val="28"/>
          <w:szCs w:val="28"/>
        </w:rPr>
        <w:t>to different provinces within Canada?</w:t>
      </w:r>
      <w:r w:rsidR="00DB45E2">
        <w:rPr>
          <w:rFonts w:ascii="Arial" w:hAnsi="Arial" w:cs="Arial"/>
          <w:sz w:val="28"/>
          <w:szCs w:val="28"/>
        </w:rPr>
        <w:t xml:space="preserve"> </w:t>
      </w:r>
      <w:r w:rsidR="00DB45E2" w:rsidRPr="005C3924">
        <w:rPr>
          <w:rFonts w:ascii="Arial" w:hAnsi="Arial" w:cs="Arial"/>
          <w:sz w:val="28"/>
          <w:szCs w:val="28"/>
        </w:rPr>
        <w:t>Are there different kind of legalities</w:t>
      </w:r>
      <w:r w:rsidR="00DB45E2">
        <w:rPr>
          <w:rFonts w:ascii="Arial" w:hAnsi="Arial" w:cs="Arial"/>
          <w:sz w:val="28"/>
          <w:szCs w:val="28"/>
        </w:rPr>
        <w:t xml:space="preserve"> </w:t>
      </w:r>
      <w:r w:rsidR="00DB45E2" w:rsidRPr="005C3924">
        <w:rPr>
          <w:rFonts w:ascii="Arial" w:hAnsi="Arial" w:cs="Arial"/>
          <w:sz w:val="28"/>
          <w:szCs w:val="28"/>
        </w:rPr>
        <w:t xml:space="preserve">around </w:t>
      </w:r>
      <w:r w:rsidR="00DB45E2">
        <w:rPr>
          <w:rFonts w:ascii="Arial" w:hAnsi="Arial" w:cs="Arial"/>
          <w:sz w:val="28"/>
          <w:szCs w:val="28"/>
        </w:rPr>
        <w:t xml:space="preserve">accommodation </w:t>
      </w:r>
      <w:r w:rsidR="00DB45E2" w:rsidRPr="005C3924">
        <w:rPr>
          <w:rFonts w:ascii="Arial" w:hAnsi="Arial" w:cs="Arial"/>
          <w:sz w:val="28"/>
          <w:szCs w:val="28"/>
        </w:rPr>
        <w:t>in different provinces?</w:t>
      </w:r>
      <w:r w:rsidR="00DB45E2">
        <w:rPr>
          <w:rFonts w:ascii="Arial" w:hAnsi="Arial" w:cs="Arial"/>
          <w:sz w:val="28"/>
          <w:szCs w:val="28"/>
        </w:rPr>
        <w:t xml:space="preserve"> </w:t>
      </w:r>
      <w:r w:rsidR="00DB45E2" w:rsidRPr="005C3924">
        <w:rPr>
          <w:rFonts w:ascii="Arial" w:hAnsi="Arial" w:cs="Arial"/>
          <w:sz w:val="28"/>
          <w:szCs w:val="28"/>
        </w:rPr>
        <w:t>Is it a standard kind of</w:t>
      </w:r>
      <w:r w:rsidR="00DB45E2">
        <w:rPr>
          <w:rFonts w:ascii="Arial" w:hAnsi="Arial" w:cs="Arial"/>
          <w:sz w:val="28"/>
          <w:szCs w:val="28"/>
        </w:rPr>
        <w:t xml:space="preserve"> </w:t>
      </w:r>
      <w:r w:rsidR="00DB45E2" w:rsidRPr="005C3924">
        <w:rPr>
          <w:rFonts w:ascii="Arial" w:hAnsi="Arial" w:cs="Arial"/>
          <w:sz w:val="28"/>
          <w:szCs w:val="28"/>
        </w:rPr>
        <w:t>clause in all of Canada?</w:t>
      </w:r>
      <w:r w:rsidR="00DB45E2">
        <w:rPr>
          <w:rFonts w:ascii="Arial" w:hAnsi="Arial" w:cs="Arial"/>
          <w:sz w:val="28"/>
          <w:szCs w:val="28"/>
        </w:rPr>
        <w:t xml:space="preserve"> </w:t>
      </w:r>
      <w:r w:rsidR="00DB45E2" w:rsidRPr="005C3924">
        <w:rPr>
          <w:rFonts w:ascii="Arial" w:hAnsi="Arial" w:cs="Arial"/>
          <w:sz w:val="28"/>
          <w:szCs w:val="28"/>
        </w:rPr>
        <w:t>I'd love to know a little bit more</w:t>
      </w:r>
      <w:r w:rsidR="00DB45E2">
        <w:rPr>
          <w:rFonts w:ascii="Arial" w:hAnsi="Arial" w:cs="Arial"/>
          <w:sz w:val="28"/>
          <w:szCs w:val="28"/>
        </w:rPr>
        <w:t xml:space="preserve"> </w:t>
      </w:r>
      <w:r w:rsidR="00DB45E2" w:rsidRPr="005C3924">
        <w:rPr>
          <w:rFonts w:ascii="Arial" w:hAnsi="Arial" w:cs="Arial"/>
          <w:sz w:val="28"/>
          <w:szCs w:val="28"/>
        </w:rPr>
        <w:t>if there's differences</w:t>
      </w:r>
      <w:r w:rsidR="00DB45E2">
        <w:rPr>
          <w:rFonts w:ascii="Arial" w:hAnsi="Arial" w:cs="Arial"/>
          <w:sz w:val="28"/>
          <w:szCs w:val="28"/>
        </w:rPr>
        <w:t xml:space="preserve"> </w:t>
      </w:r>
      <w:r w:rsidR="00DB45E2" w:rsidRPr="005C3924">
        <w:rPr>
          <w:rFonts w:ascii="Arial" w:hAnsi="Arial" w:cs="Arial"/>
          <w:sz w:val="28"/>
          <w:szCs w:val="28"/>
        </w:rPr>
        <w:t>from province to province.</w:t>
      </w:r>
      <w:r w:rsidR="00D06092">
        <w:rPr>
          <w:rFonts w:ascii="Arial" w:hAnsi="Arial" w:cs="Arial"/>
          <w:sz w:val="28"/>
          <w:szCs w:val="28"/>
        </w:rPr>
        <w:t xml:space="preserve"> </w:t>
      </w:r>
      <w:r w:rsidR="00DB45E2" w:rsidRPr="005C3924">
        <w:rPr>
          <w:rFonts w:ascii="Arial" w:hAnsi="Arial" w:cs="Arial"/>
          <w:sz w:val="28"/>
          <w:szCs w:val="28"/>
        </w:rPr>
        <w:t>Right, so generally speaking,</w:t>
      </w:r>
      <w:r w:rsidR="00DB45E2">
        <w:rPr>
          <w:rFonts w:ascii="Arial" w:hAnsi="Arial" w:cs="Arial"/>
          <w:sz w:val="28"/>
          <w:szCs w:val="28"/>
        </w:rPr>
        <w:t xml:space="preserve"> </w:t>
      </w:r>
      <w:r w:rsidR="00DB45E2" w:rsidRPr="005C3924">
        <w:rPr>
          <w:rFonts w:ascii="Arial" w:hAnsi="Arial" w:cs="Arial"/>
          <w:sz w:val="28"/>
          <w:szCs w:val="28"/>
        </w:rPr>
        <w:t>each province has its own</w:t>
      </w:r>
      <w:r w:rsidR="00DB45E2">
        <w:rPr>
          <w:rFonts w:ascii="Arial" w:hAnsi="Arial" w:cs="Arial"/>
          <w:sz w:val="28"/>
          <w:szCs w:val="28"/>
        </w:rPr>
        <w:t xml:space="preserve"> </w:t>
      </w:r>
      <w:r w:rsidR="00DB45E2" w:rsidRPr="005C3924">
        <w:rPr>
          <w:rFonts w:ascii="Arial" w:hAnsi="Arial" w:cs="Arial"/>
          <w:sz w:val="28"/>
          <w:szCs w:val="28"/>
        </w:rPr>
        <w:t>human rights legislation.</w:t>
      </w:r>
      <w:r w:rsidR="00DB45E2">
        <w:rPr>
          <w:rFonts w:ascii="Arial" w:hAnsi="Arial" w:cs="Arial"/>
          <w:sz w:val="28"/>
          <w:szCs w:val="28"/>
        </w:rPr>
        <w:t xml:space="preserve"> </w:t>
      </w:r>
      <w:r w:rsidR="00DB45E2" w:rsidRPr="005C3924">
        <w:rPr>
          <w:rFonts w:ascii="Arial" w:hAnsi="Arial" w:cs="Arial"/>
          <w:sz w:val="28"/>
          <w:szCs w:val="28"/>
        </w:rPr>
        <w:t>And within each of those</w:t>
      </w:r>
      <w:r w:rsidR="00DB45E2">
        <w:rPr>
          <w:rFonts w:ascii="Arial" w:hAnsi="Arial" w:cs="Arial"/>
          <w:sz w:val="28"/>
          <w:szCs w:val="28"/>
        </w:rPr>
        <w:t xml:space="preserve"> </w:t>
      </w:r>
      <w:r w:rsidR="00DB45E2" w:rsidRPr="005C3924">
        <w:rPr>
          <w:rFonts w:ascii="Arial" w:hAnsi="Arial" w:cs="Arial"/>
          <w:sz w:val="28"/>
          <w:szCs w:val="28"/>
        </w:rPr>
        <w:t>human rights legislations,</w:t>
      </w:r>
      <w:r w:rsidR="00DB45E2">
        <w:rPr>
          <w:rFonts w:ascii="Arial" w:hAnsi="Arial" w:cs="Arial"/>
          <w:sz w:val="28"/>
          <w:szCs w:val="28"/>
        </w:rPr>
        <w:t xml:space="preserve"> </w:t>
      </w:r>
      <w:r w:rsidR="00DB45E2" w:rsidRPr="005C3924">
        <w:rPr>
          <w:rFonts w:ascii="Arial" w:hAnsi="Arial" w:cs="Arial"/>
          <w:sz w:val="28"/>
          <w:szCs w:val="28"/>
        </w:rPr>
        <w:t>there's protected social</w:t>
      </w:r>
      <w:r w:rsidR="00DB45E2">
        <w:rPr>
          <w:rFonts w:ascii="Arial" w:hAnsi="Arial" w:cs="Arial"/>
          <w:sz w:val="28"/>
          <w:szCs w:val="28"/>
        </w:rPr>
        <w:t xml:space="preserve"> </w:t>
      </w:r>
      <w:r w:rsidR="00DB45E2" w:rsidRPr="005C3924">
        <w:rPr>
          <w:rFonts w:ascii="Arial" w:hAnsi="Arial" w:cs="Arial"/>
          <w:sz w:val="28"/>
          <w:szCs w:val="28"/>
        </w:rPr>
        <w:t>areas and protected grounds.</w:t>
      </w:r>
      <w:r w:rsidR="00DB45E2">
        <w:rPr>
          <w:rFonts w:ascii="Arial" w:hAnsi="Arial" w:cs="Arial"/>
          <w:sz w:val="28"/>
          <w:szCs w:val="28"/>
        </w:rPr>
        <w:t xml:space="preserve"> </w:t>
      </w:r>
      <w:r w:rsidR="00DB45E2" w:rsidRPr="005C3924">
        <w:rPr>
          <w:rFonts w:ascii="Arial" w:hAnsi="Arial" w:cs="Arial"/>
          <w:sz w:val="28"/>
          <w:szCs w:val="28"/>
        </w:rPr>
        <w:t>I'm pretty confident that,</w:t>
      </w:r>
      <w:r w:rsidR="00DB45E2">
        <w:rPr>
          <w:rFonts w:ascii="Arial" w:hAnsi="Arial" w:cs="Arial"/>
          <w:sz w:val="28"/>
          <w:szCs w:val="28"/>
        </w:rPr>
        <w:t xml:space="preserve"> </w:t>
      </w:r>
      <w:r w:rsidR="00DB45E2" w:rsidRPr="005C3924">
        <w:rPr>
          <w:rFonts w:ascii="Arial" w:hAnsi="Arial" w:cs="Arial"/>
          <w:sz w:val="28"/>
          <w:szCs w:val="28"/>
        </w:rPr>
        <w:t>in all of the provinces,</w:t>
      </w:r>
      <w:r w:rsidR="00DB45E2">
        <w:rPr>
          <w:rFonts w:ascii="Arial" w:hAnsi="Arial" w:cs="Arial"/>
          <w:sz w:val="28"/>
          <w:szCs w:val="28"/>
        </w:rPr>
        <w:t xml:space="preserve"> </w:t>
      </w:r>
      <w:r w:rsidR="00DB45E2" w:rsidRPr="005C3924">
        <w:rPr>
          <w:rFonts w:ascii="Arial" w:hAnsi="Arial" w:cs="Arial"/>
          <w:sz w:val="28"/>
          <w:szCs w:val="28"/>
        </w:rPr>
        <w:t>education falls under</w:t>
      </w:r>
      <w:r w:rsidR="00DB45E2">
        <w:rPr>
          <w:rFonts w:ascii="Arial" w:hAnsi="Arial" w:cs="Arial"/>
          <w:sz w:val="28"/>
          <w:szCs w:val="28"/>
        </w:rPr>
        <w:t xml:space="preserve"> </w:t>
      </w:r>
      <w:r w:rsidR="00DB45E2" w:rsidRPr="005C3924">
        <w:rPr>
          <w:rFonts w:ascii="Arial" w:hAnsi="Arial" w:cs="Arial"/>
          <w:sz w:val="28"/>
          <w:szCs w:val="28"/>
        </w:rPr>
        <w:t>the area of services.</w:t>
      </w:r>
      <w:r w:rsidR="00DB45E2">
        <w:rPr>
          <w:rFonts w:ascii="Arial" w:hAnsi="Arial" w:cs="Arial"/>
          <w:sz w:val="28"/>
          <w:szCs w:val="28"/>
        </w:rPr>
        <w:t xml:space="preserve"> </w:t>
      </w:r>
      <w:r w:rsidR="00DB45E2" w:rsidRPr="005C3924">
        <w:rPr>
          <w:rFonts w:ascii="Arial" w:hAnsi="Arial" w:cs="Arial"/>
          <w:sz w:val="28"/>
          <w:szCs w:val="28"/>
        </w:rPr>
        <w:t>So it is a</w:t>
      </w:r>
      <w:r w:rsidR="00DB45E2">
        <w:rPr>
          <w:rFonts w:ascii="Arial" w:hAnsi="Arial" w:cs="Arial"/>
          <w:sz w:val="28"/>
          <w:szCs w:val="28"/>
        </w:rPr>
        <w:t xml:space="preserve"> </w:t>
      </w:r>
      <w:r w:rsidR="00DB45E2" w:rsidRPr="005C3924">
        <w:rPr>
          <w:rFonts w:ascii="Arial" w:hAnsi="Arial" w:cs="Arial"/>
          <w:sz w:val="28"/>
          <w:szCs w:val="28"/>
        </w:rPr>
        <w:t>protected area.</w:t>
      </w:r>
      <w:r w:rsidR="00DB45E2">
        <w:rPr>
          <w:rFonts w:ascii="Arial" w:hAnsi="Arial" w:cs="Arial"/>
          <w:sz w:val="28"/>
          <w:szCs w:val="28"/>
        </w:rPr>
        <w:t xml:space="preserve"> </w:t>
      </w:r>
      <w:r w:rsidR="00DB45E2" w:rsidRPr="005C3924">
        <w:rPr>
          <w:rFonts w:ascii="Arial" w:hAnsi="Arial" w:cs="Arial"/>
          <w:sz w:val="28"/>
          <w:szCs w:val="28"/>
        </w:rPr>
        <w:t>And disability is a protected ground.</w:t>
      </w:r>
      <w:r w:rsidR="00DB45E2">
        <w:rPr>
          <w:rFonts w:ascii="Arial" w:hAnsi="Arial" w:cs="Arial"/>
          <w:sz w:val="28"/>
          <w:szCs w:val="28"/>
        </w:rPr>
        <w:t xml:space="preserve"> </w:t>
      </w:r>
      <w:r w:rsidR="00DB45E2" w:rsidRPr="005C3924">
        <w:rPr>
          <w:rFonts w:ascii="Arial" w:hAnsi="Arial" w:cs="Arial"/>
          <w:sz w:val="28"/>
          <w:szCs w:val="28"/>
        </w:rPr>
        <w:t>So students with</w:t>
      </w:r>
      <w:r w:rsidR="00DB45E2">
        <w:rPr>
          <w:rFonts w:ascii="Arial" w:hAnsi="Arial" w:cs="Arial"/>
          <w:sz w:val="28"/>
          <w:szCs w:val="28"/>
        </w:rPr>
        <w:t xml:space="preserve"> </w:t>
      </w:r>
      <w:r w:rsidR="00DB45E2" w:rsidRPr="005C3924">
        <w:rPr>
          <w:rFonts w:ascii="Arial" w:hAnsi="Arial" w:cs="Arial"/>
          <w:sz w:val="28"/>
          <w:szCs w:val="28"/>
        </w:rPr>
        <w:t>disabilities across Canada,</w:t>
      </w:r>
      <w:r w:rsidR="00DB45E2">
        <w:rPr>
          <w:rFonts w:ascii="Arial" w:hAnsi="Arial" w:cs="Arial"/>
          <w:sz w:val="28"/>
          <w:szCs w:val="28"/>
        </w:rPr>
        <w:t xml:space="preserve"> </w:t>
      </w:r>
      <w:r w:rsidR="00DB45E2" w:rsidRPr="005C3924">
        <w:rPr>
          <w:rFonts w:ascii="Arial" w:hAnsi="Arial" w:cs="Arial"/>
          <w:sz w:val="28"/>
          <w:szCs w:val="28"/>
        </w:rPr>
        <w:t>in their own provinces,</w:t>
      </w:r>
      <w:r w:rsidR="00DB45E2">
        <w:rPr>
          <w:rFonts w:ascii="Arial" w:hAnsi="Arial" w:cs="Arial"/>
          <w:sz w:val="28"/>
          <w:szCs w:val="28"/>
        </w:rPr>
        <w:t xml:space="preserve"> </w:t>
      </w:r>
      <w:r w:rsidR="00DB45E2" w:rsidRPr="005C3924">
        <w:rPr>
          <w:rFonts w:ascii="Arial" w:hAnsi="Arial" w:cs="Arial"/>
          <w:sz w:val="28"/>
          <w:szCs w:val="28"/>
        </w:rPr>
        <w:t>have these similar rights.</w:t>
      </w:r>
      <w:r w:rsidR="00DB45E2">
        <w:rPr>
          <w:rFonts w:ascii="Arial" w:hAnsi="Arial" w:cs="Arial"/>
          <w:sz w:val="28"/>
          <w:szCs w:val="28"/>
        </w:rPr>
        <w:t xml:space="preserve"> </w:t>
      </w:r>
      <w:r w:rsidR="00DB45E2" w:rsidRPr="005C3924">
        <w:rPr>
          <w:rFonts w:ascii="Arial" w:hAnsi="Arial" w:cs="Arial"/>
          <w:sz w:val="28"/>
          <w:szCs w:val="28"/>
        </w:rPr>
        <w:t>So that's something you can rely on.</w:t>
      </w:r>
      <w:r w:rsidR="00DB45E2">
        <w:rPr>
          <w:rFonts w:ascii="Arial" w:hAnsi="Arial" w:cs="Arial"/>
          <w:sz w:val="28"/>
          <w:szCs w:val="28"/>
        </w:rPr>
        <w:t xml:space="preserve"> </w:t>
      </w:r>
      <w:r w:rsidR="00DB45E2" w:rsidRPr="005C3924">
        <w:rPr>
          <w:rFonts w:ascii="Arial" w:hAnsi="Arial" w:cs="Arial"/>
          <w:sz w:val="28"/>
          <w:szCs w:val="28"/>
        </w:rPr>
        <w:t>Here in Ontario, our</w:t>
      </w:r>
      <w:r w:rsidR="00DB45E2">
        <w:rPr>
          <w:rFonts w:ascii="Arial" w:hAnsi="Arial" w:cs="Arial"/>
          <w:sz w:val="28"/>
          <w:szCs w:val="28"/>
        </w:rPr>
        <w:t xml:space="preserve"> </w:t>
      </w:r>
      <w:r w:rsidR="00DB45E2" w:rsidRPr="005C3924">
        <w:rPr>
          <w:rFonts w:ascii="Arial" w:hAnsi="Arial" w:cs="Arial"/>
          <w:sz w:val="28"/>
          <w:szCs w:val="28"/>
        </w:rPr>
        <w:t>Ontario Human Rights Code,</w:t>
      </w:r>
      <w:r w:rsidR="00DB45E2">
        <w:rPr>
          <w:rFonts w:ascii="Arial" w:hAnsi="Arial" w:cs="Arial"/>
          <w:sz w:val="28"/>
          <w:szCs w:val="28"/>
        </w:rPr>
        <w:t xml:space="preserve"> </w:t>
      </w:r>
      <w:r w:rsidR="00DB45E2" w:rsidRPr="005C3924">
        <w:rPr>
          <w:rFonts w:ascii="Arial" w:hAnsi="Arial" w:cs="Arial"/>
          <w:sz w:val="28"/>
          <w:szCs w:val="28"/>
        </w:rPr>
        <w:t>which is our provincial</w:t>
      </w:r>
      <w:r w:rsidR="00DB45E2">
        <w:rPr>
          <w:rFonts w:ascii="Arial" w:hAnsi="Arial" w:cs="Arial"/>
          <w:sz w:val="28"/>
          <w:szCs w:val="28"/>
        </w:rPr>
        <w:t xml:space="preserve"> </w:t>
      </w:r>
      <w:r w:rsidR="00DB45E2" w:rsidRPr="005C3924">
        <w:rPr>
          <w:rFonts w:ascii="Arial" w:hAnsi="Arial" w:cs="Arial"/>
          <w:sz w:val="28"/>
          <w:szCs w:val="28"/>
        </w:rPr>
        <w:t>legislation, it actually</w:t>
      </w:r>
      <w:r w:rsidR="00DB45E2">
        <w:rPr>
          <w:rFonts w:ascii="Arial" w:hAnsi="Arial" w:cs="Arial"/>
          <w:sz w:val="28"/>
          <w:szCs w:val="28"/>
        </w:rPr>
        <w:t xml:space="preserve"> </w:t>
      </w:r>
      <w:r w:rsidR="00DB45E2" w:rsidRPr="005C3924">
        <w:rPr>
          <w:rFonts w:ascii="Arial" w:hAnsi="Arial" w:cs="Arial"/>
          <w:sz w:val="28"/>
          <w:szCs w:val="28"/>
        </w:rPr>
        <w:t xml:space="preserve">is called </w:t>
      </w:r>
      <w:r w:rsidR="00DB45E2" w:rsidRPr="005C3924">
        <w:rPr>
          <w:rFonts w:ascii="Arial" w:hAnsi="Arial" w:cs="Arial"/>
          <w:sz w:val="28"/>
          <w:szCs w:val="28"/>
        </w:rPr>
        <w:lastRenderedPageBreak/>
        <w:t>quasi-constitutional</w:t>
      </w:r>
      <w:r w:rsidR="00DB45E2">
        <w:rPr>
          <w:rFonts w:ascii="Arial" w:hAnsi="Arial" w:cs="Arial"/>
          <w:sz w:val="28"/>
          <w:szCs w:val="28"/>
        </w:rPr>
        <w:t xml:space="preserve"> </w:t>
      </w:r>
      <w:r w:rsidR="00DB45E2" w:rsidRPr="005C3924">
        <w:rPr>
          <w:rFonts w:ascii="Arial" w:hAnsi="Arial" w:cs="Arial"/>
          <w:sz w:val="28"/>
          <w:szCs w:val="28"/>
        </w:rPr>
        <w:t>legislation sometimes.</w:t>
      </w:r>
      <w:r w:rsidR="00DB45E2">
        <w:rPr>
          <w:rFonts w:ascii="Arial" w:hAnsi="Arial" w:cs="Arial"/>
          <w:sz w:val="28"/>
          <w:szCs w:val="28"/>
        </w:rPr>
        <w:t xml:space="preserve"> </w:t>
      </w:r>
      <w:r w:rsidR="00DB45E2" w:rsidRPr="005C3924">
        <w:rPr>
          <w:rFonts w:ascii="Arial" w:hAnsi="Arial" w:cs="Arial"/>
          <w:sz w:val="28"/>
          <w:szCs w:val="28"/>
        </w:rPr>
        <w:t>And what that means is that it</w:t>
      </w:r>
      <w:r w:rsidR="00DB45E2">
        <w:rPr>
          <w:rFonts w:ascii="Arial" w:hAnsi="Arial" w:cs="Arial"/>
          <w:sz w:val="28"/>
          <w:szCs w:val="28"/>
        </w:rPr>
        <w:t xml:space="preserve"> </w:t>
      </w:r>
      <w:r w:rsidR="00DB45E2" w:rsidRPr="005C3924">
        <w:rPr>
          <w:rFonts w:ascii="Arial" w:hAnsi="Arial" w:cs="Arial"/>
          <w:sz w:val="28"/>
          <w:szCs w:val="28"/>
        </w:rPr>
        <w:t>takes precedent, or primacy,</w:t>
      </w:r>
      <w:r w:rsidR="00DB45E2">
        <w:rPr>
          <w:rFonts w:ascii="Arial" w:hAnsi="Arial" w:cs="Arial"/>
          <w:sz w:val="28"/>
          <w:szCs w:val="28"/>
        </w:rPr>
        <w:t xml:space="preserve"> </w:t>
      </w:r>
      <w:r w:rsidR="00DB45E2" w:rsidRPr="005C3924">
        <w:rPr>
          <w:rFonts w:ascii="Arial" w:hAnsi="Arial" w:cs="Arial"/>
          <w:sz w:val="28"/>
          <w:szCs w:val="28"/>
        </w:rPr>
        <w:t>over other Ontario laws.</w:t>
      </w:r>
      <w:r w:rsidR="00DB45E2">
        <w:rPr>
          <w:rFonts w:ascii="Arial" w:hAnsi="Arial" w:cs="Arial"/>
          <w:sz w:val="28"/>
          <w:szCs w:val="28"/>
        </w:rPr>
        <w:t xml:space="preserve"> </w:t>
      </w:r>
      <w:r w:rsidR="00DB45E2" w:rsidRPr="005C3924">
        <w:rPr>
          <w:rFonts w:ascii="Arial" w:hAnsi="Arial" w:cs="Arial"/>
          <w:sz w:val="28"/>
          <w:szCs w:val="28"/>
        </w:rPr>
        <w:t>Unless the other Ontario law</w:t>
      </w:r>
      <w:r w:rsidR="00DB45E2">
        <w:rPr>
          <w:rFonts w:ascii="Arial" w:hAnsi="Arial" w:cs="Arial"/>
          <w:sz w:val="28"/>
          <w:szCs w:val="28"/>
        </w:rPr>
        <w:t xml:space="preserve"> </w:t>
      </w:r>
      <w:r w:rsidR="00DB45E2" w:rsidRPr="005C3924">
        <w:rPr>
          <w:rFonts w:ascii="Arial" w:hAnsi="Arial" w:cs="Arial"/>
          <w:sz w:val="28"/>
          <w:szCs w:val="28"/>
        </w:rPr>
        <w:t>specifically says otherwise,</w:t>
      </w:r>
      <w:r w:rsidR="00DB45E2">
        <w:rPr>
          <w:rFonts w:ascii="Arial" w:hAnsi="Arial" w:cs="Arial"/>
          <w:sz w:val="28"/>
          <w:szCs w:val="28"/>
        </w:rPr>
        <w:t xml:space="preserve"> </w:t>
      </w:r>
      <w:r w:rsidR="00DB45E2" w:rsidRPr="005C3924">
        <w:rPr>
          <w:rFonts w:ascii="Arial" w:hAnsi="Arial" w:cs="Arial"/>
          <w:sz w:val="28"/>
          <w:szCs w:val="28"/>
        </w:rPr>
        <w:t>that means if there's sort of a conflict,</w:t>
      </w:r>
      <w:r w:rsidR="00DB45E2">
        <w:rPr>
          <w:rFonts w:ascii="Arial" w:hAnsi="Arial" w:cs="Arial"/>
          <w:sz w:val="28"/>
          <w:szCs w:val="28"/>
        </w:rPr>
        <w:t xml:space="preserve"> </w:t>
      </w:r>
      <w:r w:rsidR="00DB45E2" w:rsidRPr="005C3924">
        <w:rPr>
          <w:rFonts w:ascii="Arial" w:hAnsi="Arial" w:cs="Arial"/>
          <w:sz w:val="28"/>
          <w:szCs w:val="28"/>
        </w:rPr>
        <w:t>the Human Rights Code will prevail.</w:t>
      </w:r>
      <w:r w:rsidR="00DB45E2">
        <w:rPr>
          <w:rFonts w:ascii="Arial" w:hAnsi="Arial" w:cs="Arial"/>
          <w:sz w:val="28"/>
          <w:szCs w:val="28"/>
        </w:rPr>
        <w:t xml:space="preserve"> </w:t>
      </w:r>
      <w:r w:rsidR="00DB45E2" w:rsidRPr="005C3924">
        <w:rPr>
          <w:rFonts w:ascii="Arial" w:hAnsi="Arial" w:cs="Arial"/>
          <w:sz w:val="28"/>
          <w:szCs w:val="28"/>
        </w:rPr>
        <w:t>So that's a really important thing to know</w:t>
      </w:r>
      <w:r w:rsidR="00DB45E2">
        <w:rPr>
          <w:rFonts w:ascii="Arial" w:hAnsi="Arial" w:cs="Arial"/>
          <w:sz w:val="28"/>
          <w:szCs w:val="28"/>
        </w:rPr>
        <w:t xml:space="preserve"> </w:t>
      </w:r>
      <w:r w:rsidR="00DB45E2" w:rsidRPr="005C3924">
        <w:rPr>
          <w:rFonts w:ascii="Arial" w:hAnsi="Arial" w:cs="Arial"/>
          <w:sz w:val="28"/>
          <w:szCs w:val="28"/>
        </w:rPr>
        <w:t>about human rights legislation</w:t>
      </w:r>
    </w:p>
    <w:p w14:paraId="335B1A6A" w14:textId="77777777" w:rsidR="00D06092" w:rsidRDefault="00D06092" w:rsidP="00D06092">
      <w:pPr>
        <w:pStyle w:val="PlainText"/>
        <w:spacing w:before="240" w:line="276" w:lineRule="auto"/>
        <w:rPr>
          <w:rFonts w:ascii="Arial" w:hAnsi="Arial" w:cs="Arial"/>
          <w:sz w:val="28"/>
          <w:szCs w:val="28"/>
        </w:rPr>
      </w:pPr>
      <w:r w:rsidRPr="00D06092">
        <w:rPr>
          <w:rFonts w:ascii="Arial" w:hAnsi="Arial" w:cs="Arial"/>
          <w:b/>
          <w:bCs/>
          <w:sz w:val="28"/>
          <w:szCs w:val="28"/>
        </w:rPr>
        <w:t>Jacob</w:t>
      </w:r>
      <w:r w:rsidRPr="00D06092">
        <w:rPr>
          <w:rFonts w:ascii="Arial" w:hAnsi="Arial" w:cs="Arial"/>
          <w:b/>
          <w:bCs/>
          <w:sz w:val="28"/>
          <w:szCs w:val="28"/>
        </w:rPr>
        <w:t xml:space="preserve">: </w:t>
      </w:r>
      <w:r w:rsidRPr="005C3924">
        <w:rPr>
          <w:rFonts w:ascii="Arial" w:hAnsi="Arial" w:cs="Arial"/>
          <w:sz w:val="28"/>
          <w:szCs w:val="28"/>
        </w:rPr>
        <w:t>Thanks so much for sharing that.</w:t>
      </w:r>
      <w:r>
        <w:rPr>
          <w:rFonts w:ascii="Arial" w:hAnsi="Arial" w:cs="Arial"/>
          <w:sz w:val="28"/>
          <w:szCs w:val="28"/>
        </w:rPr>
        <w:t xml:space="preserve"> </w:t>
      </w:r>
      <w:r w:rsidRPr="005C3924">
        <w:rPr>
          <w:rFonts w:ascii="Arial" w:hAnsi="Arial" w:cs="Arial"/>
          <w:sz w:val="28"/>
          <w:szCs w:val="28"/>
        </w:rPr>
        <w:t>And I have a little bit of a curve ball</w:t>
      </w:r>
      <w:r>
        <w:rPr>
          <w:rFonts w:ascii="Arial" w:hAnsi="Arial" w:cs="Arial"/>
          <w:sz w:val="28"/>
          <w:szCs w:val="28"/>
        </w:rPr>
        <w:t xml:space="preserve"> </w:t>
      </w:r>
      <w:r w:rsidRPr="005C3924">
        <w:rPr>
          <w:rFonts w:ascii="Arial" w:hAnsi="Arial" w:cs="Arial"/>
          <w:sz w:val="28"/>
          <w:szCs w:val="28"/>
        </w:rPr>
        <w:t>'cause it wouldn't be</w:t>
      </w:r>
      <w:r>
        <w:rPr>
          <w:rFonts w:ascii="Arial" w:hAnsi="Arial" w:cs="Arial"/>
          <w:sz w:val="28"/>
          <w:szCs w:val="28"/>
        </w:rPr>
        <w:t xml:space="preserve"> </w:t>
      </w:r>
      <w:r w:rsidRPr="005C3924">
        <w:rPr>
          <w:rFonts w:ascii="Arial" w:hAnsi="Arial" w:cs="Arial"/>
          <w:sz w:val="28"/>
          <w:szCs w:val="28"/>
        </w:rPr>
        <w:t>a fun podcast episode</w:t>
      </w:r>
      <w:r>
        <w:rPr>
          <w:rFonts w:ascii="Arial" w:hAnsi="Arial" w:cs="Arial"/>
          <w:sz w:val="28"/>
          <w:szCs w:val="28"/>
        </w:rPr>
        <w:t xml:space="preserve"> </w:t>
      </w:r>
      <w:r w:rsidRPr="005C3924">
        <w:rPr>
          <w:rFonts w:ascii="Arial" w:hAnsi="Arial" w:cs="Arial"/>
          <w:sz w:val="28"/>
          <w:szCs w:val="28"/>
        </w:rPr>
        <w:t>if we didn't have some</w:t>
      </w:r>
      <w:r>
        <w:rPr>
          <w:rFonts w:ascii="Arial" w:hAnsi="Arial" w:cs="Arial"/>
          <w:sz w:val="28"/>
          <w:szCs w:val="28"/>
        </w:rPr>
        <w:t xml:space="preserve"> </w:t>
      </w:r>
      <w:r w:rsidRPr="005C3924">
        <w:rPr>
          <w:rFonts w:ascii="Arial" w:hAnsi="Arial" w:cs="Arial"/>
          <w:sz w:val="28"/>
          <w:szCs w:val="28"/>
        </w:rPr>
        <w:t>keeping our participants</w:t>
      </w:r>
      <w:r>
        <w:rPr>
          <w:rFonts w:ascii="Arial" w:hAnsi="Arial" w:cs="Arial"/>
          <w:sz w:val="28"/>
          <w:szCs w:val="28"/>
        </w:rPr>
        <w:t xml:space="preserve"> </w:t>
      </w:r>
      <w:r w:rsidRPr="005C3924">
        <w:rPr>
          <w:rFonts w:ascii="Arial" w:hAnsi="Arial" w:cs="Arial"/>
          <w:sz w:val="28"/>
          <w:szCs w:val="28"/>
        </w:rPr>
        <w:t>on their toes.</w:t>
      </w:r>
      <w:r>
        <w:rPr>
          <w:rFonts w:ascii="Arial" w:hAnsi="Arial" w:cs="Arial"/>
          <w:sz w:val="28"/>
          <w:szCs w:val="28"/>
        </w:rPr>
        <w:t xml:space="preserve"> </w:t>
      </w:r>
      <w:r w:rsidRPr="005C3924">
        <w:rPr>
          <w:rFonts w:ascii="Arial" w:hAnsi="Arial" w:cs="Arial"/>
          <w:sz w:val="28"/>
          <w:szCs w:val="28"/>
        </w:rPr>
        <w:t>So let's say that Alicia</w:t>
      </w:r>
      <w:r>
        <w:rPr>
          <w:rFonts w:ascii="Arial" w:hAnsi="Arial" w:cs="Arial"/>
          <w:sz w:val="28"/>
          <w:szCs w:val="28"/>
        </w:rPr>
        <w:t xml:space="preserve"> </w:t>
      </w:r>
      <w:r w:rsidRPr="005C3924">
        <w:rPr>
          <w:rFonts w:ascii="Arial" w:hAnsi="Arial" w:cs="Arial"/>
          <w:sz w:val="28"/>
          <w:szCs w:val="28"/>
        </w:rPr>
        <w:t>is an Ontario resident,</w:t>
      </w:r>
      <w:r>
        <w:rPr>
          <w:rFonts w:ascii="Arial" w:hAnsi="Arial" w:cs="Arial"/>
          <w:sz w:val="28"/>
          <w:szCs w:val="28"/>
        </w:rPr>
        <w:t xml:space="preserve"> </w:t>
      </w:r>
      <w:r w:rsidRPr="005C3924">
        <w:rPr>
          <w:rFonts w:ascii="Arial" w:hAnsi="Arial" w:cs="Arial"/>
          <w:sz w:val="28"/>
          <w:szCs w:val="28"/>
        </w:rPr>
        <w:t>but she is in a post-secondary institution</w:t>
      </w:r>
      <w:r>
        <w:rPr>
          <w:rFonts w:ascii="Arial" w:hAnsi="Arial" w:cs="Arial"/>
          <w:sz w:val="28"/>
          <w:szCs w:val="28"/>
        </w:rPr>
        <w:t xml:space="preserve"> </w:t>
      </w:r>
      <w:r w:rsidRPr="005C3924">
        <w:rPr>
          <w:rFonts w:ascii="Arial" w:hAnsi="Arial" w:cs="Arial"/>
          <w:sz w:val="28"/>
          <w:szCs w:val="28"/>
        </w:rPr>
        <w:t>that is in British Columbia.</w:t>
      </w:r>
      <w:r>
        <w:rPr>
          <w:rFonts w:ascii="Arial" w:hAnsi="Arial" w:cs="Arial"/>
          <w:sz w:val="28"/>
          <w:szCs w:val="28"/>
        </w:rPr>
        <w:t xml:space="preserve"> </w:t>
      </w:r>
      <w:r w:rsidRPr="005C3924">
        <w:rPr>
          <w:rFonts w:ascii="Arial" w:hAnsi="Arial" w:cs="Arial"/>
          <w:sz w:val="28"/>
          <w:szCs w:val="28"/>
        </w:rPr>
        <w:t>How does that work</w:t>
      </w:r>
      <w:r>
        <w:rPr>
          <w:rFonts w:ascii="Arial" w:hAnsi="Arial" w:cs="Arial"/>
          <w:sz w:val="28"/>
          <w:szCs w:val="28"/>
        </w:rPr>
        <w:t xml:space="preserve"> </w:t>
      </w:r>
      <w:r w:rsidRPr="005C3924">
        <w:rPr>
          <w:rFonts w:ascii="Arial" w:hAnsi="Arial" w:cs="Arial"/>
          <w:sz w:val="28"/>
          <w:szCs w:val="28"/>
        </w:rPr>
        <w:t>with cross-border provincial</w:t>
      </w:r>
      <w:r>
        <w:rPr>
          <w:rFonts w:ascii="Arial" w:hAnsi="Arial" w:cs="Arial"/>
          <w:sz w:val="28"/>
          <w:szCs w:val="28"/>
        </w:rPr>
        <w:t xml:space="preserve"> </w:t>
      </w:r>
      <w:r w:rsidRPr="005C3924">
        <w:rPr>
          <w:rFonts w:ascii="Arial" w:hAnsi="Arial" w:cs="Arial"/>
          <w:sz w:val="28"/>
          <w:szCs w:val="28"/>
        </w:rPr>
        <w:t>human rights issues?</w:t>
      </w:r>
    </w:p>
    <w:p w14:paraId="6FB8FB0F" w14:textId="77777777" w:rsidR="0052078B" w:rsidRDefault="00D06092" w:rsidP="0052078B">
      <w:pPr>
        <w:pStyle w:val="PlainText"/>
        <w:spacing w:before="240" w:line="276" w:lineRule="auto"/>
        <w:rPr>
          <w:rFonts w:ascii="Arial" w:hAnsi="Arial" w:cs="Arial"/>
          <w:sz w:val="28"/>
          <w:szCs w:val="28"/>
        </w:rPr>
      </w:pPr>
      <w:r>
        <w:rPr>
          <w:rFonts w:ascii="Arial" w:hAnsi="Arial" w:cs="Arial"/>
          <w:b/>
          <w:bCs/>
          <w:sz w:val="28"/>
          <w:szCs w:val="28"/>
        </w:rPr>
        <w:t>Hina:</w:t>
      </w:r>
      <w:r>
        <w:rPr>
          <w:rFonts w:ascii="Arial" w:hAnsi="Arial" w:cs="Arial"/>
          <w:b/>
          <w:bCs/>
          <w:sz w:val="28"/>
          <w:szCs w:val="28"/>
        </w:rPr>
        <w:t xml:space="preserve"> </w:t>
      </w:r>
      <w:r w:rsidRPr="005C3924">
        <w:rPr>
          <w:rFonts w:ascii="Arial" w:hAnsi="Arial" w:cs="Arial"/>
          <w:sz w:val="28"/>
          <w:szCs w:val="28"/>
        </w:rPr>
        <w:t>So this is going back to law school</w:t>
      </w:r>
      <w:r>
        <w:rPr>
          <w:rFonts w:ascii="Arial" w:hAnsi="Arial" w:cs="Arial"/>
          <w:sz w:val="28"/>
          <w:szCs w:val="28"/>
        </w:rPr>
        <w:t xml:space="preserve"> </w:t>
      </w:r>
      <w:r w:rsidRPr="005C3924">
        <w:rPr>
          <w:rFonts w:ascii="Arial" w:hAnsi="Arial" w:cs="Arial"/>
          <w:sz w:val="28"/>
          <w:szCs w:val="28"/>
        </w:rPr>
        <w:t>and jurisdictional issues,</w:t>
      </w:r>
      <w:r>
        <w:rPr>
          <w:rFonts w:ascii="Arial" w:hAnsi="Arial" w:cs="Arial"/>
          <w:sz w:val="28"/>
          <w:szCs w:val="28"/>
        </w:rPr>
        <w:t xml:space="preserve"> </w:t>
      </w:r>
      <w:r w:rsidRPr="005C3924">
        <w:rPr>
          <w:rFonts w:ascii="Arial" w:hAnsi="Arial" w:cs="Arial"/>
          <w:sz w:val="28"/>
          <w:szCs w:val="28"/>
        </w:rPr>
        <w:t>but my understanding is</w:t>
      </w:r>
      <w:r>
        <w:rPr>
          <w:rFonts w:ascii="Arial" w:hAnsi="Arial" w:cs="Arial"/>
          <w:sz w:val="28"/>
          <w:szCs w:val="28"/>
        </w:rPr>
        <w:t xml:space="preserve"> </w:t>
      </w:r>
      <w:r w:rsidRPr="005C3924">
        <w:rPr>
          <w:rFonts w:ascii="Arial" w:hAnsi="Arial" w:cs="Arial"/>
          <w:sz w:val="28"/>
          <w:szCs w:val="28"/>
        </w:rPr>
        <w:t>if she's going to a school</w:t>
      </w:r>
      <w:r>
        <w:rPr>
          <w:rFonts w:ascii="Arial" w:hAnsi="Arial" w:cs="Arial"/>
          <w:sz w:val="28"/>
          <w:szCs w:val="28"/>
        </w:rPr>
        <w:t xml:space="preserve"> </w:t>
      </w:r>
      <w:r w:rsidRPr="005C3924">
        <w:rPr>
          <w:rFonts w:ascii="Arial" w:hAnsi="Arial" w:cs="Arial"/>
          <w:sz w:val="28"/>
          <w:szCs w:val="28"/>
        </w:rPr>
        <w:t>in British Columbia,</w:t>
      </w:r>
      <w:r>
        <w:rPr>
          <w:rFonts w:ascii="Arial" w:hAnsi="Arial" w:cs="Arial"/>
          <w:sz w:val="28"/>
          <w:szCs w:val="28"/>
        </w:rPr>
        <w:t xml:space="preserve"> </w:t>
      </w:r>
      <w:r w:rsidRPr="005C3924">
        <w:rPr>
          <w:rFonts w:ascii="Arial" w:hAnsi="Arial" w:cs="Arial"/>
          <w:sz w:val="28"/>
          <w:szCs w:val="28"/>
        </w:rPr>
        <w:t>and that's where the</w:t>
      </w:r>
      <w:r>
        <w:rPr>
          <w:rFonts w:ascii="Arial" w:hAnsi="Arial" w:cs="Arial"/>
          <w:sz w:val="28"/>
          <w:szCs w:val="28"/>
        </w:rPr>
        <w:t xml:space="preserve"> </w:t>
      </w:r>
      <w:r w:rsidRPr="005C3924">
        <w:rPr>
          <w:rFonts w:ascii="Arial" w:hAnsi="Arial" w:cs="Arial"/>
          <w:sz w:val="28"/>
          <w:szCs w:val="28"/>
        </w:rPr>
        <w:t>discriminatory event happened,</w:t>
      </w:r>
      <w:r>
        <w:rPr>
          <w:rFonts w:ascii="Arial" w:hAnsi="Arial" w:cs="Arial"/>
          <w:sz w:val="28"/>
          <w:szCs w:val="28"/>
        </w:rPr>
        <w:t xml:space="preserve"> </w:t>
      </w:r>
      <w:r w:rsidRPr="005C3924">
        <w:rPr>
          <w:rFonts w:ascii="Arial" w:hAnsi="Arial" w:cs="Arial"/>
          <w:sz w:val="28"/>
          <w:szCs w:val="28"/>
        </w:rPr>
        <w:t>she would go to that tribunal.</w:t>
      </w:r>
      <w:r>
        <w:rPr>
          <w:rFonts w:ascii="Arial" w:hAnsi="Arial" w:cs="Arial"/>
          <w:sz w:val="28"/>
          <w:szCs w:val="28"/>
        </w:rPr>
        <w:t xml:space="preserve"> </w:t>
      </w:r>
      <w:r w:rsidRPr="005C3924">
        <w:rPr>
          <w:rFonts w:ascii="Arial" w:hAnsi="Arial" w:cs="Arial"/>
          <w:sz w:val="28"/>
          <w:szCs w:val="28"/>
        </w:rPr>
        <w:t>Just because she's an Ontario resident</w:t>
      </w:r>
      <w:r>
        <w:rPr>
          <w:rFonts w:ascii="Arial" w:hAnsi="Arial" w:cs="Arial"/>
          <w:sz w:val="28"/>
          <w:szCs w:val="28"/>
        </w:rPr>
        <w:t xml:space="preserve"> </w:t>
      </w:r>
      <w:r w:rsidRPr="005C3924">
        <w:rPr>
          <w:rFonts w:ascii="Arial" w:hAnsi="Arial" w:cs="Arial"/>
          <w:sz w:val="28"/>
          <w:szCs w:val="28"/>
        </w:rPr>
        <w:t>wouldn't mean she would come back here,</w:t>
      </w:r>
      <w:r>
        <w:rPr>
          <w:rFonts w:ascii="Arial" w:hAnsi="Arial" w:cs="Arial"/>
          <w:sz w:val="28"/>
          <w:szCs w:val="28"/>
        </w:rPr>
        <w:t xml:space="preserve"> </w:t>
      </w:r>
      <w:r w:rsidRPr="005C3924">
        <w:rPr>
          <w:rFonts w:ascii="Arial" w:hAnsi="Arial" w:cs="Arial"/>
          <w:sz w:val="28"/>
          <w:szCs w:val="28"/>
        </w:rPr>
        <w:t>and then try to bring a claim.</w:t>
      </w:r>
      <w:r>
        <w:rPr>
          <w:rFonts w:ascii="Arial" w:hAnsi="Arial" w:cs="Arial"/>
          <w:sz w:val="28"/>
          <w:szCs w:val="28"/>
        </w:rPr>
        <w:t xml:space="preserve"> </w:t>
      </w:r>
      <w:r w:rsidRPr="005C3924">
        <w:rPr>
          <w:rFonts w:ascii="Arial" w:hAnsi="Arial" w:cs="Arial"/>
          <w:sz w:val="28"/>
          <w:szCs w:val="28"/>
        </w:rPr>
        <w:t>She would go to the British</w:t>
      </w:r>
      <w:r>
        <w:rPr>
          <w:rFonts w:ascii="Arial" w:hAnsi="Arial" w:cs="Arial"/>
          <w:sz w:val="28"/>
          <w:szCs w:val="28"/>
        </w:rPr>
        <w:t xml:space="preserve"> </w:t>
      </w:r>
      <w:r w:rsidRPr="005C3924">
        <w:rPr>
          <w:rFonts w:ascii="Arial" w:hAnsi="Arial" w:cs="Arial"/>
          <w:sz w:val="28"/>
          <w:szCs w:val="28"/>
        </w:rPr>
        <w:t>Columbia Human Rights Tribunal</w:t>
      </w:r>
      <w:r>
        <w:rPr>
          <w:rFonts w:ascii="Arial" w:hAnsi="Arial" w:cs="Arial"/>
          <w:sz w:val="28"/>
          <w:szCs w:val="28"/>
        </w:rPr>
        <w:t xml:space="preserve"> </w:t>
      </w:r>
      <w:r w:rsidRPr="005C3924">
        <w:rPr>
          <w:rFonts w:ascii="Arial" w:hAnsi="Arial" w:cs="Arial"/>
          <w:sz w:val="28"/>
          <w:szCs w:val="28"/>
        </w:rPr>
        <w:t>and apply that act.</w:t>
      </w:r>
    </w:p>
    <w:p w14:paraId="4D387BAF" w14:textId="77777777" w:rsidR="0052078B" w:rsidRDefault="004F321C" w:rsidP="0052078B">
      <w:pPr>
        <w:pStyle w:val="PlainText"/>
        <w:spacing w:before="240" w:line="276" w:lineRule="auto"/>
        <w:rPr>
          <w:rFonts w:ascii="Arial" w:hAnsi="Arial" w:cs="Arial"/>
          <w:sz w:val="28"/>
          <w:szCs w:val="28"/>
        </w:rPr>
      </w:pPr>
      <w:r>
        <w:rPr>
          <w:rFonts w:ascii="Arial" w:hAnsi="Arial" w:cs="Arial"/>
          <w:b/>
          <w:bCs/>
          <w:sz w:val="28"/>
          <w:szCs w:val="28"/>
        </w:rPr>
        <w:t xml:space="preserve">Jacob: </w:t>
      </w:r>
      <w:r w:rsidR="0052078B" w:rsidRPr="005C3924">
        <w:rPr>
          <w:rFonts w:ascii="Arial" w:hAnsi="Arial" w:cs="Arial"/>
          <w:sz w:val="28"/>
          <w:szCs w:val="28"/>
        </w:rPr>
        <w:t>Okay, good to know.</w:t>
      </w:r>
      <w:r w:rsidR="0052078B">
        <w:rPr>
          <w:rFonts w:ascii="Arial" w:hAnsi="Arial" w:cs="Arial"/>
          <w:sz w:val="28"/>
          <w:szCs w:val="28"/>
        </w:rPr>
        <w:t xml:space="preserve"> </w:t>
      </w:r>
      <w:r w:rsidR="0052078B" w:rsidRPr="005C3924">
        <w:rPr>
          <w:rFonts w:ascii="Arial" w:hAnsi="Arial" w:cs="Arial"/>
          <w:sz w:val="28"/>
          <w:szCs w:val="28"/>
        </w:rPr>
        <w:t>I was actually curious about that</w:t>
      </w:r>
      <w:r w:rsidR="0052078B">
        <w:rPr>
          <w:rFonts w:ascii="Arial" w:hAnsi="Arial" w:cs="Arial"/>
          <w:sz w:val="28"/>
          <w:szCs w:val="28"/>
        </w:rPr>
        <w:t xml:space="preserve"> </w:t>
      </w:r>
      <w:r w:rsidR="0052078B" w:rsidRPr="005C3924">
        <w:rPr>
          <w:rFonts w:ascii="Arial" w:hAnsi="Arial" w:cs="Arial"/>
          <w:sz w:val="28"/>
          <w:szCs w:val="28"/>
        </w:rPr>
        <w:t>'cause I know especially</w:t>
      </w:r>
      <w:r w:rsidR="0052078B">
        <w:rPr>
          <w:rFonts w:ascii="Arial" w:hAnsi="Arial" w:cs="Arial"/>
          <w:sz w:val="28"/>
          <w:szCs w:val="28"/>
        </w:rPr>
        <w:t xml:space="preserve"> </w:t>
      </w:r>
      <w:r w:rsidR="0052078B" w:rsidRPr="005C3924">
        <w:rPr>
          <w:rFonts w:ascii="Arial" w:hAnsi="Arial" w:cs="Arial"/>
          <w:sz w:val="28"/>
          <w:szCs w:val="28"/>
        </w:rPr>
        <w:t>with post-secondary,</w:t>
      </w:r>
      <w:r w:rsidR="0052078B">
        <w:rPr>
          <w:rFonts w:ascii="Arial" w:hAnsi="Arial" w:cs="Arial"/>
          <w:sz w:val="28"/>
          <w:szCs w:val="28"/>
        </w:rPr>
        <w:t xml:space="preserve"> </w:t>
      </w:r>
      <w:r w:rsidR="0052078B" w:rsidRPr="005C3924">
        <w:rPr>
          <w:rFonts w:ascii="Arial" w:hAnsi="Arial" w:cs="Arial"/>
          <w:sz w:val="28"/>
          <w:szCs w:val="28"/>
        </w:rPr>
        <w:t>there is a lot of, you know,</w:t>
      </w:r>
      <w:r w:rsidR="0052078B">
        <w:rPr>
          <w:rFonts w:ascii="Arial" w:hAnsi="Arial" w:cs="Arial"/>
          <w:sz w:val="28"/>
          <w:szCs w:val="28"/>
        </w:rPr>
        <w:t xml:space="preserve"> </w:t>
      </w:r>
      <w:r w:rsidR="0052078B" w:rsidRPr="005C3924">
        <w:rPr>
          <w:rFonts w:ascii="Arial" w:hAnsi="Arial" w:cs="Arial"/>
          <w:sz w:val="28"/>
          <w:szCs w:val="28"/>
        </w:rPr>
        <w:t>traveling going</w:t>
      </w:r>
      <w:r w:rsidR="0052078B">
        <w:rPr>
          <w:rFonts w:ascii="Arial" w:hAnsi="Arial" w:cs="Arial"/>
          <w:sz w:val="28"/>
          <w:szCs w:val="28"/>
        </w:rPr>
        <w:t xml:space="preserve"> </w:t>
      </w:r>
      <w:r w:rsidR="0052078B" w:rsidRPr="005C3924">
        <w:rPr>
          <w:rFonts w:ascii="Arial" w:hAnsi="Arial" w:cs="Arial"/>
          <w:sz w:val="28"/>
          <w:szCs w:val="28"/>
        </w:rPr>
        <w:t>on within Canada.</w:t>
      </w:r>
      <w:r w:rsidR="0052078B">
        <w:rPr>
          <w:rFonts w:ascii="Arial" w:hAnsi="Arial" w:cs="Arial"/>
          <w:sz w:val="28"/>
          <w:szCs w:val="28"/>
        </w:rPr>
        <w:t xml:space="preserve"> </w:t>
      </w:r>
      <w:r w:rsidR="0052078B" w:rsidRPr="005C3924">
        <w:rPr>
          <w:rFonts w:ascii="Arial" w:hAnsi="Arial" w:cs="Arial"/>
          <w:sz w:val="28"/>
          <w:szCs w:val="28"/>
        </w:rPr>
        <w:t>So I think the rule of thumb</w:t>
      </w:r>
      <w:r w:rsidR="0052078B">
        <w:rPr>
          <w:rFonts w:ascii="Arial" w:hAnsi="Arial" w:cs="Arial"/>
          <w:sz w:val="28"/>
          <w:szCs w:val="28"/>
        </w:rPr>
        <w:t xml:space="preserve"> </w:t>
      </w:r>
      <w:r w:rsidR="0052078B" w:rsidRPr="005C3924">
        <w:rPr>
          <w:rFonts w:ascii="Arial" w:hAnsi="Arial" w:cs="Arial"/>
          <w:sz w:val="28"/>
          <w:szCs w:val="28"/>
        </w:rPr>
        <w:t>here is always to check with,</w:t>
      </w:r>
      <w:r w:rsidR="0052078B">
        <w:rPr>
          <w:rFonts w:ascii="Arial" w:hAnsi="Arial" w:cs="Arial"/>
          <w:sz w:val="28"/>
          <w:szCs w:val="28"/>
        </w:rPr>
        <w:t xml:space="preserve"> </w:t>
      </w:r>
      <w:r w:rsidR="0052078B" w:rsidRPr="005C3924">
        <w:rPr>
          <w:rFonts w:ascii="Arial" w:hAnsi="Arial" w:cs="Arial"/>
          <w:sz w:val="28"/>
          <w:szCs w:val="28"/>
        </w:rPr>
        <w:t>you know, a local legal institution that,</w:t>
      </w:r>
      <w:r w:rsidR="0052078B">
        <w:rPr>
          <w:rFonts w:ascii="Arial" w:hAnsi="Arial" w:cs="Arial"/>
          <w:sz w:val="28"/>
          <w:szCs w:val="28"/>
        </w:rPr>
        <w:t xml:space="preserve"> </w:t>
      </w:r>
      <w:r w:rsidR="0052078B" w:rsidRPr="005C3924">
        <w:rPr>
          <w:rFonts w:ascii="Arial" w:hAnsi="Arial" w:cs="Arial"/>
          <w:sz w:val="28"/>
          <w:szCs w:val="28"/>
        </w:rPr>
        <w:t>you know, can best</w:t>
      </w:r>
      <w:r w:rsidR="0052078B">
        <w:rPr>
          <w:rFonts w:ascii="Arial" w:hAnsi="Arial" w:cs="Arial"/>
          <w:sz w:val="28"/>
          <w:szCs w:val="28"/>
        </w:rPr>
        <w:t xml:space="preserve"> </w:t>
      </w:r>
      <w:r w:rsidR="0052078B" w:rsidRPr="005C3924">
        <w:rPr>
          <w:rFonts w:ascii="Arial" w:hAnsi="Arial" w:cs="Arial"/>
          <w:sz w:val="28"/>
          <w:szCs w:val="28"/>
        </w:rPr>
        <w:t>advise you on that front</w:t>
      </w:r>
      <w:r w:rsidR="0052078B">
        <w:rPr>
          <w:rFonts w:ascii="Arial" w:hAnsi="Arial" w:cs="Arial"/>
          <w:sz w:val="28"/>
          <w:szCs w:val="28"/>
        </w:rPr>
        <w:t xml:space="preserve"> </w:t>
      </w:r>
      <w:r w:rsidR="0052078B" w:rsidRPr="005C3924">
        <w:rPr>
          <w:rFonts w:ascii="Arial" w:hAnsi="Arial" w:cs="Arial"/>
          <w:sz w:val="28"/>
          <w:szCs w:val="28"/>
        </w:rPr>
        <w:t>and always to reference</w:t>
      </w:r>
      <w:r w:rsidR="0052078B">
        <w:rPr>
          <w:rFonts w:ascii="Arial" w:hAnsi="Arial" w:cs="Arial"/>
          <w:sz w:val="28"/>
          <w:szCs w:val="28"/>
        </w:rPr>
        <w:t xml:space="preserve"> </w:t>
      </w:r>
      <w:r w:rsidR="0052078B" w:rsidRPr="005C3924">
        <w:rPr>
          <w:rFonts w:ascii="Arial" w:hAnsi="Arial" w:cs="Arial"/>
          <w:sz w:val="28"/>
          <w:szCs w:val="28"/>
        </w:rPr>
        <w:t>any of the links that are</w:t>
      </w:r>
      <w:r w:rsidR="0052078B">
        <w:rPr>
          <w:rFonts w:ascii="Arial" w:hAnsi="Arial" w:cs="Arial"/>
          <w:sz w:val="28"/>
          <w:szCs w:val="28"/>
        </w:rPr>
        <w:t xml:space="preserve"> </w:t>
      </w:r>
      <w:r w:rsidR="0052078B" w:rsidRPr="005C3924">
        <w:rPr>
          <w:rFonts w:ascii="Arial" w:hAnsi="Arial" w:cs="Arial"/>
          <w:sz w:val="28"/>
          <w:szCs w:val="28"/>
        </w:rPr>
        <w:t>in the description of the podcast below</w:t>
      </w:r>
      <w:r w:rsidR="0052078B">
        <w:rPr>
          <w:rFonts w:ascii="Arial" w:hAnsi="Arial" w:cs="Arial"/>
          <w:sz w:val="28"/>
          <w:szCs w:val="28"/>
        </w:rPr>
        <w:t xml:space="preserve"> </w:t>
      </w:r>
      <w:r w:rsidR="0052078B" w:rsidRPr="005C3924">
        <w:rPr>
          <w:rFonts w:ascii="Arial" w:hAnsi="Arial" w:cs="Arial"/>
          <w:sz w:val="28"/>
          <w:szCs w:val="28"/>
        </w:rPr>
        <w:t>for more information about, you know,</w:t>
      </w:r>
      <w:r w:rsidR="0052078B">
        <w:rPr>
          <w:rFonts w:ascii="Arial" w:hAnsi="Arial" w:cs="Arial"/>
          <w:sz w:val="28"/>
          <w:szCs w:val="28"/>
        </w:rPr>
        <w:t xml:space="preserve"> </w:t>
      </w:r>
      <w:r w:rsidR="0052078B" w:rsidRPr="005C3924">
        <w:rPr>
          <w:rFonts w:ascii="Arial" w:hAnsi="Arial" w:cs="Arial"/>
          <w:sz w:val="28"/>
          <w:szCs w:val="28"/>
        </w:rPr>
        <w:t>what your rights are</w:t>
      </w:r>
      <w:r w:rsidR="0052078B">
        <w:rPr>
          <w:rFonts w:ascii="Arial" w:hAnsi="Arial" w:cs="Arial"/>
          <w:sz w:val="28"/>
          <w:szCs w:val="28"/>
        </w:rPr>
        <w:t xml:space="preserve"> </w:t>
      </w:r>
      <w:r w:rsidR="0052078B" w:rsidRPr="005C3924">
        <w:rPr>
          <w:rFonts w:ascii="Arial" w:hAnsi="Arial" w:cs="Arial"/>
          <w:sz w:val="28"/>
          <w:szCs w:val="28"/>
        </w:rPr>
        <w:t>and to always, you know,</w:t>
      </w:r>
      <w:r w:rsidR="0052078B">
        <w:rPr>
          <w:rFonts w:ascii="Arial" w:hAnsi="Arial" w:cs="Arial"/>
          <w:sz w:val="28"/>
          <w:szCs w:val="28"/>
        </w:rPr>
        <w:t xml:space="preserve"> </w:t>
      </w:r>
      <w:r w:rsidR="0052078B" w:rsidRPr="005C3924">
        <w:rPr>
          <w:rFonts w:ascii="Arial" w:hAnsi="Arial" w:cs="Arial"/>
          <w:sz w:val="28"/>
          <w:szCs w:val="28"/>
        </w:rPr>
        <w:t>consult a legal expert with regards</w:t>
      </w:r>
      <w:r w:rsidR="0052078B">
        <w:rPr>
          <w:rFonts w:ascii="Arial" w:hAnsi="Arial" w:cs="Arial"/>
          <w:sz w:val="28"/>
          <w:szCs w:val="28"/>
        </w:rPr>
        <w:t xml:space="preserve"> </w:t>
      </w:r>
      <w:r w:rsidR="0052078B" w:rsidRPr="005C3924">
        <w:rPr>
          <w:rFonts w:ascii="Arial" w:hAnsi="Arial" w:cs="Arial"/>
          <w:sz w:val="28"/>
          <w:szCs w:val="28"/>
        </w:rPr>
        <w:t>to any kind of claims that</w:t>
      </w:r>
      <w:r w:rsidR="0052078B">
        <w:rPr>
          <w:rFonts w:ascii="Arial" w:hAnsi="Arial" w:cs="Arial"/>
          <w:sz w:val="28"/>
          <w:szCs w:val="28"/>
        </w:rPr>
        <w:t xml:space="preserve"> </w:t>
      </w:r>
      <w:r w:rsidR="0052078B" w:rsidRPr="005C3924">
        <w:rPr>
          <w:rFonts w:ascii="Arial" w:hAnsi="Arial" w:cs="Arial"/>
          <w:sz w:val="28"/>
          <w:szCs w:val="28"/>
        </w:rPr>
        <w:t>you may be considering.</w:t>
      </w:r>
      <w:r w:rsidR="0052078B">
        <w:rPr>
          <w:rFonts w:ascii="Arial" w:hAnsi="Arial" w:cs="Arial"/>
          <w:sz w:val="28"/>
          <w:szCs w:val="28"/>
        </w:rPr>
        <w:t xml:space="preserve"> </w:t>
      </w:r>
      <w:r w:rsidR="0052078B" w:rsidRPr="005C3924">
        <w:rPr>
          <w:rFonts w:ascii="Arial" w:hAnsi="Arial" w:cs="Arial"/>
          <w:sz w:val="28"/>
          <w:szCs w:val="28"/>
        </w:rPr>
        <w:t>So I mean, here's where I</w:t>
      </w:r>
      <w:r w:rsidR="0052078B">
        <w:rPr>
          <w:rFonts w:ascii="Arial" w:hAnsi="Arial" w:cs="Arial"/>
          <w:sz w:val="28"/>
          <w:szCs w:val="28"/>
        </w:rPr>
        <w:t xml:space="preserve"> </w:t>
      </w:r>
      <w:r w:rsidR="0052078B" w:rsidRPr="005C3924">
        <w:rPr>
          <w:rFonts w:ascii="Arial" w:hAnsi="Arial" w:cs="Arial"/>
          <w:sz w:val="28"/>
          <w:szCs w:val="28"/>
        </w:rPr>
        <w:t>kind of take things from,</w:t>
      </w:r>
      <w:r w:rsidR="0052078B">
        <w:rPr>
          <w:rFonts w:ascii="Arial" w:hAnsi="Arial" w:cs="Arial"/>
          <w:sz w:val="28"/>
          <w:szCs w:val="28"/>
        </w:rPr>
        <w:t xml:space="preserve"> </w:t>
      </w:r>
      <w:r w:rsidR="0052078B" w:rsidRPr="005C3924">
        <w:rPr>
          <w:rFonts w:ascii="Arial" w:hAnsi="Arial" w:cs="Arial"/>
          <w:sz w:val="28"/>
          <w:szCs w:val="28"/>
        </w:rPr>
        <w:t>you know, what I've heard</w:t>
      </w:r>
      <w:r w:rsidR="0052078B">
        <w:rPr>
          <w:rFonts w:ascii="Arial" w:hAnsi="Arial" w:cs="Arial"/>
          <w:sz w:val="28"/>
          <w:szCs w:val="28"/>
        </w:rPr>
        <w:t xml:space="preserve"> </w:t>
      </w:r>
      <w:r w:rsidR="0052078B" w:rsidRPr="005C3924">
        <w:rPr>
          <w:rFonts w:ascii="Arial" w:hAnsi="Arial" w:cs="Arial"/>
          <w:sz w:val="28"/>
          <w:szCs w:val="28"/>
        </w:rPr>
        <w:t>from Hina and Alicia,</w:t>
      </w:r>
      <w:r w:rsidR="0052078B">
        <w:rPr>
          <w:rFonts w:ascii="Arial" w:hAnsi="Arial" w:cs="Arial"/>
          <w:sz w:val="28"/>
          <w:szCs w:val="28"/>
        </w:rPr>
        <w:t xml:space="preserve"> </w:t>
      </w:r>
      <w:r w:rsidR="0052078B" w:rsidRPr="005C3924">
        <w:rPr>
          <w:rFonts w:ascii="Arial" w:hAnsi="Arial" w:cs="Arial"/>
          <w:sz w:val="28"/>
          <w:szCs w:val="28"/>
        </w:rPr>
        <w:t>and I just want to thank both of you</w:t>
      </w:r>
      <w:r w:rsidR="0052078B">
        <w:rPr>
          <w:rFonts w:ascii="Arial" w:hAnsi="Arial" w:cs="Arial"/>
          <w:sz w:val="28"/>
          <w:szCs w:val="28"/>
        </w:rPr>
        <w:t xml:space="preserve"> </w:t>
      </w:r>
      <w:r w:rsidR="0052078B" w:rsidRPr="005C3924">
        <w:rPr>
          <w:rFonts w:ascii="Arial" w:hAnsi="Arial" w:cs="Arial"/>
          <w:sz w:val="28"/>
          <w:szCs w:val="28"/>
        </w:rPr>
        <w:t>for taking the time to,</w:t>
      </w:r>
      <w:r w:rsidR="0052078B">
        <w:rPr>
          <w:rFonts w:ascii="Arial" w:hAnsi="Arial" w:cs="Arial"/>
          <w:sz w:val="28"/>
          <w:szCs w:val="28"/>
        </w:rPr>
        <w:t xml:space="preserve"> </w:t>
      </w:r>
      <w:r w:rsidR="0052078B" w:rsidRPr="005C3924">
        <w:rPr>
          <w:rFonts w:ascii="Arial" w:hAnsi="Arial" w:cs="Arial"/>
          <w:sz w:val="28"/>
          <w:szCs w:val="28"/>
        </w:rPr>
        <w:t>you know, chat today.</w:t>
      </w:r>
      <w:r w:rsidR="0052078B">
        <w:rPr>
          <w:rFonts w:ascii="Arial" w:hAnsi="Arial" w:cs="Arial"/>
          <w:sz w:val="28"/>
          <w:szCs w:val="28"/>
        </w:rPr>
        <w:t xml:space="preserve"> </w:t>
      </w:r>
      <w:r w:rsidR="0052078B" w:rsidRPr="005C3924">
        <w:rPr>
          <w:rFonts w:ascii="Arial" w:hAnsi="Arial" w:cs="Arial"/>
          <w:sz w:val="28"/>
          <w:szCs w:val="28"/>
        </w:rPr>
        <w:t>Both of you have provided</w:t>
      </w:r>
      <w:r w:rsidR="0052078B">
        <w:rPr>
          <w:rFonts w:ascii="Arial" w:hAnsi="Arial" w:cs="Arial"/>
          <w:sz w:val="28"/>
          <w:szCs w:val="28"/>
        </w:rPr>
        <w:t xml:space="preserve"> </w:t>
      </w:r>
      <w:r w:rsidR="0052078B" w:rsidRPr="005C3924">
        <w:rPr>
          <w:rFonts w:ascii="Arial" w:hAnsi="Arial" w:cs="Arial"/>
          <w:sz w:val="28"/>
          <w:szCs w:val="28"/>
        </w:rPr>
        <w:t>such great insight</w:t>
      </w:r>
      <w:r w:rsidR="0052078B">
        <w:rPr>
          <w:rFonts w:ascii="Arial" w:hAnsi="Arial" w:cs="Arial"/>
          <w:sz w:val="28"/>
          <w:szCs w:val="28"/>
        </w:rPr>
        <w:t xml:space="preserve"> </w:t>
      </w:r>
      <w:r w:rsidR="0052078B" w:rsidRPr="005C3924">
        <w:rPr>
          <w:rFonts w:ascii="Arial" w:hAnsi="Arial" w:cs="Arial"/>
          <w:sz w:val="28"/>
          <w:szCs w:val="28"/>
        </w:rPr>
        <w:t>and perspective on the topic.</w:t>
      </w:r>
      <w:r w:rsidR="0052078B">
        <w:rPr>
          <w:rFonts w:ascii="Arial" w:hAnsi="Arial" w:cs="Arial"/>
          <w:sz w:val="28"/>
          <w:szCs w:val="28"/>
        </w:rPr>
        <w:t xml:space="preserve"> </w:t>
      </w:r>
      <w:r w:rsidR="0052078B" w:rsidRPr="005C3924">
        <w:rPr>
          <w:rFonts w:ascii="Arial" w:hAnsi="Arial" w:cs="Arial"/>
          <w:sz w:val="28"/>
          <w:szCs w:val="28"/>
        </w:rPr>
        <w:t>I think the biggest takeaway here is that,</w:t>
      </w:r>
      <w:r w:rsidR="0052078B">
        <w:rPr>
          <w:rFonts w:ascii="Arial" w:hAnsi="Arial" w:cs="Arial"/>
          <w:sz w:val="28"/>
          <w:szCs w:val="28"/>
        </w:rPr>
        <w:t xml:space="preserve"> </w:t>
      </w:r>
      <w:r w:rsidR="0052078B" w:rsidRPr="005C3924">
        <w:rPr>
          <w:rFonts w:ascii="Arial" w:hAnsi="Arial" w:cs="Arial"/>
          <w:sz w:val="28"/>
          <w:szCs w:val="28"/>
        </w:rPr>
        <w:t>you know, accommodation is,</w:t>
      </w:r>
      <w:r w:rsidR="0052078B">
        <w:rPr>
          <w:rFonts w:ascii="Arial" w:hAnsi="Arial" w:cs="Arial"/>
          <w:sz w:val="28"/>
          <w:szCs w:val="28"/>
        </w:rPr>
        <w:t xml:space="preserve"> </w:t>
      </w:r>
      <w:r w:rsidR="0052078B" w:rsidRPr="005C3924">
        <w:rPr>
          <w:rFonts w:ascii="Arial" w:hAnsi="Arial" w:cs="Arial"/>
          <w:sz w:val="28"/>
          <w:szCs w:val="28"/>
        </w:rPr>
        <w:t>it's important to be really aware</w:t>
      </w:r>
      <w:r w:rsidR="0052078B">
        <w:rPr>
          <w:rFonts w:ascii="Arial" w:hAnsi="Arial" w:cs="Arial"/>
          <w:sz w:val="28"/>
          <w:szCs w:val="28"/>
        </w:rPr>
        <w:t xml:space="preserve"> </w:t>
      </w:r>
      <w:r w:rsidR="0052078B" w:rsidRPr="005C3924">
        <w:rPr>
          <w:rFonts w:ascii="Arial" w:hAnsi="Arial" w:cs="Arial"/>
          <w:sz w:val="28"/>
          <w:szCs w:val="28"/>
        </w:rPr>
        <w:t>of what is going to set you</w:t>
      </w:r>
      <w:r w:rsidR="0052078B">
        <w:rPr>
          <w:rFonts w:ascii="Arial" w:hAnsi="Arial" w:cs="Arial"/>
          <w:sz w:val="28"/>
          <w:szCs w:val="28"/>
        </w:rPr>
        <w:t xml:space="preserve"> </w:t>
      </w:r>
      <w:r w:rsidR="0052078B" w:rsidRPr="005C3924">
        <w:rPr>
          <w:rFonts w:ascii="Arial" w:hAnsi="Arial" w:cs="Arial"/>
          <w:sz w:val="28"/>
          <w:szCs w:val="28"/>
        </w:rPr>
        <w:t>as a student up for success.</w:t>
      </w:r>
      <w:r w:rsidR="0052078B">
        <w:rPr>
          <w:rFonts w:ascii="Arial" w:hAnsi="Arial" w:cs="Arial"/>
          <w:sz w:val="28"/>
          <w:szCs w:val="28"/>
        </w:rPr>
        <w:t xml:space="preserve"> </w:t>
      </w:r>
      <w:r w:rsidR="0052078B" w:rsidRPr="005C3924">
        <w:rPr>
          <w:rFonts w:ascii="Arial" w:hAnsi="Arial" w:cs="Arial"/>
          <w:sz w:val="28"/>
          <w:szCs w:val="28"/>
        </w:rPr>
        <w:t>To be conscious, to be aware,</w:t>
      </w:r>
      <w:r w:rsidR="0052078B">
        <w:rPr>
          <w:rFonts w:ascii="Arial" w:hAnsi="Arial" w:cs="Arial"/>
          <w:sz w:val="28"/>
          <w:szCs w:val="28"/>
        </w:rPr>
        <w:t xml:space="preserve"> </w:t>
      </w:r>
      <w:r w:rsidR="0052078B" w:rsidRPr="005C3924">
        <w:rPr>
          <w:rFonts w:ascii="Arial" w:hAnsi="Arial" w:cs="Arial"/>
          <w:sz w:val="28"/>
          <w:szCs w:val="28"/>
        </w:rPr>
        <w:t>to take responsibility for your education,</w:t>
      </w:r>
      <w:r w:rsidR="0052078B">
        <w:rPr>
          <w:rFonts w:ascii="Arial" w:hAnsi="Arial" w:cs="Arial"/>
          <w:sz w:val="28"/>
          <w:szCs w:val="28"/>
        </w:rPr>
        <w:t xml:space="preserve"> </w:t>
      </w:r>
      <w:r w:rsidR="0052078B" w:rsidRPr="005C3924">
        <w:rPr>
          <w:rFonts w:ascii="Arial" w:hAnsi="Arial" w:cs="Arial"/>
          <w:sz w:val="28"/>
          <w:szCs w:val="28"/>
        </w:rPr>
        <w:t>for the accommodations that</w:t>
      </w:r>
      <w:r w:rsidR="0052078B">
        <w:rPr>
          <w:rFonts w:ascii="Arial" w:hAnsi="Arial" w:cs="Arial"/>
          <w:sz w:val="28"/>
          <w:szCs w:val="28"/>
        </w:rPr>
        <w:t xml:space="preserve"> </w:t>
      </w:r>
      <w:r w:rsidR="0052078B" w:rsidRPr="005C3924">
        <w:rPr>
          <w:rFonts w:ascii="Arial" w:hAnsi="Arial" w:cs="Arial"/>
          <w:sz w:val="28"/>
          <w:szCs w:val="28"/>
        </w:rPr>
        <w:t>are gonna set you up for,</w:t>
      </w:r>
      <w:r w:rsidR="0052078B">
        <w:rPr>
          <w:rFonts w:ascii="Arial" w:hAnsi="Arial" w:cs="Arial"/>
          <w:sz w:val="28"/>
          <w:szCs w:val="28"/>
        </w:rPr>
        <w:t xml:space="preserve"> </w:t>
      </w:r>
      <w:r w:rsidR="0052078B" w:rsidRPr="005C3924">
        <w:rPr>
          <w:rFonts w:ascii="Arial" w:hAnsi="Arial" w:cs="Arial"/>
          <w:sz w:val="28"/>
          <w:szCs w:val="28"/>
        </w:rPr>
        <w:t>you know, a successful education.</w:t>
      </w:r>
      <w:r w:rsidR="0052078B">
        <w:rPr>
          <w:rFonts w:ascii="Arial" w:hAnsi="Arial" w:cs="Arial"/>
          <w:sz w:val="28"/>
          <w:szCs w:val="28"/>
        </w:rPr>
        <w:t xml:space="preserve"> </w:t>
      </w:r>
      <w:r w:rsidR="0052078B" w:rsidRPr="005C3924">
        <w:rPr>
          <w:rFonts w:ascii="Arial" w:hAnsi="Arial" w:cs="Arial"/>
          <w:sz w:val="28"/>
          <w:szCs w:val="28"/>
        </w:rPr>
        <w:t>And, you know, there's a lot of resources</w:t>
      </w:r>
      <w:r w:rsidR="0052078B">
        <w:rPr>
          <w:rFonts w:ascii="Arial" w:hAnsi="Arial" w:cs="Arial"/>
          <w:sz w:val="28"/>
          <w:szCs w:val="28"/>
        </w:rPr>
        <w:t xml:space="preserve"> </w:t>
      </w:r>
      <w:r w:rsidR="0052078B" w:rsidRPr="005C3924">
        <w:rPr>
          <w:rFonts w:ascii="Arial" w:hAnsi="Arial" w:cs="Arial"/>
          <w:sz w:val="28"/>
          <w:szCs w:val="28"/>
        </w:rPr>
        <w:t>that are out there.</w:t>
      </w:r>
      <w:r w:rsidR="0052078B">
        <w:rPr>
          <w:rFonts w:ascii="Arial" w:hAnsi="Arial" w:cs="Arial"/>
          <w:sz w:val="28"/>
          <w:szCs w:val="28"/>
        </w:rPr>
        <w:t xml:space="preserve"> </w:t>
      </w:r>
      <w:r w:rsidR="0052078B" w:rsidRPr="005C3924">
        <w:rPr>
          <w:rFonts w:ascii="Arial" w:hAnsi="Arial" w:cs="Arial"/>
          <w:sz w:val="28"/>
          <w:szCs w:val="28"/>
        </w:rPr>
        <w:t>Alicia has done an</w:t>
      </w:r>
      <w:r w:rsidR="0052078B">
        <w:rPr>
          <w:rFonts w:ascii="Arial" w:hAnsi="Arial" w:cs="Arial"/>
          <w:sz w:val="28"/>
          <w:szCs w:val="28"/>
        </w:rPr>
        <w:t xml:space="preserve"> </w:t>
      </w:r>
      <w:r w:rsidR="0052078B" w:rsidRPr="005C3924">
        <w:rPr>
          <w:rFonts w:ascii="Arial" w:hAnsi="Arial" w:cs="Arial"/>
          <w:sz w:val="28"/>
          <w:szCs w:val="28"/>
        </w:rPr>
        <w:t xml:space="preserve">amazing job </w:t>
      </w:r>
      <w:r w:rsidR="0052078B" w:rsidRPr="005C3924">
        <w:rPr>
          <w:rFonts w:ascii="Arial" w:hAnsi="Arial" w:cs="Arial"/>
          <w:sz w:val="28"/>
          <w:szCs w:val="28"/>
        </w:rPr>
        <w:lastRenderedPageBreak/>
        <w:t>of, you know,</w:t>
      </w:r>
      <w:r w:rsidR="0052078B">
        <w:rPr>
          <w:rFonts w:ascii="Arial" w:hAnsi="Arial" w:cs="Arial"/>
          <w:sz w:val="28"/>
          <w:szCs w:val="28"/>
        </w:rPr>
        <w:t xml:space="preserve"> </w:t>
      </w:r>
      <w:r w:rsidR="0052078B" w:rsidRPr="005C3924">
        <w:rPr>
          <w:rFonts w:ascii="Arial" w:hAnsi="Arial" w:cs="Arial"/>
          <w:sz w:val="28"/>
          <w:szCs w:val="28"/>
        </w:rPr>
        <w:t>connecting with those resources.</w:t>
      </w:r>
      <w:r w:rsidR="0052078B">
        <w:rPr>
          <w:rFonts w:ascii="Arial" w:hAnsi="Arial" w:cs="Arial"/>
          <w:sz w:val="28"/>
          <w:szCs w:val="28"/>
        </w:rPr>
        <w:t xml:space="preserve"> </w:t>
      </w:r>
      <w:r w:rsidR="0052078B" w:rsidRPr="005C3924">
        <w:rPr>
          <w:rFonts w:ascii="Arial" w:hAnsi="Arial" w:cs="Arial"/>
          <w:sz w:val="28"/>
          <w:szCs w:val="28"/>
        </w:rPr>
        <w:t>The CNIB is always, you know,</w:t>
      </w:r>
      <w:r w:rsidR="0052078B">
        <w:rPr>
          <w:rFonts w:ascii="Arial" w:hAnsi="Arial" w:cs="Arial"/>
          <w:sz w:val="28"/>
          <w:szCs w:val="28"/>
        </w:rPr>
        <w:t xml:space="preserve"> </w:t>
      </w:r>
      <w:r w:rsidR="0052078B" w:rsidRPr="005C3924">
        <w:rPr>
          <w:rFonts w:ascii="Arial" w:hAnsi="Arial" w:cs="Arial"/>
          <w:sz w:val="28"/>
          <w:szCs w:val="28"/>
        </w:rPr>
        <w:t>a fantastic resource</w:t>
      </w:r>
      <w:r w:rsidR="0052078B">
        <w:rPr>
          <w:rFonts w:ascii="Arial" w:hAnsi="Arial" w:cs="Arial"/>
          <w:sz w:val="28"/>
          <w:szCs w:val="28"/>
        </w:rPr>
        <w:t xml:space="preserve"> </w:t>
      </w:r>
      <w:r w:rsidR="0052078B" w:rsidRPr="005C3924">
        <w:rPr>
          <w:rFonts w:ascii="Arial" w:hAnsi="Arial" w:cs="Arial"/>
          <w:sz w:val="28"/>
          <w:szCs w:val="28"/>
        </w:rPr>
        <w:t>to reference.</w:t>
      </w:r>
      <w:r w:rsidR="0052078B">
        <w:rPr>
          <w:rFonts w:ascii="Arial" w:hAnsi="Arial" w:cs="Arial"/>
          <w:sz w:val="28"/>
          <w:szCs w:val="28"/>
        </w:rPr>
        <w:t xml:space="preserve"> </w:t>
      </w:r>
      <w:r w:rsidR="0052078B" w:rsidRPr="005C3924">
        <w:rPr>
          <w:rFonts w:ascii="Arial" w:hAnsi="Arial" w:cs="Arial"/>
          <w:sz w:val="28"/>
          <w:szCs w:val="28"/>
        </w:rPr>
        <w:t>And, you know, speaking to</w:t>
      </w:r>
      <w:r w:rsidR="0052078B">
        <w:rPr>
          <w:rFonts w:ascii="Arial" w:hAnsi="Arial" w:cs="Arial"/>
          <w:sz w:val="28"/>
          <w:szCs w:val="28"/>
        </w:rPr>
        <w:t xml:space="preserve"> </w:t>
      </w:r>
      <w:r w:rsidR="0052078B" w:rsidRPr="005C3924">
        <w:rPr>
          <w:rFonts w:ascii="Arial" w:hAnsi="Arial" w:cs="Arial"/>
          <w:sz w:val="28"/>
          <w:szCs w:val="28"/>
        </w:rPr>
        <w:t>other people in the community,</w:t>
      </w:r>
      <w:r w:rsidR="0052078B">
        <w:rPr>
          <w:rFonts w:ascii="Arial" w:hAnsi="Arial" w:cs="Arial"/>
          <w:sz w:val="28"/>
          <w:szCs w:val="28"/>
        </w:rPr>
        <w:t xml:space="preserve"> </w:t>
      </w:r>
      <w:r w:rsidR="0052078B" w:rsidRPr="005C3924">
        <w:rPr>
          <w:rFonts w:ascii="Arial" w:hAnsi="Arial" w:cs="Arial"/>
          <w:sz w:val="28"/>
          <w:szCs w:val="28"/>
        </w:rPr>
        <w:t>speaking to the school in advance,</w:t>
      </w:r>
      <w:r w:rsidR="0052078B">
        <w:rPr>
          <w:rFonts w:ascii="Arial" w:hAnsi="Arial" w:cs="Arial"/>
          <w:sz w:val="28"/>
          <w:szCs w:val="28"/>
        </w:rPr>
        <w:t xml:space="preserve"> </w:t>
      </w:r>
      <w:r w:rsidR="0052078B" w:rsidRPr="005C3924">
        <w:rPr>
          <w:rFonts w:ascii="Arial" w:hAnsi="Arial" w:cs="Arial"/>
          <w:sz w:val="28"/>
          <w:szCs w:val="28"/>
        </w:rPr>
        <w:t>and, you know, findin</w:t>
      </w:r>
      <w:r w:rsidR="0052078B">
        <w:rPr>
          <w:rFonts w:ascii="Arial" w:hAnsi="Arial" w:cs="Arial"/>
          <w:sz w:val="28"/>
          <w:szCs w:val="28"/>
        </w:rPr>
        <w:t xml:space="preserve">g </w:t>
      </w:r>
      <w:r w:rsidR="0052078B" w:rsidRPr="005C3924">
        <w:rPr>
          <w:rFonts w:ascii="Arial" w:hAnsi="Arial" w:cs="Arial"/>
          <w:sz w:val="28"/>
          <w:szCs w:val="28"/>
        </w:rPr>
        <w:t>out how they might be able</w:t>
      </w:r>
      <w:r w:rsidR="0052078B">
        <w:rPr>
          <w:rFonts w:ascii="Arial" w:hAnsi="Arial" w:cs="Arial"/>
          <w:sz w:val="28"/>
          <w:szCs w:val="28"/>
        </w:rPr>
        <w:t xml:space="preserve"> </w:t>
      </w:r>
      <w:r w:rsidR="0052078B" w:rsidRPr="005C3924">
        <w:rPr>
          <w:rFonts w:ascii="Arial" w:hAnsi="Arial" w:cs="Arial"/>
          <w:sz w:val="28"/>
          <w:szCs w:val="28"/>
        </w:rPr>
        <w:t>to assist you in developin</w:t>
      </w:r>
      <w:r w:rsidR="0052078B">
        <w:rPr>
          <w:rFonts w:ascii="Arial" w:hAnsi="Arial" w:cs="Arial"/>
          <w:sz w:val="28"/>
          <w:szCs w:val="28"/>
        </w:rPr>
        <w:t xml:space="preserve"> </w:t>
      </w:r>
      <w:r w:rsidR="0052078B" w:rsidRPr="005C3924">
        <w:rPr>
          <w:rFonts w:ascii="Arial" w:hAnsi="Arial" w:cs="Arial"/>
          <w:sz w:val="28"/>
          <w:szCs w:val="28"/>
        </w:rPr>
        <w:t>an accommodation plan to,</w:t>
      </w:r>
      <w:r w:rsidR="0052078B">
        <w:rPr>
          <w:rFonts w:ascii="Arial" w:hAnsi="Arial" w:cs="Arial"/>
          <w:sz w:val="28"/>
          <w:szCs w:val="28"/>
        </w:rPr>
        <w:t xml:space="preserve"> </w:t>
      </w:r>
      <w:r w:rsidR="0052078B" w:rsidRPr="005C3924">
        <w:rPr>
          <w:rFonts w:ascii="Arial" w:hAnsi="Arial" w:cs="Arial"/>
          <w:sz w:val="28"/>
          <w:szCs w:val="28"/>
        </w:rPr>
        <w:t>once</w:t>
      </w:r>
      <w:r w:rsidR="0052078B">
        <w:rPr>
          <w:rFonts w:ascii="Arial" w:hAnsi="Arial" w:cs="Arial"/>
          <w:sz w:val="28"/>
          <w:szCs w:val="28"/>
        </w:rPr>
        <w:t xml:space="preserve"> </w:t>
      </w:r>
      <w:r w:rsidR="0052078B" w:rsidRPr="005C3924">
        <w:rPr>
          <w:rFonts w:ascii="Arial" w:hAnsi="Arial" w:cs="Arial"/>
          <w:sz w:val="28"/>
          <w:szCs w:val="28"/>
        </w:rPr>
        <w:t>again, set yourself up for success</w:t>
      </w:r>
      <w:r w:rsidR="0052078B">
        <w:rPr>
          <w:rFonts w:ascii="Arial" w:hAnsi="Arial" w:cs="Arial"/>
          <w:sz w:val="28"/>
          <w:szCs w:val="28"/>
        </w:rPr>
        <w:t xml:space="preserve"> </w:t>
      </w:r>
      <w:r w:rsidR="0052078B" w:rsidRPr="005C3924">
        <w:rPr>
          <w:rFonts w:ascii="Arial" w:hAnsi="Arial" w:cs="Arial"/>
          <w:sz w:val="28"/>
          <w:szCs w:val="28"/>
        </w:rPr>
        <w:t>I know that that's</w:t>
      </w:r>
      <w:r w:rsidR="0052078B">
        <w:rPr>
          <w:rFonts w:ascii="Arial" w:hAnsi="Arial" w:cs="Arial"/>
          <w:sz w:val="28"/>
          <w:szCs w:val="28"/>
        </w:rPr>
        <w:t xml:space="preserve"> </w:t>
      </w:r>
      <w:r w:rsidR="0052078B" w:rsidRPr="005C3924">
        <w:rPr>
          <w:rFonts w:ascii="Arial" w:hAnsi="Arial" w:cs="Arial"/>
          <w:sz w:val="28"/>
          <w:szCs w:val="28"/>
        </w:rPr>
        <w:t>something that, you know,</w:t>
      </w:r>
      <w:r w:rsidR="0052078B">
        <w:rPr>
          <w:rFonts w:ascii="Arial" w:hAnsi="Arial" w:cs="Arial"/>
          <w:sz w:val="28"/>
          <w:szCs w:val="28"/>
        </w:rPr>
        <w:t xml:space="preserve"> </w:t>
      </w:r>
      <w:r w:rsidR="0052078B" w:rsidRPr="005C3924">
        <w:rPr>
          <w:rFonts w:ascii="Arial" w:hAnsi="Arial" w:cs="Arial"/>
          <w:sz w:val="28"/>
          <w:szCs w:val="28"/>
        </w:rPr>
        <w:t>has been important for me,</w:t>
      </w:r>
      <w:r w:rsidR="0052078B">
        <w:rPr>
          <w:rFonts w:ascii="Arial" w:hAnsi="Arial" w:cs="Arial"/>
          <w:sz w:val="28"/>
          <w:szCs w:val="28"/>
        </w:rPr>
        <w:t xml:space="preserve"> </w:t>
      </w:r>
      <w:r w:rsidR="0052078B" w:rsidRPr="005C3924">
        <w:rPr>
          <w:rFonts w:ascii="Arial" w:hAnsi="Arial" w:cs="Arial"/>
          <w:sz w:val="28"/>
          <w:szCs w:val="28"/>
        </w:rPr>
        <w:t>is to really understand what</w:t>
      </w:r>
      <w:r w:rsidR="0052078B">
        <w:rPr>
          <w:rFonts w:ascii="Arial" w:hAnsi="Arial" w:cs="Arial"/>
          <w:sz w:val="28"/>
          <w:szCs w:val="28"/>
        </w:rPr>
        <w:t xml:space="preserve"> </w:t>
      </w:r>
      <w:r w:rsidR="0052078B" w:rsidRPr="005C3924">
        <w:rPr>
          <w:rFonts w:ascii="Arial" w:hAnsi="Arial" w:cs="Arial"/>
          <w:sz w:val="28"/>
          <w:szCs w:val="28"/>
        </w:rPr>
        <w:t>technologies,</w:t>
      </w:r>
      <w:r w:rsidR="0052078B">
        <w:rPr>
          <w:rFonts w:ascii="Arial" w:hAnsi="Arial" w:cs="Arial"/>
          <w:sz w:val="28"/>
          <w:szCs w:val="28"/>
        </w:rPr>
        <w:t xml:space="preserve"> </w:t>
      </w:r>
      <w:r w:rsidR="0052078B" w:rsidRPr="005C3924">
        <w:rPr>
          <w:rFonts w:ascii="Arial" w:hAnsi="Arial" w:cs="Arial"/>
          <w:sz w:val="28"/>
          <w:szCs w:val="28"/>
        </w:rPr>
        <w:t>what, you know, different</w:t>
      </w:r>
      <w:r w:rsidR="0052078B">
        <w:rPr>
          <w:rFonts w:ascii="Arial" w:hAnsi="Arial" w:cs="Arial"/>
          <w:sz w:val="28"/>
          <w:szCs w:val="28"/>
        </w:rPr>
        <w:t xml:space="preserve"> </w:t>
      </w:r>
      <w:r w:rsidR="0052078B" w:rsidRPr="005C3924">
        <w:rPr>
          <w:rFonts w:ascii="Arial" w:hAnsi="Arial" w:cs="Arial"/>
          <w:sz w:val="28"/>
          <w:szCs w:val="28"/>
        </w:rPr>
        <w:t>approaches are going</w:t>
      </w:r>
      <w:r w:rsidR="0052078B">
        <w:rPr>
          <w:rFonts w:ascii="Arial" w:hAnsi="Arial" w:cs="Arial"/>
          <w:sz w:val="28"/>
          <w:szCs w:val="28"/>
        </w:rPr>
        <w:t xml:space="preserve"> </w:t>
      </w:r>
      <w:r w:rsidR="0052078B" w:rsidRPr="005C3924">
        <w:rPr>
          <w:rFonts w:ascii="Arial" w:hAnsi="Arial" w:cs="Arial"/>
          <w:sz w:val="28"/>
          <w:szCs w:val="28"/>
        </w:rPr>
        <w:t>to allow me</w:t>
      </w:r>
      <w:r w:rsidR="0052078B">
        <w:rPr>
          <w:rFonts w:ascii="Arial" w:hAnsi="Arial" w:cs="Arial"/>
          <w:sz w:val="28"/>
          <w:szCs w:val="28"/>
        </w:rPr>
        <w:t xml:space="preserve"> </w:t>
      </w:r>
      <w:r w:rsidR="0052078B" w:rsidRPr="005C3924">
        <w:rPr>
          <w:rFonts w:ascii="Arial" w:hAnsi="Arial" w:cs="Arial"/>
          <w:sz w:val="28"/>
          <w:szCs w:val="28"/>
        </w:rPr>
        <w:t>to be as</w:t>
      </w:r>
      <w:r w:rsidR="0052078B">
        <w:rPr>
          <w:rFonts w:ascii="Arial" w:hAnsi="Arial" w:cs="Arial"/>
          <w:sz w:val="28"/>
          <w:szCs w:val="28"/>
        </w:rPr>
        <w:t xml:space="preserve"> </w:t>
      </w:r>
      <w:r w:rsidR="0052078B" w:rsidRPr="005C3924">
        <w:rPr>
          <w:rFonts w:ascii="Arial" w:hAnsi="Arial" w:cs="Arial"/>
          <w:sz w:val="28"/>
          <w:szCs w:val="28"/>
        </w:rPr>
        <w:t>successful as possible,</w:t>
      </w:r>
      <w:r w:rsidR="0052078B">
        <w:rPr>
          <w:rFonts w:ascii="Arial" w:hAnsi="Arial" w:cs="Arial"/>
          <w:sz w:val="28"/>
          <w:szCs w:val="28"/>
        </w:rPr>
        <w:t xml:space="preserve"> </w:t>
      </w:r>
      <w:r w:rsidR="0052078B" w:rsidRPr="005C3924">
        <w:rPr>
          <w:rFonts w:ascii="Arial" w:hAnsi="Arial" w:cs="Arial"/>
          <w:sz w:val="28"/>
          <w:szCs w:val="28"/>
        </w:rPr>
        <w:t>whether it's my personal</w:t>
      </w:r>
      <w:r w:rsidR="0052078B">
        <w:rPr>
          <w:rFonts w:ascii="Arial" w:hAnsi="Arial" w:cs="Arial"/>
          <w:sz w:val="28"/>
          <w:szCs w:val="28"/>
        </w:rPr>
        <w:t xml:space="preserve"> </w:t>
      </w:r>
      <w:r w:rsidR="0052078B" w:rsidRPr="005C3924">
        <w:rPr>
          <w:rFonts w:ascii="Arial" w:hAnsi="Arial" w:cs="Arial"/>
          <w:sz w:val="28"/>
          <w:szCs w:val="28"/>
        </w:rPr>
        <w:t>or professional life?</w:t>
      </w:r>
      <w:r w:rsidR="0052078B">
        <w:rPr>
          <w:rFonts w:ascii="Arial" w:hAnsi="Arial" w:cs="Arial"/>
          <w:sz w:val="28"/>
          <w:szCs w:val="28"/>
        </w:rPr>
        <w:t xml:space="preserve"> </w:t>
      </w:r>
      <w:r w:rsidR="0052078B" w:rsidRPr="005C3924">
        <w:rPr>
          <w:rFonts w:ascii="Arial" w:hAnsi="Arial" w:cs="Arial"/>
          <w:sz w:val="28"/>
          <w:szCs w:val="28"/>
        </w:rPr>
        <w:t>And to rely on those,</w:t>
      </w:r>
      <w:r w:rsidR="0052078B">
        <w:rPr>
          <w:rFonts w:ascii="Arial" w:hAnsi="Arial" w:cs="Arial"/>
          <w:sz w:val="28"/>
          <w:szCs w:val="28"/>
        </w:rPr>
        <w:t xml:space="preserve"> </w:t>
      </w:r>
      <w:r w:rsidR="0052078B" w:rsidRPr="005C3924">
        <w:rPr>
          <w:rFonts w:ascii="Arial" w:hAnsi="Arial" w:cs="Arial"/>
          <w:sz w:val="28"/>
          <w:szCs w:val="28"/>
        </w:rPr>
        <w:t>to make sure that they're available,</w:t>
      </w:r>
      <w:r w:rsidR="0052078B">
        <w:rPr>
          <w:rFonts w:ascii="Arial" w:hAnsi="Arial" w:cs="Arial"/>
          <w:sz w:val="28"/>
          <w:szCs w:val="28"/>
        </w:rPr>
        <w:t xml:space="preserve"> </w:t>
      </w:r>
      <w:r w:rsidR="0052078B" w:rsidRPr="005C3924">
        <w:rPr>
          <w:rFonts w:ascii="Arial" w:hAnsi="Arial" w:cs="Arial"/>
          <w:sz w:val="28"/>
          <w:szCs w:val="28"/>
        </w:rPr>
        <w:t>that I'm comfortable</w:t>
      </w:r>
      <w:r w:rsidR="0052078B">
        <w:rPr>
          <w:rFonts w:ascii="Arial" w:hAnsi="Arial" w:cs="Arial"/>
          <w:sz w:val="28"/>
          <w:szCs w:val="28"/>
        </w:rPr>
        <w:t xml:space="preserve"> </w:t>
      </w:r>
      <w:r w:rsidR="0052078B" w:rsidRPr="005C3924">
        <w:rPr>
          <w:rFonts w:ascii="Arial" w:hAnsi="Arial" w:cs="Arial"/>
          <w:sz w:val="28"/>
          <w:szCs w:val="28"/>
        </w:rPr>
        <w:t>with the accommodation</w:t>
      </w:r>
      <w:r w:rsidR="0052078B">
        <w:rPr>
          <w:rFonts w:ascii="Arial" w:hAnsi="Arial" w:cs="Arial"/>
          <w:sz w:val="28"/>
          <w:szCs w:val="28"/>
        </w:rPr>
        <w:t xml:space="preserve"> </w:t>
      </w:r>
      <w:r w:rsidR="0052078B" w:rsidRPr="005C3924">
        <w:rPr>
          <w:rFonts w:ascii="Arial" w:hAnsi="Arial" w:cs="Arial"/>
          <w:sz w:val="28"/>
          <w:szCs w:val="28"/>
        </w:rPr>
        <w:t>so that I can do, you know,</w:t>
      </w:r>
      <w:r w:rsidR="0052078B">
        <w:rPr>
          <w:rFonts w:ascii="Arial" w:hAnsi="Arial" w:cs="Arial"/>
          <w:sz w:val="28"/>
          <w:szCs w:val="28"/>
        </w:rPr>
        <w:t xml:space="preserve"> </w:t>
      </w:r>
      <w:r w:rsidR="0052078B" w:rsidRPr="005C3924">
        <w:rPr>
          <w:rFonts w:ascii="Arial" w:hAnsi="Arial" w:cs="Arial"/>
          <w:sz w:val="28"/>
          <w:szCs w:val="28"/>
        </w:rPr>
        <w:t>my best</w:t>
      </w:r>
      <w:r w:rsidR="0052078B">
        <w:rPr>
          <w:rFonts w:ascii="Arial" w:hAnsi="Arial" w:cs="Arial"/>
          <w:sz w:val="28"/>
          <w:szCs w:val="28"/>
        </w:rPr>
        <w:t xml:space="preserve"> </w:t>
      </w:r>
      <w:r w:rsidR="0052078B" w:rsidRPr="005C3924">
        <w:rPr>
          <w:rFonts w:ascii="Arial" w:hAnsi="Arial" w:cs="Arial"/>
          <w:sz w:val="28"/>
          <w:szCs w:val="28"/>
        </w:rPr>
        <w:t>studying or my best work,</w:t>
      </w:r>
      <w:r w:rsidR="0052078B">
        <w:rPr>
          <w:rFonts w:ascii="Arial" w:hAnsi="Arial" w:cs="Arial"/>
          <w:sz w:val="28"/>
          <w:szCs w:val="28"/>
        </w:rPr>
        <w:t xml:space="preserve"> </w:t>
      </w:r>
      <w:r w:rsidR="0052078B" w:rsidRPr="005C3924">
        <w:rPr>
          <w:rFonts w:ascii="Arial" w:hAnsi="Arial" w:cs="Arial"/>
          <w:sz w:val="28"/>
          <w:szCs w:val="28"/>
        </w:rPr>
        <w:t>or whatever it's going to be.</w:t>
      </w:r>
      <w:r w:rsidR="0052078B">
        <w:rPr>
          <w:rFonts w:ascii="Arial" w:hAnsi="Arial" w:cs="Arial"/>
          <w:sz w:val="28"/>
          <w:szCs w:val="28"/>
        </w:rPr>
        <w:t xml:space="preserve"> </w:t>
      </w:r>
      <w:r w:rsidR="0052078B" w:rsidRPr="005C3924">
        <w:rPr>
          <w:rFonts w:ascii="Arial" w:hAnsi="Arial" w:cs="Arial"/>
          <w:sz w:val="28"/>
          <w:szCs w:val="28"/>
        </w:rPr>
        <w:t>So I mean, that's what I'd like</w:t>
      </w:r>
      <w:r w:rsidR="0052078B">
        <w:rPr>
          <w:rFonts w:ascii="Arial" w:hAnsi="Arial" w:cs="Arial"/>
          <w:sz w:val="28"/>
          <w:szCs w:val="28"/>
        </w:rPr>
        <w:t xml:space="preserve"> </w:t>
      </w:r>
      <w:r w:rsidR="0052078B" w:rsidRPr="005C3924">
        <w:rPr>
          <w:rFonts w:ascii="Arial" w:hAnsi="Arial" w:cs="Arial"/>
          <w:sz w:val="28"/>
          <w:szCs w:val="28"/>
        </w:rPr>
        <w:t>to leave everybody with today,</w:t>
      </w:r>
      <w:r w:rsidR="0052078B">
        <w:rPr>
          <w:rFonts w:ascii="Arial" w:hAnsi="Arial" w:cs="Arial"/>
          <w:sz w:val="28"/>
          <w:szCs w:val="28"/>
        </w:rPr>
        <w:t xml:space="preserve"> </w:t>
      </w:r>
      <w:r w:rsidR="0052078B" w:rsidRPr="005C3924">
        <w:rPr>
          <w:rFonts w:ascii="Arial" w:hAnsi="Arial" w:cs="Arial"/>
          <w:sz w:val="28"/>
          <w:szCs w:val="28"/>
        </w:rPr>
        <w:t>is to really take a role</w:t>
      </w:r>
      <w:r w:rsidR="0052078B">
        <w:rPr>
          <w:rFonts w:ascii="Arial" w:hAnsi="Arial" w:cs="Arial"/>
          <w:sz w:val="28"/>
          <w:szCs w:val="28"/>
        </w:rPr>
        <w:t xml:space="preserve"> </w:t>
      </w:r>
      <w:r w:rsidR="0052078B" w:rsidRPr="005C3924">
        <w:rPr>
          <w:rFonts w:ascii="Arial" w:hAnsi="Arial" w:cs="Arial"/>
          <w:sz w:val="28"/>
          <w:szCs w:val="28"/>
        </w:rPr>
        <w:t>in your accommodation.</w:t>
      </w:r>
      <w:r w:rsidR="0052078B">
        <w:rPr>
          <w:rFonts w:ascii="Arial" w:hAnsi="Arial" w:cs="Arial"/>
          <w:sz w:val="28"/>
          <w:szCs w:val="28"/>
        </w:rPr>
        <w:t xml:space="preserve"> </w:t>
      </w:r>
      <w:r w:rsidR="0052078B" w:rsidRPr="005C3924">
        <w:rPr>
          <w:rFonts w:ascii="Arial" w:hAnsi="Arial" w:cs="Arial"/>
          <w:sz w:val="28"/>
          <w:szCs w:val="28"/>
        </w:rPr>
        <w:t>Obviously, you know,</w:t>
      </w:r>
      <w:r w:rsidR="0052078B">
        <w:rPr>
          <w:rFonts w:ascii="Arial" w:hAnsi="Arial" w:cs="Arial"/>
          <w:sz w:val="28"/>
          <w:szCs w:val="28"/>
        </w:rPr>
        <w:t xml:space="preserve"> </w:t>
      </w:r>
      <w:r w:rsidR="0052078B" w:rsidRPr="005C3924">
        <w:rPr>
          <w:rFonts w:ascii="Arial" w:hAnsi="Arial" w:cs="Arial"/>
          <w:sz w:val="28"/>
          <w:szCs w:val="28"/>
        </w:rPr>
        <w:t>understanding what your rights are</w:t>
      </w:r>
      <w:r w:rsidR="0052078B">
        <w:rPr>
          <w:rFonts w:ascii="Arial" w:hAnsi="Arial" w:cs="Arial"/>
          <w:sz w:val="28"/>
          <w:szCs w:val="28"/>
        </w:rPr>
        <w:t xml:space="preserve"> </w:t>
      </w:r>
      <w:r w:rsidR="0052078B" w:rsidRPr="005C3924">
        <w:rPr>
          <w:rFonts w:ascii="Arial" w:hAnsi="Arial" w:cs="Arial"/>
          <w:sz w:val="28"/>
          <w:szCs w:val="28"/>
        </w:rPr>
        <w:t>as a person with visible</w:t>
      </w:r>
      <w:r w:rsidR="0052078B">
        <w:rPr>
          <w:rFonts w:ascii="Arial" w:hAnsi="Arial" w:cs="Arial"/>
          <w:sz w:val="28"/>
          <w:szCs w:val="28"/>
        </w:rPr>
        <w:t xml:space="preserve"> </w:t>
      </w:r>
      <w:r w:rsidR="0052078B" w:rsidRPr="005C3924">
        <w:rPr>
          <w:rFonts w:ascii="Arial" w:hAnsi="Arial" w:cs="Arial"/>
          <w:sz w:val="28"/>
          <w:szCs w:val="28"/>
        </w:rPr>
        <w:t>or invisible difference</w:t>
      </w:r>
      <w:r w:rsidR="0052078B">
        <w:rPr>
          <w:rFonts w:ascii="Arial" w:hAnsi="Arial" w:cs="Arial"/>
          <w:sz w:val="28"/>
          <w:szCs w:val="28"/>
        </w:rPr>
        <w:t xml:space="preserve"> </w:t>
      </w:r>
      <w:r w:rsidR="0052078B" w:rsidRPr="005C3924">
        <w:rPr>
          <w:rFonts w:ascii="Arial" w:hAnsi="Arial" w:cs="Arial"/>
          <w:sz w:val="28"/>
          <w:szCs w:val="28"/>
        </w:rPr>
        <w:t>is really important</w:t>
      </w:r>
      <w:r w:rsidR="0052078B">
        <w:rPr>
          <w:rFonts w:ascii="Arial" w:hAnsi="Arial" w:cs="Arial"/>
          <w:sz w:val="28"/>
          <w:szCs w:val="28"/>
        </w:rPr>
        <w:t xml:space="preserve"> </w:t>
      </w:r>
      <w:r w:rsidR="0052078B" w:rsidRPr="005C3924">
        <w:rPr>
          <w:rFonts w:ascii="Arial" w:hAnsi="Arial" w:cs="Arial"/>
          <w:sz w:val="28"/>
          <w:szCs w:val="28"/>
        </w:rPr>
        <w:t>but, you know, the last-case</w:t>
      </w:r>
      <w:r w:rsidR="0052078B">
        <w:rPr>
          <w:rFonts w:ascii="Arial" w:hAnsi="Arial" w:cs="Arial"/>
          <w:sz w:val="28"/>
          <w:szCs w:val="28"/>
        </w:rPr>
        <w:t xml:space="preserve"> </w:t>
      </w:r>
      <w:r w:rsidR="0052078B" w:rsidRPr="005C3924">
        <w:rPr>
          <w:rFonts w:ascii="Arial" w:hAnsi="Arial" w:cs="Arial"/>
          <w:sz w:val="28"/>
          <w:szCs w:val="28"/>
        </w:rPr>
        <w:t>scenario should be filing</w:t>
      </w:r>
      <w:r w:rsidR="0052078B">
        <w:rPr>
          <w:rFonts w:ascii="Arial" w:hAnsi="Arial" w:cs="Arial"/>
          <w:sz w:val="28"/>
          <w:szCs w:val="28"/>
        </w:rPr>
        <w:t xml:space="preserve"> </w:t>
      </w:r>
      <w:r w:rsidR="0052078B" w:rsidRPr="005C3924">
        <w:rPr>
          <w:rFonts w:ascii="Arial" w:hAnsi="Arial" w:cs="Arial"/>
          <w:sz w:val="28"/>
          <w:szCs w:val="28"/>
        </w:rPr>
        <w:t>some sort of formal complain</w:t>
      </w:r>
      <w:r w:rsidR="0052078B">
        <w:rPr>
          <w:rFonts w:ascii="Arial" w:hAnsi="Arial" w:cs="Arial"/>
          <w:sz w:val="28"/>
          <w:szCs w:val="28"/>
        </w:rPr>
        <w:t xml:space="preserve"> </w:t>
      </w:r>
      <w:r w:rsidR="0052078B" w:rsidRPr="005C3924">
        <w:rPr>
          <w:rFonts w:ascii="Arial" w:hAnsi="Arial" w:cs="Arial"/>
          <w:sz w:val="28"/>
          <w:szCs w:val="28"/>
        </w:rPr>
        <w:t>and, you know, trying</w:t>
      </w:r>
      <w:r w:rsidR="0052078B">
        <w:rPr>
          <w:rFonts w:ascii="Arial" w:hAnsi="Arial" w:cs="Arial"/>
          <w:sz w:val="28"/>
          <w:szCs w:val="28"/>
        </w:rPr>
        <w:t xml:space="preserve"> </w:t>
      </w:r>
      <w:r w:rsidR="0052078B" w:rsidRPr="005C3924">
        <w:rPr>
          <w:rFonts w:ascii="Arial" w:hAnsi="Arial" w:cs="Arial"/>
          <w:sz w:val="28"/>
          <w:szCs w:val="28"/>
        </w:rPr>
        <w:t>to find a resolution,</w:t>
      </w:r>
      <w:r w:rsidR="0052078B">
        <w:rPr>
          <w:rFonts w:ascii="Arial" w:hAnsi="Arial" w:cs="Arial"/>
          <w:sz w:val="28"/>
          <w:szCs w:val="28"/>
        </w:rPr>
        <w:t xml:space="preserve"> </w:t>
      </w:r>
      <w:r w:rsidR="0052078B" w:rsidRPr="005C3924">
        <w:rPr>
          <w:rFonts w:ascii="Arial" w:hAnsi="Arial" w:cs="Arial"/>
          <w:sz w:val="28"/>
          <w:szCs w:val="28"/>
        </w:rPr>
        <w:t>and in Alicia's circumstance,</w:t>
      </w:r>
      <w:r w:rsidR="0052078B">
        <w:rPr>
          <w:rFonts w:ascii="Arial" w:hAnsi="Arial" w:cs="Arial"/>
          <w:sz w:val="28"/>
          <w:szCs w:val="28"/>
        </w:rPr>
        <w:t xml:space="preserve"> </w:t>
      </w:r>
      <w:r w:rsidR="0052078B" w:rsidRPr="005C3924">
        <w:rPr>
          <w:rFonts w:ascii="Arial" w:hAnsi="Arial" w:cs="Arial"/>
          <w:sz w:val="28"/>
          <w:szCs w:val="28"/>
        </w:rPr>
        <w:t>helping the institution understand</w:t>
      </w:r>
      <w:r w:rsidR="0052078B">
        <w:rPr>
          <w:rFonts w:ascii="Arial" w:hAnsi="Arial" w:cs="Arial"/>
          <w:sz w:val="28"/>
          <w:szCs w:val="28"/>
        </w:rPr>
        <w:t xml:space="preserve"> </w:t>
      </w:r>
      <w:r w:rsidR="0052078B" w:rsidRPr="005C3924">
        <w:rPr>
          <w:rFonts w:ascii="Arial" w:hAnsi="Arial" w:cs="Arial"/>
          <w:sz w:val="28"/>
          <w:szCs w:val="28"/>
        </w:rPr>
        <w:t>how to better accommodate.</w:t>
      </w:r>
      <w:r w:rsidR="0052078B">
        <w:rPr>
          <w:rFonts w:ascii="Arial" w:hAnsi="Arial" w:cs="Arial"/>
          <w:sz w:val="28"/>
          <w:szCs w:val="28"/>
        </w:rPr>
        <w:t xml:space="preserve"> </w:t>
      </w:r>
      <w:r w:rsidR="0052078B" w:rsidRPr="005C3924">
        <w:rPr>
          <w:rFonts w:ascii="Arial" w:hAnsi="Arial" w:cs="Arial"/>
          <w:sz w:val="28"/>
          <w:szCs w:val="28"/>
        </w:rPr>
        <w:t>I mean, that is such a</w:t>
      </w:r>
      <w:r w:rsidR="0052078B">
        <w:rPr>
          <w:rFonts w:ascii="Arial" w:hAnsi="Arial" w:cs="Arial"/>
          <w:sz w:val="28"/>
          <w:szCs w:val="28"/>
        </w:rPr>
        <w:t xml:space="preserve"> </w:t>
      </w:r>
      <w:r w:rsidR="0052078B" w:rsidRPr="005C3924">
        <w:rPr>
          <w:rFonts w:ascii="Arial" w:hAnsi="Arial" w:cs="Arial"/>
          <w:sz w:val="28"/>
          <w:szCs w:val="28"/>
        </w:rPr>
        <w:t>beautiful example of advocacy,</w:t>
      </w:r>
      <w:r w:rsidR="0052078B">
        <w:rPr>
          <w:rFonts w:ascii="Arial" w:hAnsi="Arial" w:cs="Arial"/>
          <w:sz w:val="28"/>
          <w:szCs w:val="28"/>
        </w:rPr>
        <w:t xml:space="preserve"> </w:t>
      </w:r>
      <w:r w:rsidR="0052078B" w:rsidRPr="005C3924">
        <w:rPr>
          <w:rFonts w:ascii="Arial" w:hAnsi="Arial" w:cs="Arial"/>
          <w:sz w:val="28"/>
          <w:szCs w:val="28"/>
        </w:rPr>
        <w:t>not only for yourself,</w:t>
      </w:r>
      <w:r w:rsidR="0052078B">
        <w:rPr>
          <w:rFonts w:ascii="Arial" w:hAnsi="Arial" w:cs="Arial"/>
          <w:sz w:val="28"/>
          <w:szCs w:val="28"/>
        </w:rPr>
        <w:t xml:space="preserve"> </w:t>
      </w:r>
      <w:r w:rsidR="0052078B" w:rsidRPr="005C3924">
        <w:rPr>
          <w:rFonts w:ascii="Arial" w:hAnsi="Arial" w:cs="Arial"/>
          <w:sz w:val="28"/>
          <w:szCs w:val="28"/>
        </w:rPr>
        <w:t>but for the betterment of</w:t>
      </w:r>
      <w:r w:rsidR="0052078B">
        <w:rPr>
          <w:rFonts w:ascii="Arial" w:hAnsi="Arial" w:cs="Arial"/>
          <w:sz w:val="28"/>
          <w:szCs w:val="28"/>
        </w:rPr>
        <w:t xml:space="preserve"> </w:t>
      </w:r>
      <w:r w:rsidR="0052078B" w:rsidRPr="005C3924">
        <w:rPr>
          <w:rFonts w:ascii="Arial" w:hAnsi="Arial" w:cs="Arial"/>
          <w:sz w:val="28"/>
          <w:szCs w:val="28"/>
        </w:rPr>
        <w:t>other students in the future.</w:t>
      </w:r>
      <w:r w:rsidR="0052078B">
        <w:rPr>
          <w:rFonts w:ascii="Arial" w:hAnsi="Arial" w:cs="Arial"/>
          <w:sz w:val="28"/>
          <w:szCs w:val="28"/>
        </w:rPr>
        <w:t xml:space="preserve"> </w:t>
      </w:r>
      <w:r w:rsidR="0052078B" w:rsidRPr="005C3924">
        <w:rPr>
          <w:rFonts w:ascii="Arial" w:hAnsi="Arial" w:cs="Arial"/>
          <w:sz w:val="28"/>
          <w:szCs w:val="28"/>
        </w:rPr>
        <w:t>So, you know, well done, Alicia.</w:t>
      </w:r>
      <w:r w:rsidR="0052078B">
        <w:rPr>
          <w:rFonts w:ascii="Arial" w:hAnsi="Arial" w:cs="Arial"/>
          <w:sz w:val="28"/>
          <w:szCs w:val="28"/>
        </w:rPr>
        <w:t xml:space="preserve"> </w:t>
      </w:r>
      <w:r w:rsidR="0052078B" w:rsidRPr="005C3924">
        <w:rPr>
          <w:rFonts w:ascii="Arial" w:hAnsi="Arial" w:cs="Arial"/>
          <w:sz w:val="28"/>
          <w:szCs w:val="28"/>
        </w:rPr>
        <w:t>Before we wrap up today,</w:t>
      </w:r>
      <w:r w:rsidR="0052078B">
        <w:rPr>
          <w:rFonts w:ascii="Arial" w:hAnsi="Arial" w:cs="Arial"/>
          <w:sz w:val="28"/>
          <w:szCs w:val="28"/>
        </w:rPr>
        <w:t xml:space="preserve"> </w:t>
      </w:r>
      <w:r w:rsidR="0052078B" w:rsidRPr="005C3924">
        <w:rPr>
          <w:rFonts w:ascii="Arial" w:hAnsi="Arial" w:cs="Arial"/>
          <w:sz w:val="28"/>
          <w:szCs w:val="28"/>
        </w:rPr>
        <w:t>do either of you have any closing remarks?</w:t>
      </w:r>
    </w:p>
    <w:p w14:paraId="6D8CC672" w14:textId="77777777" w:rsidR="0052078B" w:rsidRDefault="0052078B" w:rsidP="0052078B">
      <w:pPr>
        <w:pStyle w:val="PlainText"/>
        <w:spacing w:before="240" w:line="276" w:lineRule="auto"/>
        <w:rPr>
          <w:rFonts w:ascii="Arial" w:hAnsi="Arial" w:cs="Arial"/>
          <w:sz w:val="28"/>
          <w:szCs w:val="28"/>
        </w:rPr>
      </w:pPr>
      <w:r w:rsidRPr="00914508">
        <w:rPr>
          <w:rFonts w:ascii="Arial" w:hAnsi="Arial" w:cs="Arial"/>
          <w:b/>
          <w:bCs/>
          <w:sz w:val="28"/>
          <w:szCs w:val="28"/>
        </w:rPr>
        <w:t>Alicia:</w:t>
      </w:r>
      <w:r>
        <w:rPr>
          <w:rFonts w:ascii="Arial" w:hAnsi="Arial" w:cs="Arial"/>
          <w:sz w:val="28"/>
          <w:szCs w:val="28"/>
        </w:rPr>
        <w:t xml:space="preserve"> It’s </w:t>
      </w:r>
      <w:r w:rsidRPr="005C3924">
        <w:rPr>
          <w:rFonts w:ascii="Arial" w:hAnsi="Arial" w:cs="Arial"/>
          <w:sz w:val="28"/>
          <w:szCs w:val="28"/>
        </w:rPr>
        <w:t>Alicia. I think something too.</w:t>
      </w:r>
      <w:r>
        <w:rPr>
          <w:rFonts w:ascii="Arial" w:hAnsi="Arial" w:cs="Arial"/>
          <w:sz w:val="28"/>
          <w:szCs w:val="28"/>
        </w:rPr>
        <w:t xml:space="preserve"> </w:t>
      </w:r>
      <w:r w:rsidRPr="005C3924">
        <w:rPr>
          <w:rFonts w:ascii="Arial" w:hAnsi="Arial" w:cs="Arial"/>
          <w:sz w:val="28"/>
          <w:szCs w:val="28"/>
        </w:rPr>
        <w:t>When approaching your profs,</w:t>
      </w:r>
      <w:r>
        <w:rPr>
          <w:rFonts w:ascii="Arial" w:hAnsi="Arial" w:cs="Arial"/>
          <w:sz w:val="28"/>
          <w:szCs w:val="28"/>
        </w:rPr>
        <w:t xml:space="preserve"> </w:t>
      </w:r>
      <w:r w:rsidRPr="005C3924">
        <w:rPr>
          <w:rFonts w:ascii="Arial" w:hAnsi="Arial" w:cs="Arial"/>
          <w:sz w:val="28"/>
          <w:szCs w:val="28"/>
        </w:rPr>
        <w:t>and say if you have a</w:t>
      </w:r>
      <w:r>
        <w:rPr>
          <w:rFonts w:ascii="Arial" w:hAnsi="Arial" w:cs="Arial"/>
          <w:sz w:val="28"/>
          <w:szCs w:val="28"/>
        </w:rPr>
        <w:t xml:space="preserve"> </w:t>
      </w:r>
      <w:r w:rsidRPr="005C3924">
        <w:rPr>
          <w:rFonts w:ascii="Arial" w:hAnsi="Arial" w:cs="Arial"/>
          <w:sz w:val="28"/>
          <w:szCs w:val="28"/>
        </w:rPr>
        <w:t>prof that's a little bit,</w:t>
      </w:r>
      <w:r>
        <w:rPr>
          <w:rFonts w:ascii="Arial" w:hAnsi="Arial" w:cs="Arial"/>
          <w:sz w:val="28"/>
          <w:szCs w:val="28"/>
        </w:rPr>
        <w:t xml:space="preserve"> </w:t>
      </w:r>
      <w:r w:rsidRPr="005C3924">
        <w:rPr>
          <w:rFonts w:ascii="Arial" w:hAnsi="Arial" w:cs="Arial"/>
          <w:sz w:val="28"/>
          <w:szCs w:val="28"/>
        </w:rPr>
        <w:t>I guess, hesitant or not wanting</w:t>
      </w:r>
      <w:r>
        <w:rPr>
          <w:rFonts w:ascii="Arial" w:hAnsi="Arial" w:cs="Arial"/>
          <w:sz w:val="28"/>
          <w:szCs w:val="28"/>
        </w:rPr>
        <w:t xml:space="preserve"> </w:t>
      </w:r>
      <w:r w:rsidRPr="005C3924">
        <w:rPr>
          <w:rFonts w:ascii="Arial" w:hAnsi="Arial" w:cs="Arial"/>
          <w:sz w:val="28"/>
          <w:szCs w:val="28"/>
        </w:rPr>
        <w:t>to do the accommodations,</w:t>
      </w:r>
      <w:r>
        <w:rPr>
          <w:rFonts w:ascii="Arial" w:hAnsi="Arial" w:cs="Arial"/>
          <w:sz w:val="28"/>
          <w:szCs w:val="28"/>
        </w:rPr>
        <w:t xml:space="preserve"> </w:t>
      </w:r>
      <w:r w:rsidRPr="005C3924">
        <w:rPr>
          <w:rFonts w:ascii="Arial" w:hAnsi="Arial" w:cs="Arial"/>
          <w:sz w:val="28"/>
          <w:szCs w:val="28"/>
        </w:rPr>
        <w:t>for me, I like, had enlarged papers,</w:t>
      </w:r>
      <w:r>
        <w:rPr>
          <w:rFonts w:ascii="Arial" w:hAnsi="Arial" w:cs="Arial"/>
          <w:sz w:val="28"/>
          <w:szCs w:val="28"/>
        </w:rPr>
        <w:t xml:space="preserve"> </w:t>
      </w:r>
      <w:r w:rsidRPr="005C3924">
        <w:rPr>
          <w:rFonts w:ascii="Arial" w:hAnsi="Arial" w:cs="Arial"/>
          <w:sz w:val="28"/>
          <w:szCs w:val="28"/>
        </w:rPr>
        <w:t>and really sitting down with them.</w:t>
      </w:r>
      <w:r>
        <w:rPr>
          <w:rFonts w:ascii="Arial" w:hAnsi="Arial" w:cs="Arial"/>
          <w:sz w:val="28"/>
          <w:szCs w:val="28"/>
        </w:rPr>
        <w:t xml:space="preserve"> </w:t>
      </w:r>
      <w:r w:rsidRPr="005C3924">
        <w:rPr>
          <w:rFonts w:ascii="Arial" w:hAnsi="Arial" w:cs="Arial"/>
          <w:sz w:val="28"/>
          <w:szCs w:val="28"/>
        </w:rPr>
        <w:t>'Cause I had one and saying like,</w:t>
      </w:r>
      <w:r>
        <w:rPr>
          <w:rFonts w:ascii="Arial" w:hAnsi="Arial" w:cs="Arial"/>
          <w:sz w:val="28"/>
          <w:szCs w:val="28"/>
        </w:rPr>
        <w:t xml:space="preserve"> </w:t>
      </w:r>
      <w:r w:rsidRPr="005C3924">
        <w:rPr>
          <w:rFonts w:ascii="Arial" w:hAnsi="Arial" w:cs="Arial"/>
          <w:sz w:val="28"/>
          <w:szCs w:val="28"/>
        </w:rPr>
        <w:t>"Oh, this is just</w:t>
      </w:r>
      <w:r>
        <w:rPr>
          <w:rFonts w:ascii="Arial" w:hAnsi="Arial" w:cs="Arial"/>
          <w:sz w:val="28"/>
          <w:szCs w:val="28"/>
        </w:rPr>
        <w:t xml:space="preserve"> </w:t>
      </w:r>
      <w:r w:rsidRPr="005C3924">
        <w:rPr>
          <w:rFonts w:ascii="Arial" w:hAnsi="Arial" w:cs="Arial"/>
          <w:sz w:val="28"/>
          <w:szCs w:val="28"/>
        </w:rPr>
        <w:t>something extra for you."</w:t>
      </w:r>
      <w:r>
        <w:rPr>
          <w:rFonts w:ascii="Arial" w:hAnsi="Arial" w:cs="Arial"/>
          <w:sz w:val="28"/>
          <w:szCs w:val="28"/>
        </w:rPr>
        <w:t xml:space="preserve"> </w:t>
      </w:r>
      <w:r w:rsidRPr="005C3924">
        <w:rPr>
          <w:rFonts w:ascii="Arial" w:hAnsi="Arial" w:cs="Arial"/>
          <w:sz w:val="28"/>
          <w:szCs w:val="28"/>
        </w:rPr>
        <w:t>Really telling them that this is not like,</w:t>
      </w:r>
      <w:r>
        <w:rPr>
          <w:rFonts w:ascii="Arial" w:hAnsi="Arial" w:cs="Arial"/>
          <w:sz w:val="28"/>
          <w:szCs w:val="28"/>
        </w:rPr>
        <w:t xml:space="preserve"> </w:t>
      </w:r>
      <w:r w:rsidRPr="005C3924">
        <w:rPr>
          <w:rFonts w:ascii="Arial" w:hAnsi="Arial" w:cs="Arial"/>
          <w:sz w:val="28"/>
          <w:szCs w:val="28"/>
        </w:rPr>
        <w:t>this isn't putting me above</w:t>
      </w:r>
      <w:r>
        <w:rPr>
          <w:rFonts w:ascii="Arial" w:hAnsi="Arial" w:cs="Arial"/>
          <w:sz w:val="28"/>
          <w:szCs w:val="28"/>
        </w:rPr>
        <w:t xml:space="preserve"> </w:t>
      </w:r>
      <w:r w:rsidRPr="005C3924">
        <w:rPr>
          <w:rFonts w:ascii="Arial" w:hAnsi="Arial" w:cs="Arial"/>
          <w:sz w:val="28"/>
          <w:szCs w:val="28"/>
        </w:rPr>
        <w:t>anyone, it's making me equal.</w:t>
      </w:r>
      <w:r>
        <w:rPr>
          <w:rFonts w:ascii="Arial" w:hAnsi="Arial" w:cs="Arial"/>
          <w:sz w:val="28"/>
          <w:szCs w:val="28"/>
        </w:rPr>
        <w:t xml:space="preserve"> </w:t>
      </w:r>
      <w:r w:rsidRPr="005C3924">
        <w:rPr>
          <w:rFonts w:ascii="Arial" w:hAnsi="Arial" w:cs="Arial"/>
          <w:sz w:val="28"/>
          <w:szCs w:val="28"/>
        </w:rPr>
        <w:t>My accommodations are</w:t>
      </w:r>
      <w:r>
        <w:rPr>
          <w:rFonts w:ascii="Arial" w:hAnsi="Arial" w:cs="Arial"/>
          <w:sz w:val="28"/>
          <w:szCs w:val="28"/>
        </w:rPr>
        <w:t xml:space="preserve"> </w:t>
      </w:r>
      <w:r w:rsidRPr="005C3924">
        <w:rPr>
          <w:rFonts w:ascii="Arial" w:hAnsi="Arial" w:cs="Arial"/>
          <w:sz w:val="28"/>
          <w:szCs w:val="28"/>
        </w:rPr>
        <w:t>what make me equal</w:t>
      </w:r>
      <w:r>
        <w:rPr>
          <w:rFonts w:ascii="Arial" w:hAnsi="Arial" w:cs="Arial"/>
          <w:sz w:val="28"/>
          <w:szCs w:val="28"/>
        </w:rPr>
        <w:t xml:space="preserve"> </w:t>
      </w:r>
      <w:r w:rsidRPr="005C3924">
        <w:rPr>
          <w:rFonts w:ascii="Arial" w:hAnsi="Arial" w:cs="Arial"/>
          <w:sz w:val="28"/>
          <w:szCs w:val="28"/>
        </w:rPr>
        <w:t>in a same level playing</w:t>
      </w:r>
      <w:r>
        <w:rPr>
          <w:rFonts w:ascii="Arial" w:hAnsi="Arial" w:cs="Arial"/>
          <w:sz w:val="28"/>
          <w:szCs w:val="28"/>
        </w:rPr>
        <w:t xml:space="preserve"> </w:t>
      </w:r>
      <w:r w:rsidRPr="005C3924">
        <w:rPr>
          <w:rFonts w:ascii="Arial" w:hAnsi="Arial" w:cs="Arial"/>
          <w:sz w:val="28"/>
          <w:szCs w:val="28"/>
        </w:rPr>
        <w:t>field as everyone else.</w:t>
      </w:r>
      <w:r>
        <w:rPr>
          <w:rFonts w:ascii="Arial" w:hAnsi="Arial" w:cs="Arial"/>
          <w:sz w:val="28"/>
          <w:szCs w:val="28"/>
        </w:rPr>
        <w:t xml:space="preserve"> </w:t>
      </w:r>
      <w:r w:rsidRPr="005C3924">
        <w:rPr>
          <w:rFonts w:ascii="Arial" w:hAnsi="Arial" w:cs="Arial"/>
          <w:sz w:val="28"/>
          <w:szCs w:val="28"/>
        </w:rPr>
        <w:t>And that really opened her eyes.</w:t>
      </w:r>
    </w:p>
    <w:p w14:paraId="240656E2" w14:textId="64355863" w:rsidR="0052078B" w:rsidRPr="005C3924" w:rsidRDefault="0052078B" w:rsidP="0052078B">
      <w:pPr>
        <w:pStyle w:val="PlainText"/>
        <w:spacing w:before="240" w:line="276" w:lineRule="auto"/>
        <w:rPr>
          <w:rFonts w:ascii="Arial" w:hAnsi="Arial" w:cs="Arial"/>
          <w:sz w:val="28"/>
          <w:szCs w:val="28"/>
        </w:rPr>
      </w:pPr>
      <w:r>
        <w:rPr>
          <w:rFonts w:ascii="Arial" w:hAnsi="Arial" w:cs="Arial"/>
          <w:b/>
          <w:bCs/>
          <w:sz w:val="28"/>
          <w:szCs w:val="28"/>
        </w:rPr>
        <w:t>Jacob:</w:t>
      </w:r>
      <w:r>
        <w:rPr>
          <w:rFonts w:ascii="Arial" w:hAnsi="Arial" w:cs="Arial"/>
          <w:sz w:val="28"/>
          <w:szCs w:val="28"/>
        </w:rPr>
        <w:t xml:space="preserve"> </w:t>
      </w:r>
      <w:r w:rsidRPr="005C3924">
        <w:rPr>
          <w:rFonts w:ascii="Arial" w:hAnsi="Arial" w:cs="Arial"/>
          <w:sz w:val="28"/>
          <w:szCs w:val="28"/>
        </w:rPr>
        <w:t>Yeah, for sure.</w:t>
      </w:r>
      <w:r>
        <w:rPr>
          <w:rFonts w:ascii="Arial" w:hAnsi="Arial" w:cs="Arial"/>
          <w:sz w:val="28"/>
          <w:szCs w:val="28"/>
        </w:rPr>
        <w:t xml:space="preserve"> </w:t>
      </w:r>
      <w:r w:rsidRPr="005C3924">
        <w:rPr>
          <w:rFonts w:ascii="Arial" w:hAnsi="Arial" w:cs="Arial"/>
          <w:sz w:val="28"/>
          <w:szCs w:val="28"/>
        </w:rPr>
        <w:t>You know, you've done suc</w:t>
      </w:r>
      <w:r>
        <w:rPr>
          <w:rFonts w:ascii="Arial" w:hAnsi="Arial" w:cs="Arial"/>
          <w:sz w:val="28"/>
          <w:szCs w:val="28"/>
        </w:rPr>
        <w:t xml:space="preserve"> </w:t>
      </w:r>
      <w:r w:rsidRPr="005C3924">
        <w:rPr>
          <w:rFonts w:ascii="Arial" w:hAnsi="Arial" w:cs="Arial"/>
          <w:sz w:val="28"/>
          <w:szCs w:val="28"/>
        </w:rPr>
        <w:t>a good job of, you know,</w:t>
      </w:r>
      <w:r>
        <w:rPr>
          <w:rFonts w:ascii="Arial" w:hAnsi="Arial" w:cs="Arial"/>
          <w:sz w:val="28"/>
          <w:szCs w:val="28"/>
        </w:rPr>
        <w:t xml:space="preserve"> </w:t>
      </w:r>
      <w:r w:rsidRPr="005C3924">
        <w:rPr>
          <w:rFonts w:ascii="Arial" w:hAnsi="Arial" w:cs="Arial"/>
          <w:sz w:val="28"/>
          <w:szCs w:val="28"/>
        </w:rPr>
        <w:t>articulating the importance</w:t>
      </w:r>
      <w:r>
        <w:rPr>
          <w:rFonts w:ascii="Arial" w:hAnsi="Arial" w:cs="Arial"/>
          <w:sz w:val="28"/>
          <w:szCs w:val="28"/>
        </w:rPr>
        <w:t xml:space="preserve"> </w:t>
      </w:r>
      <w:r w:rsidRPr="005C3924">
        <w:rPr>
          <w:rFonts w:ascii="Arial" w:hAnsi="Arial" w:cs="Arial"/>
          <w:sz w:val="28"/>
          <w:szCs w:val="28"/>
        </w:rPr>
        <w:t>of advocating and,</w:t>
      </w:r>
      <w:r>
        <w:rPr>
          <w:rFonts w:ascii="Arial" w:hAnsi="Arial" w:cs="Arial"/>
          <w:sz w:val="28"/>
          <w:szCs w:val="28"/>
        </w:rPr>
        <w:t xml:space="preserve"> </w:t>
      </w:r>
      <w:r w:rsidRPr="005C3924">
        <w:rPr>
          <w:rFonts w:ascii="Arial" w:hAnsi="Arial" w:cs="Arial"/>
          <w:sz w:val="28"/>
          <w:szCs w:val="28"/>
        </w:rPr>
        <w:t>you know, teaching, which</w:t>
      </w:r>
      <w:r>
        <w:rPr>
          <w:rFonts w:ascii="Arial" w:hAnsi="Arial" w:cs="Arial"/>
          <w:sz w:val="28"/>
          <w:szCs w:val="28"/>
        </w:rPr>
        <w:t xml:space="preserve"> </w:t>
      </w:r>
      <w:r w:rsidRPr="005C3924">
        <w:rPr>
          <w:rFonts w:ascii="Arial" w:hAnsi="Arial" w:cs="Arial"/>
          <w:sz w:val="28"/>
          <w:szCs w:val="28"/>
        </w:rPr>
        <w:t>is so amazing to hear.</w:t>
      </w:r>
      <w:r>
        <w:rPr>
          <w:rFonts w:ascii="Arial" w:hAnsi="Arial" w:cs="Arial"/>
          <w:sz w:val="28"/>
          <w:szCs w:val="28"/>
        </w:rPr>
        <w:t xml:space="preserve"> </w:t>
      </w:r>
      <w:r w:rsidRPr="005C3924">
        <w:rPr>
          <w:rFonts w:ascii="Arial" w:hAnsi="Arial" w:cs="Arial"/>
          <w:sz w:val="28"/>
          <w:szCs w:val="28"/>
        </w:rPr>
        <w:t>So, you know, Alicia,</w:t>
      </w:r>
      <w:r>
        <w:rPr>
          <w:rFonts w:ascii="Arial" w:hAnsi="Arial" w:cs="Arial"/>
          <w:sz w:val="28"/>
          <w:szCs w:val="28"/>
        </w:rPr>
        <w:t xml:space="preserve"> </w:t>
      </w:r>
      <w:r w:rsidRPr="005C3924">
        <w:rPr>
          <w:rFonts w:ascii="Arial" w:hAnsi="Arial" w:cs="Arial"/>
          <w:sz w:val="28"/>
          <w:szCs w:val="28"/>
        </w:rPr>
        <w:t>congratulations to you</w:t>
      </w:r>
    </w:p>
    <w:p w14:paraId="223FF318" w14:textId="57B40BC2" w:rsidR="0052078B" w:rsidRPr="005C3924" w:rsidRDefault="0052078B" w:rsidP="0052078B">
      <w:pPr>
        <w:rPr>
          <w:rFonts w:ascii="Arial" w:hAnsi="Arial" w:cs="Arial"/>
          <w:sz w:val="28"/>
          <w:szCs w:val="28"/>
        </w:rPr>
      </w:pPr>
      <w:r w:rsidRPr="005C3924">
        <w:rPr>
          <w:rFonts w:ascii="Arial" w:hAnsi="Arial" w:cs="Arial"/>
          <w:sz w:val="28"/>
          <w:szCs w:val="28"/>
        </w:rPr>
        <w:t>for all that you've done,</w:t>
      </w:r>
      <w:r>
        <w:rPr>
          <w:rFonts w:ascii="Arial" w:hAnsi="Arial" w:cs="Arial"/>
          <w:sz w:val="28"/>
          <w:szCs w:val="28"/>
        </w:rPr>
        <w:t xml:space="preserve"> </w:t>
      </w:r>
      <w:r w:rsidRPr="005C3924">
        <w:rPr>
          <w:rFonts w:ascii="Arial" w:hAnsi="Arial" w:cs="Arial"/>
          <w:sz w:val="28"/>
          <w:szCs w:val="28"/>
        </w:rPr>
        <w:t>and, you know, best of</w:t>
      </w:r>
      <w:r>
        <w:rPr>
          <w:rFonts w:ascii="Arial" w:hAnsi="Arial" w:cs="Arial"/>
          <w:sz w:val="28"/>
          <w:szCs w:val="28"/>
        </w:rPr>
        <w:t xml:space="preserve"> </w:t>
      </w:r>
      <w:r w:rsidRPr="005C3924">
        <w:rPr>
          <w:rFonts w:ascii="Arial" w:hAnsi="Arial" w:cs="Arial"/>
          <w:sz w:val="28"/>
          <w:szCs w:val="28"/>
        </w:rPr>
        <w:t>luck in your studies.</w:t>
      </w:r>
      <w:r>
        <w:rPr>
          <w:rFonts w:ascii="Arial" w:hAnsi="Arial" w:cs="Arial"/>
          <w:sz w:val="28"/>
          <w:szCs w:val="28"/>
        </w:rPr>
        <w:t xml:space="preserve"> </w:t>
      </w:r>
      <w:r w:rsidRPr="005C3924">
        <w:rPr>
          <w:rFonts w:ascii="Arial" w:hAnsi="Arial" w:cs="Arial"/>
          <w:sz w:val="28"/>
          <w:szCs w:val="28"/>
        </w:rPr>
        <w:t>And</w:t>
      </w:r>
      <w:r>
        <w:rPr>
          <w:rFonts w:ascii="Arial" w:hAnsi="Arial" w:cs="Arial"/>
          <w:sz w:val="28"/>
          <w:szCs w:val="28"/>
        </w:rPr>
        <w:t xml:space="preserve"> </w:t>
      </w:r>
      <w:r w:rsidRPr="005C3924">
        <w:rPr>
          <w:rFonts w:ascii="Arial" w:hAnsi="Arial" w:cs="Arial"/>
          <w:sz w:val="28"/>
          <w:szCs w:val="28"/>
        </w:rPr>
        <w:t>you're going into education,</w:t>
      </w:r>
      <w:r>
        <w:rPr>
          <w:rFonts w:ascii="Arial" w:hAnsi="Arial" w:cs="Arial"/>
          <w:sz w:val="28"/>
          <w:szCs w:val="28"/>
        </w:rPr>
        <w:t xml:space="preserve"> </w:t>
      </w:r>
      <w:r w:rsidRPr="005C3924">
        <w:rPr>
          <w:rFonts w:ascii="Arial" w:hAnsi="Arial" w:cs="Arial"/>
          <w:sz w:val="28"/>
          <w:szCs w:val="28"/>
        </w:rPr>
        <w:t>so you're well on your way to, you know,</w:t>
      </w:r>
      <w:r>
        <w:rPr>
          <w:rFonts w:ascii="Arial" w:hAnsi="Arial" w:cs="Arial"/>
          <w:sz w:val="28"/>
          <w:szCs w:val="28"/>
        </w:rPr>
        <w:t xml:space="preserve"> </w:t>
      </w:r>
      <w:r w:rsidRPr="005C3924">
        <w:rPr>
          <w:rFonts w:ascii="Arial" w:hAnsi="Arial" w:cs="Arial"/>
          <w:sz w:val="28"/>
          <w:szCs w:val="28"/>
        </w:rPr>
        <w:lastRenderedPageBreak/>
        <w:t>educating the world about</w:t>
      </w:r>
      <w:r>
        <w:rPr>
          <w:rFonts w:ascii="Arial" w:hAnsi="Arial" w:cs="Arial"/>
          <w:sz w:val="28"/>
          <w:szCs w:val="28"/>
        </w:rPr>
        <w:t xml:space="preserve"> </w:t>
      </w:r>
      <w:r w:rsidRPr="005C3924">
        <w:rPr>
          <w:rFonts w:ascii="Arial" w:hAnsi="Arial" w:cs="Arial"/>
          <w:sz w:val="28"/>
          <w:szCs w:val="28"/>
        </w:rPr>
        <w:t>a more inclusive space.</w:t>
      </w:r>
      <w:r>
        <w:rPr>
          <w:rFonts w:ascii="Arial" w:hAnsi="Arial" w:cs="Arial"/>
          <w:sz w:val="28"/>
          <w:szCs w:val="28"/>
        </w:rPr>
        <w:t xml:space="preserve"> </w:t>
      </w:r>
      <w:r w:rsidRPr="005C3924">
        <w:rPr>
          <w:rFonts w:ascii="Arial" w:hAnsi="Arial" w:cs="Arial"/>
          <w:sz w:val="28"/>
          <w:szCs w:val="28"/>
        </w:rPr>
        <w:t>So thanks so much for joining.</w:t>
      </w:r>
      <w:r>
        <w:rPr>
          <w:rFonts w:ascii="Arial" w:hAnsi="Arial" w:cs="Arial"/>
          <w:sz w:val="28"/>
          <w:szCs w:val="28"/>
        </w:rPr>
        <w:t xml:space="preserve"> </w:t>
      </w:r>
      <w:r w:rsidRPr="005C3924">
        <w:rPr>
          <w:rFonts w:ascii="Arial" w:hAnsi="Arial" w:cs="Arial"/>
          <w:sz w:val="28"/>
          <w:szCs w:val="28"/>
        </w:rPr>
        <w:t>And Hina, is there anything</w:t>
      </w:r>
      <w:r>
        <w:rPr>
          <w:rFonts w:ascii="Arial" w:hAnsi="Arial" w:cs="Arial"/>
          <w:sz w:val="28"/>
          <w:szCs w:val="28"/>
        </w:rPr>
        <w:t xml:space="preserve"> </w:t>
      </w:r>
      <w:r w:rsidRPr="005C3924">
        <w:rPr>
          <w:rFonts w:ascii="Arial" w:hAnsi="Arial" w:cs="Arial"/>
          <w:sz w:val="28"/>
          <w:szCs w:val="28"/>
        </w:rPr>
        <w:t>kind of from a legal perspective</w:t>
      </w:r>
      <w:r>
        <w:rPr>
          <w:rFonts w:ascii="Arial" w:hAnsi="Arial" w:cs="Arial"/>
          <w:sz w:val="28"/>
          <w:szCs w:val="28"/>
        </w:rPr>
        <w:t xml:space="preserve"> </w:t>
      </w:r>
      <w:r w:rsidRPr="005C3924">
        <w:rPr>
          <w:rFonts w:ascii="Arial" w:hAnsi="Arial" w:cs="Arial"/>
          <w:sz w:val="28"/>
          <w:szCs w:val="28"/>
        </w:rPr>
        <w:t>that you'd like to leave</w:t>
      </w:r>
      <w:r>
        <w:rPr>
          <w:rFonts w:ascii="Arial" w:hAnsi="Arial" w:cs="Arial"/>
          <w:sz w:val="28"/>
          <w:szCs w:val="28"/>
        </w:rPr>
        <w:t xml:space="preserve"> </w:t>
      </w:r>
      <w:r w:rsidRPr="005C3924">
        <w:rPr>
          <w:rFonts w:ascii="Arial" w:hAnsi="Arial" w:cs="Arial"/>
          <w:sz w:val="28"/>
          <w:szCs w:val="28"/>
        </w:rPr>
        <w:t>our listeners with?</w:t>
      </w:r>
    </w:p>
    <w:p w14:paraId="70320E73" w14:textId="77777777" w:rsidR="0052078B" w:rsidRPr="005C3924" w:rsidRDefault="0052078B" w:rsidP="0052078B">
      <w:pPr>
        <w:rPr>
          <w:rFonts w:ascii="Arial" w:hAnsi="Arial" w:cs="Arial"/>
          <w:sz w:val="28"/>
          <w:szCs w:val="28"/>
        </w:rPr>
      </w:pPr>
      <w:r>
        <w:rPr>
          <w:rFonts w:ascii="Arial" w:hAnsi="Arial" w:cs="Arial"/>
          <w:b/>
          <w:bCs/>
          <w:sz w:val="28"/>
          <w:szCs w:val="28"/>
        </w:rPr>
        <w:t xml:space="preserve">Hina: </w:t>
      </w:r>
      <w:r w:rsidRPr="005C3924">
        <w:rPr>
          <w:rFonts w:ascii="Arial" w:hAnsi="Arial" w:cs="Arial"/>
          <w:sz w:val="28"/>
          <w:szCs w:val="28"/>
        </w:rPr>
        <w:t>Yeah, I'd just like to add on</w:t>
      </w:r>
      <w:r>
        <w:rPr>
          <w:rFonts w:ascii="Arial" w:hAnsi="Arial" w:cs="Arial"/>
          <w:sz w:val="28"/>
          <w:szCs w:val="28"/>
        </w:rPr>
        <w:t xml:space="preserve"> </w:t>
      </w:r>
      <w:r w:rsidRPr="005C3924">
        <w:rPr>
          <w:rFonts w:ascii="Arial" w:hAnsi="Arial" w:cs="Arial"/>
          <w:sz w:val="28"/>
          <w:szCs w:val="28"/>
        </w:rPr>
        <w:t>that accommodation is really</w:t>
      </w:r>
      <w:r>
        <w:rPr>
          <w:rFonts w:ascii="Arial" w:hAnsi="Arial" w:cs="Arial"/>
          <w:sz w:val="28"/>
          <w:szCs w:val="28"/>
        </w:rPr>
        <w:t xml:space="preserve"> </w:t>
      </w:r>
      <w:r w:rsidRPr="005C3924">
        <w:rPr>
          <w:rFonts w:ascii="Arial" w:hAnsi="Arial" w:cs="Arial"/>
          <w:sz w:val="28"/>
          <w:szCs w:val="28"/>
        </w:rPr>
        <w:t>a collaborative process.</w:t>
      </w:r>
      <w:r>
        <w:rPr>
          <w:rFonts w:ascii="Arial" w:hAnsi="Arial" w:cs="Arial"/>
          <w:sz w:val="28"/>
          <w:szCs w:val="28"/>
        </w:rPr>
        <w:t xml:space="preserve"> </w:t>
      </w:r>
      <w:r w:rsidRPr="005C3924">
        <w:rPr>
          <w:rFonts w:ascii="Arial" w:hAnsi="Arial" w:cs="Arial"/>
          <w:sz w:val="28"/>
          <w:szCs w:val="28"/>
        </w:rPr>
        <w:t>So it's a two-way street</w:t>
      </w:r>
      <w:r>
        <w:rPr>
          <w:rFonts w:ascii="Arial" w:hAnsi="Arial" w:cs="Arial"/>
          <w:sz w:val="28"/>
          <w:szCs w:val="28"/>
        </w:rPr>
        <w:t xml:space="preserve"> </w:t>
      </w:r>
      <w:r w:rsidRPr="005C3924">
        <w:rPr>
          <w:rFonts w:ascii="Arial" w:hAnsi="Arial" w:cs="Arial"/>
          <w:sz w:val="28"/>
          <w:szCs w:val="28"/>
        </w:rPr>
        <w:t>where the student has to,</w:t>
      </w:r>
      <w:r>
        <w:rPr>
          <w:rFonts w:ascii="Arial" w:hAnsi="Arial" w:cs="Arial"/>
          <w:sz w:val="28"/>
          <w:szCs w:val="28"/>
        </w:rPr>
        <w:t xml:space="preserve"> </w:t>
      </w:r>
      <w:r w:rsidRPr="005C3924">
        <w:rPr>
          <w:rFonts w:ascii="Arial" w:hAnsi="Arial" w:cs="Arial"/>
          <w:sz w:val="28"/>
          <w:szCs w:val="28"/>
        </w:rPr>
        <w:t>you know, know what they need</w:t>
      </w:r>
      <w:r>
        <w:rPr>
          <w:rFonts w:ascii="Arial" w:hAnsi="Arial" w:cs="Arial"/>
          <w:sz w:val="28"/>
          <w:szCs w:val="28"/>
        </w:rPr>
        <w:t xml:space="preserve"> </w:t>
      </w:r>
      <w:r w:rsidRPr="005C3924">
        <w:rPr>
          <w:rFonts w:ascii="Arial" w:hAnsi="Arial" w:cs="Arial"/>
          <w:sz w:val="28"/>
          <w:szCs w:val="28"/>
        </w:rPr>
        <w:t>or try out different things,</w:t>
      </w:r>
      <w:r>
        <w:rPr>
          <w:rFonts w:ascii="Arial" w:hAnsi="Arial" w:cs="Arial"/>
          <w:sz w:val="28"/>
          <w:szCs w:val="28"/>
        </w:rPr>
        <w:t xml:space="preserve"> </w:t>
      </w:r>
      <w:r w:rsidRPr="005C3924">
        <w:rPr>
          <w:rFonts w:ascii="Arial" w:hAnsi="Arial" w:cs="Arial"/>
          <w:sz w:val="28"/>
          <w:szCs w:val="28"/>
        </w:rPr>
        <w:t>and the institution also</w:t>
      </w:r>
      <w:r>
        <w:rPr>
          <w:rFonts w:ascii="Arial" w:hAnsi="Arial" w:cs="Arial"/>
          <w:sz w:val="28"/>
          <w:szCs w:val="28"/>
        </w:rPr>
        <w:t xml:space="preserve"> </w:t>
      </w:r>
      <w:r w:rsidRPr="005C3924">
        <w:rPr>
          <w:rFonts w:ascii="Arial" w:hAnsi="Arial" w:cs="Arial"/>
          <w:sz w:val="28"/>
          <w:szCs w:val="28"/>
        </w:rPr>
        <w:t>has a responsibility</w:t>
      </w:r>
      <w:r>
        <w:rPr>
          <w:rFonts w:ascii="Arial" w:hAnsi="Arial" w:cs="Arial"/>
          <w:sz w:val="28"/>
          <w:szCs w:val="28"/>
        </w:rPr>
        <w:t xml:space="preserve"> </w:t>
      </w:r>
      <w:r w:rsidRPr="005C3924">
        <w:rPr>
          <w:rFonts w:ascii="Arial" w:hAnsi="Arial" w:cs="Arial"/>
          <w:sz w:val="28"/>
          <w:szCs w:val="28"/>
        </w:rPr>
        <w:t>to try out different things.</w:t>
      </w:r>
      <w:r>
        <w:rPr>
          <w:rFonts w:ascii="Arial" w:hAnsi="Arial" w:cs="Arial"/>
          <w:sz w:val="28"/>
          <w:szCs w:val="28"/>
        </w:rPr>
        <w:t xml:space="preserve"> </w:t>
      </w:r>
      <w:r w:rsidRPr="005C3924">
        <w:rPr>
          <w:rFonts w:ascii="Arial" w:hAnsi="Arial" w:cs="Arial"/>
          <w:sz w:val="28"/>
          <w:szCs w:val="28"/>
        </w:rPr>
        <w:t>Because accommodations are not gonna be</w:t>
      </w:r>
      <w:r>
        <w:rPr>
          <w:rFonts w:ascii="Arial" w:hAnsi="Arial" w:cs="Arial"/>
          <w:sz w:val="28"/>
          <w:szCs w:val="28"/>
        </w:rPr>
        <w:t xml:space="preserve"> </w:t>
      </w:r>
      <w:r w:rsidRPr="005C3924">
        <w:rPr>
          <w:rFonts w:ascii="Arial" w:hAnsi="Arial" w:cs="Arial"/>
          <w:sz w:val="28"/>
          <w:szCs w:val="28"/>
        </w:rPr>
        <w:t>the same for everyone.</w:t>
      </w:r>
      <w:r>
        <w:rPr>
          <w:rFonts w:ascii="Arial" w:hAnsi="Arial" w:cs="Arial"/>
          <w:sz w:val="28"/>
          <w:szCs w:val="28"/>
        </w:rPr>
        <w:t xml:space="preserve"> </w:t>
      </w:r>
      <w:r w:rsidRPr="005C3924">
        <w:rPr>
          <w:rFonts w:ascii="Arial" w:hAnsi="Arial" w:cs="Arial"/>
          <w:sz w:val="28"/>
          <w:szCs w:val="28"/>
        </w:rPr>
        <w:t>It really depends on what works for you.</w:t>
      </w:r>
      <w:r>
        <w:rPr>
          <w:rFonts w:ascii="Arial" w:hAnsi="Arial" w:cs="Arial"/>
          <w:sz w:val="28"/>
          <w:szCs w:val="28"/>
        </w:rPr>
        <w:t xml:space="preserve"> </w:t>
      </w:r>
      <w:r w:rsidRPr="005C3924">
        <w:rPr>
          <w:rFonts w:ascii="Arial" w:hAnsi="Arial" w:cs="Arial"/>
          <w:sz w:val="28"/>
          <w:szCs w:val="28"/>
        </w:rPr>
        <w:t>So that's why what's so</w:t>
      </w:r>
      <w:r>
        <w:rPr>
          <w:rFonts w:ascii="Arial" w:hAnsi="Arial" w:cs="Arial"/>
          <w:sz w:val="28"/>
          <w:szCs w:val="28"/>
        </w:rPr>
        <w:t xml:space="preserve"> </w:t>
      </w:r>
      <w:r w:rsidRPr="005C3924">
        <w:rPr>
          <w:rFonts w:ascii="Arial" w:hAnsi="Arial" w:cs="Arial"/>
          <w:sz w:val="28"/>
          <w:szCs w:val="28"/>
        </w:rPr>
        <w:t>important with accommodations</w:t>
      </w:r>
      <w:r>
        <w:rPr>
          <w:rFonts w:ascii="Arial" w:hAnsi="Arial" w:cs="Arial"/>
          <w:sz w:val="28"/>
          <w:szCs w:val="28"/>
        </w:rPr>
        <w:t xml:space="preserve"> </w:t>
      </w:r>
      <w:r w:rsidRPr="005C3924">
        <w:rPr>
          <w:rFonts w:ascii="Arial" w:hAnsi="Arial" w:cs="Arial"/>
          <w:sz w:val="28"/>
          <w:szCs w:val="28"/>
        </w:rPr>
        <w:t>is not just the process of</w:t>
      </w:r>
      <w:r>
        <w:rPr>
          <w:rFonts w:ascii="Arial" w:hAnsi="Arial" w:cs="Arial"/>
          <w:sz w:val="28"/>
          <w:szCs w:val="28"/>
        </w:rPr>
        <w:t xml:space="preserve"> </w:t>
      </w:r>
      <w:r w:rsidRPr="005C3924">
        <w:rPr>
          <w:rFonts w:ascii="Arial" w:hAnsi="Arial" w:cs="Arial"/>
          <w:sz w:val="28"/>
          <w:szCs w:val="28"/>
        </w:rPr>
        <w:t>finding the accommodation,</w:t>
      </w:r>
      <w:r>
        <w:rPr>
          <w:rFonts w:ascii="Arial" w:hAnsi="Arial" w:cs="Arial"/>
          <w:sz w:val="28"/>
          <w:szCs w:val="28"/>
        </w:rPr>
        <w:t xml:space="preserve"> </w:t>
      </w:r>
      <w:r w:rsidRPr="005C3924">
        <w:rPr>
          <w:rFonts w:ascii="Arial" w:hAnsi="Arial" w:cs="Arial"/>
          <w:sz w:val="28"/>
          <w:szCs w:val="28"/>
        </w:rPr>
        <w:t>but the actual accommodation</w:t>
      </w:r>
      <w:r>
        <w:rPr>
          <w:rFonts w:ascii="Arial" w:hAnsi="Arial" w:cs="Arial"/>
          <w:sz w:val="28"/>
          <w:szCs w:val="28"/>
        </w:rPr>
        <w:t xml:space="preserve"> </w:t>
      </w:r>
      <w:r w:rsidRPr="005C3924">
        <w:rPr>
          <w:rFonts w:ascii="Arial" w:hAnsi="Arial" w:cs="Arial"/>
          <w:sz w:val="28"/>
          <w:szCs w:val="28"/>
        </w:rPr>
        <w:t>that's provided too.</w:t>
      </w:r>
      <w:r>
        <w:rPr>
          <w:rFonts w:ascii="Arial" w:hAnsi="Arial" w:cs="Arial"/>
          <w:sz w:val="28"/>
          <w:szCs w:val="28"/>
        </w:rPr>
        <w:t xml:space="preserve"> </w:t>
      </w:r>
      <w:r w:rsidRPr="005C3924">
        <w:rPr>
          <w:rFonts w:ascii="Arial" w:hAnsi="Arial" w:cs="Arial"/>
          <w:sz w:val="28"/>
          <w:szCs w:val="28"/>
        </w:rPr>
        <w:t>So I just wanted to</w:t>
      </w:r>
      <w:r>
        <w:rPr>
          <w:rFonts w:ascii="Arial" w:hAnsi="Arial" w:cs="Arial"/>
          <w:sz w:val="28"/>
          <w:szCs w:val="28"/>
        </w:rPr>
        <w:t xml:space="preserve"> </w:t>
      </w:r>
      <w:r w:rsidRPr="005C3924">
        <w:rPr>
          <w:rFonts w:ascii="Arial" w:hAnsi="Arial" w:cs="Arial"/>
          <w:sz w:val="28"/>
          <w:szCs w:val="28"/>
        </w:rPr>
        <w:t>leave everyone with that</w:t>
      </w:r>
      <w:r>
        <w:rPr>
          <w:rFonts w:ascii="Arial" w:hAnsi="Arial" w:cs="Arial"/>
          <w:sz w:val="28"/>
          <w:szCs w:val="28"/>
        </w:rPr>
        <w:t xml:space="preserve">, </w:t>
      </w:r>
      <w:r w:rsidRPr="005C3924">
        <w:rPr>
          <w:rFonts w:ascii="Arial" w:hAnsi="Arial" w:cs="Arial"/>
          <w:sz w:val="28"/>
          <w:szCs w:val="28"/>
        </w:rPr>
        <w:t>that it's a two-way street</w:t>
      </w:r>
      <w:r>
        <w:rPr>
          <w:rFonts w:ascii="Arial" w:hAnsi="Arial" w:cs="Arial"/>
          <w:sz w:val="28"/>
          <w:szCs w:val="28"/>
        </w:rPr>
        <w:t xml:space="preserve"> </w:t>
      </w:r>
      <w:r w:rsidRPr="005C3924">
        <w:rPr>
          <w:rFonts w:ascii="Arial" w:hAnsi="Arial" w:cs="Arial"/>
          <w:sz w:val="28"/>
          <w:szCs w:val="28"/>
        </w:rPr>
        <w:t>and it's just what you need</w:t>
      </w:r>
      <w:r>
        <w:rPr>
          <w:rFonts w:ascii="Arial" w:hAnsi="Arial" w:cs="Arial"/>
          <w:sz w:val="28"/>
          <w:szCs w:val="28"/>
        </w:rPr>
        <w:t xml:space="preserve"> </w:t>
      </w:r>
      <w:r w:rsidRPr="005C3924">
        <w:rPr>
          <w:rFonts w:ascii="Arial" w:hAnsi="Arial" w:cs="Arial"/>
          <w:sz w:val="28"/>
          <w:szCs w:val="28"/>
        </w:rPr>
        <w:t>to get meaningful education for everyone.</w:t>
      </w:r>
    </w:p>
    <w:p w14:paraId="18951A33" w14:textId="5B4A8AA6" w:rsidR="0052078B" w:rsidRDefault="0052078B" w:rsidP="0052078B">
      <w:pPr>
        <w:rPr>
          <w:rFonts w:ascii="Arial" w:hAnsi="Arial" w:cs="Arial"/>
          <w:sz w:val="28"/>
          <w:szCs w:val="28"/>
        </w:rPr>
      </w:pPr>
      <w:r w:rsidRPr="00914508">
        <w:rPr>
          <w:rFonts w:ascii="Arial" w:hAnsi="Arial" w:cs="Arial"/>
          <w:b/>
          <w:bCs/>
          <w:sz w:val="28"/>
          <w:szCs w:val="28"/>
        </w:rPr>
        <w:t>Jacob:</w:t>
      </w:r>
      <w:r>
        <w:rPr>
          <w:rFonts w:ascii="Arial" w:hAnsi="Arial" w:cs="Arial"/>
          <w:sz w:val="28"/>
          <w:szCs w:val="28"/>
        </w:rPr>
        <w:t xml:space="preserve"> </w:t>
      </w:r>
      <w:r w:rsidRPr="005C3924">
        <w:rPr>
          <w:rFonts w:ascii="Arial" w:hAnsi="Arial" w:cs="Arial"/>
          <w:sz w:val="28"/>
          <w:szCs w:val="28"/>
        </w:rPr>
        <w:t>Well said.</w:t>
      </w:r>
      <w:r>
        <w:rPr>
          <w:rFonts w:ascii="Arial" w:hAnsi="Arial" w:cs="Arial"/>
          <w:sz w:val="28"/>
          <w:szCs w:val="28"/>
        </w:rPr>
        <w:t xml:space="preserve"> </w:t>
      </w:r>
      <w:r w:rsidRPr="005C3924">
        <w:rPr>
          <w:rFonts w:ascii="Arial" w:hAnsi="Arial" w:cs="Arial"/>
          <w:sz w:val="28"/>
          <w:szCs w:val="28"/>
        </w:rPr>
        <w:t>I think that is a perfect way</w:t>
      </w:r>
      <w:r>
        <w:rPr>
          <w:rFonts w:ascii="Arial" w:hAnsi="Arial" w:cs="Arial"/>
          <w:sz w:val="28"/>
          <w:szCs w:val="28"/>
        </w:rPr>
        <w:t xml:space="preserve"> </w:t>
      </w:r>
      <w:r w:rsidRPr="005C3924">
        <w:rPr>
          <w:rFonts w:ascii="Arial" w:hAnsi="Arial" w:cs="Arial"/>
          <w:sz w:val="28"/>
          <w:szCs w:val="28"/>
        </w:rPr>
        <w:t>to sum up today's episode,</w:t>
      </w:r>
      <w:r>
        <w:rPr>
          <w:rFonts w:ascii="Arial" w:hAnsi="Arial" w:cs="Arial"/>
          <w:sz w:val="28"/>
          <w:szCs w:val="28"/>
        </w:rPr>
        <w:t xml:space="preserve"> </w:t>
      </w:r>
      <w:r w:rsidRPr="005C3924">
        <w:rPr>
          <w:rFonts w:ascii="Arial" w:hAnsi="Arial" w:cs="Arial"/>
          <w:sz w:val="28"/>
          <w:szCs w:val="28"/>
        </w:rPr>
        <w:t>that accommodations are</w:t>
      </w:r>
      <w:r>
        <w:rPr>
          <w:rFonts w:ascii="Arial" w:hAnsi="Arial" w:cs="Arial"/>
          <w:sz w:val="28"/>
          <w:szCs w:val="28"/>
        </w:rPr>
        <w:t xml:space="preserve"> </w:t>
      </w:r>
      <w:r w:rsidRPr="005C3924">
        <w:rPr>
          <w:rFonts w:ascii="Arial" w:hAnsi="Arial" w:cs="Arial"/>
          <w:sz w:val="28"/>
          <w:szCs w:val="28"/>
        </w:rPr>
        <w:t>individual at the end of the day.</w:t>
      </w:r>
      <w:r>
        <w:rPr>
          <w:rFonts w:ascii="Arial" w:hAnsi="Arial" w:cs="Arial"/>
          <w:sz w:val="28"/>
          <w:szCs w:val="28"/>
        </w:rPr>
        <w:t xml:space="preserve"> </w:t>
      </w:r>
      <w:r w:rsidRPr="005C3924">
        <w:rPr>
          <w:rFonts w:ascii="Arial" w:hAnsi="Arial" w:cs="Arial"/>
          <w:sz w:val="28"/>
          <w:szCs w:val="28"/>
        </w:rPr>
        <w:t>We're all individual, we all learn,</w:t>
      </w:r>
      <w:r>
        <w:rPr>
          <w:rFonts w:ascii="Arial" w:hAnsi="Arial" w:cs="Arial"/>
          <w:sz w:val="28"/>
          <w:szCs w:val="28"/>
        </w:rPr>
        <w:t xml:space="preserve"> </w:t>
      </w:r>
      <w:r w:rsidRPr="005C3924">
        <w:rPr>
          <w:rFonts w:ascii="Arial" w:hAnsi="Arial" w:cs="Arial"/>
          <w:sz w:val="28"/>
          <w:szCs w:val="28"/>
        </w:rPr>
        <w:t>we all experience things differently,</w:t>
      </w:r>
      <w:r>
        <w:rPr>
          <w:rFonts w:ascii="Arial" w:hAnsi="Arial" w:cs="Arial"/>
          <w:sz w:val="28"/>
          <w:szCs w:val="28"/>
        </w:rPr>
        <w:t xml:space="preserve"> </w:t>
      </w:r>
      <w:r w:rsidRPr="005C3924">
        <w:rPr>
          <w:rFonts w:ascii="Arial" w:hAnsi="Arial" w:cs="Arial"/>
          <w:sz w:val="28"/>
          <w:szCs w:val="28"/>
        </w:rPr>
        <w:t>and having a collaborative</w:t>
      </w:r>
      <w:r>
        <w:rPr>
          <w:rFonts w:ascii="Arial" w:hAnsi="Arial" w:cs="Arial"/>
          <w:sz w:val="28"/>
          <w:szCs w:val="28"/>
        </w:rPr>
        <w:t xml:space="preserve"> </w:t>
      </w:r>
      <w:r w:rsidRPr="005C3924">
        <w:rPr>
          <w:rFonts w:ascii="Arial" w:hAnsi="Arial" w:cs="Arial"/>
          <w:sz w:val="28"/>
          <w:szCs w:val="28"/>
        </w:rPr>
        <w:t>process is going to set you up</w:t>
      </w:r>
      <w:r>
        <w:rPr>
          <w:rFonts w:ascii="Arial" w:hAnsi="Arial" w:cs="Arial"/>
          <w:sz w:val="28"/>
          <w:szCs w:val="28"/>
        </w:rPr>
        <w:t xml:space="preserve"> </w:t>
      </w:r>
      <w:r w:rsidRPr="005C3924">
        <w:rPr>
          <w:rFonts w:ascii="Arial" w:hAnsi="Arial" w:cs="Arial"/>
          <w:sz w:val="28"/>
          <w:szCs w:val="28"/>
        </w:rPr>
        <w:t>for the best success possible.</w:t>
      </w:r>
      <w:r>
        <w:rPr>
          <w:rFonts w:ascii="Arial" w:hAnsi="Arial" w:cs="Arial"/>
          <w:sz w:val="28"/>
          <w:szCs w:val="28"/>
        </w:rPr>
        <w:t xml:space="preserve"> </w:t>
      </w:r>
      <w:r w:rsidRPr="005C3924">
        <w:rPr>
          <w:rFonts w:ascii="Arial" w:hAnsi="Arial" w:cs="Arial"/>
          <w:sz w:val="28"/>
          <w:szCs w:val="28"/>
        </w:rPr>
        <w:t>So, guys, thanks so much for</w:t>
      </w:r>
      <w:r>
        <w:rPr>
          <w:rFonts w:ascii="Arial" w:hAnsi="Arial" w:cs="Arial"/>
          <w:sz w:val="28"/>
          <w:szCs w:val="28"/>
        </w:rPr>
        <w:t xml:space="preserve"> </w:t>
      </w:r>
      <w:r w:rsidRPr="005C3924">
        <w:rPr>
          <w:rFonts w:ascii="Arial" w:hAnsi="Arial" w:cs="Arial"/>
          <w:sz w:val="28"/>
          <w:szCs w:val="28"/>
        </w:rPr>
        <w:t>joining today. Take care.</w:t>
      </w:r>
    </w:p>
    <w:p w14:paraId="0C402BFC" w14:textId="5CC6E3A9" w:rsidR="0052078B" w:rsidRDefault="0052078B" w:rsidP="0052078B">
      <w:pPr>
        <w:rPr>
          <w:rFonts w:ascii="Arial" w:hAnsi="Arial" w:cs="Arial"/>
          <w:sz w:val="28"/>
          <w:szCs w:val="28"/>
        </w:rPr>
      </w:pPr>
      <w:r w:rsidRPr="0052078B">
        <w:rPr>
          <w:rFonts w:ascii="Arial" w:hAnsi="Arial" w:cs="Arial"/>
          <w:b/>
          <w:bCs/>
          <w:sz w:val="28"/>
          <w:szCs w:val="28"/>
        </w:rPr>
        <w:t>Alicia:</w:t>
      </w:r>
      <w:r>
        <w:rPr>
          <w:rFonts w:ascii="Arial" w:hAnsi="Arial" w:cs="Arial"/>
          <w:sz w:val="28"/>
          <w:szCs w:val="28"/>
        </w:rPr>
        <w:t xml:space="preserve"> Thanks.</w:t>
      </w:r>
    </w:p>
    <w:p w14:paraId="4B15F54C" w14:textId="572B189D" w:rsidR="0052078B" w:rsidRPr="00A61088" w:rsidRDefault="0052078B" w:rsidP="0052078B">
      <w:pPr>
        <w:rPr>
          <w:rFonts w:ascii="Arial" w:hAnsi="Arial" w:cs="Arial"/>
          <w:sz w:val="28"/>
          <w:szCs w:val="28"/>
        </w:rPr>
      </w:pPr>
      <w:r w:rsidRPr="0052078B">
        <w:rPr>
          <w:rFonts w:ascii="Arial" w:hAnsi="Arial" w:cs="Arial"/>
          <w:b/>
          <w:bCs/>
          <w:sz w:val="28"/>
          <w:szCs w:val="28"/>
        </w:rPr>
        <w:t>Hina:</w:t>
      </w:r>
      <w:r>
        <w:rPr>
          <w:rFonts w:ascii="Arial" w:hAnsi="Arial" w:cs="Arial"/>
          <w:sz w:val="28"/>
          <w:szCs w:val="28"/>
        </w:rPr>
        <w:t xml:space="preserve"> Thanks.</w:t>
      </w:r>
    </w:p>
    <w:p w14:paraId="495FA9DB" w14:textId="214689C9" w:rsidR="001B36F6" w:rsidRPr="004F321C" w:rsidRDefault="009955F2" w:rsidP="00255530">
      <w:pPr>
        <w:pStyle w:val="PlainText"/>
        <w:spacing w:before="240" w:line="276" w:lineRule="auto"/>
        <w:rPr>
          <w:rFonts w:ascii="Arial" w:hAnsi="Arial" w:cs="Arial"/>
          <w:b/>
          <w:bCs/>
          <w:sz w:val="28"/>
          <w:szCs w:val="28"/>
        </w:rPr>
      </w:pPr>
      <w:r w:rsidRPr="009B0FB0">
        <w:rPr>
          <w:rFonts w:ascii="Arial" w:hAnsi="Arial" w:cs="Arial"/>
          <w:b/>
          <w:bCs/>
          <w:sz w:val="28"/>
          <w:szCs w:val="28"/>
        </w:rPr>
        <w:t xml:space="preserve">Narrator: </w:t>
      </w:r>
      <w:r w:rsidRPr="009B0FB0">
        <w:rPr>
          <w:rFonts w:ascii="Arial" w:hAnsi="Arial" w:cs="Arial"/>
          <w:sz w:val="28"/>
          <w:szCs w:val="28"/>
        </w:rPr>
        <w:t>For more CNIB Foundation</w:t>
      </w:r>
      <w:r w:rsidRPr="009B0FB0">
        <w:rPr>
          <w:rFonts w:ascii="Arial" w:hAnsi="Arial" w:cs="Arial"/>
          <w:b/>
          <w:bCs/>
          <w:sz w:val="28"/>
          <w:szCs w:val="28"/>
        </w:rPr>
        <w:t xml:space="preserve"> </w:t>
      </w:r>
      <w:r w:rsidRPr="009B0FB0">
        <w:rPr>
          <w:rFonts w:ascii="Arial" w:hAnsi="Arial" w:cs="Arial"/>
          <w:sz w:val="28"/>
          <w:szCs w:val="28"/>
        </w:rPr>
        <w:t>podcasts, visit cnib.ca/podcasts.</w:t>
      </w:r>
    </w:p>
    <w:sectPr w:rsidR="001B36F6" w:rsidRPr="004F321C"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70D1" w14:textId="77777777" w:rsidR="000169DE" w:rsidRDefault="000169DE" w:rsidP="005D260D">
      <w:pPr>
        <w:spacing w:after="0" w:line="240" w:lineRule="auto"/>
      </w:pPr>
      <w:r>
        <w:separator/>
      </w:r>
    </w:p>
  </w:endnote>
  <w:endnote w:type="continuationSeparator" w:id="0">
    <w:p w14:paraId="74C4C93D" w14:textId="77777777" w:rsidR="000169DE" w:rsidRDefault="000169D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1910" w14:textId="77777777" w:rsidR="000169DE" w:rsidRDefault="000169DE" w:rsidP="005D260D">
      <w:pPr>
        <w:spacing w:after="0" w:line="240" w:lineRule="auto"/>
      </w:pPr>
      <w:r>
        <w:separator/>
      </w:r>
    </w:p>
  </w:footnote>
  <w:footnote w:type="continuationSeparator" w:id="0">
    <w:p w14:paraId="7A296174" w14:textId="77777777" w:rsidR="000169DE" w:rsidRDefault="000169D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2B"/>
    <w:multiLevelType w:val="hybridMultilevel"/>
    <w:tmpl w:val="25127982"/>
    <w:lvl w:ilvl="0" w:tplc="88F6B3B2">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9274B"/>
    <w:multiLevelType w:val="hybridMultilevel"/>
    <w:tmpl w:val="48102164"/>
    <w:lvl w:ilvl="0" w:tplc="67103B10">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488995">
    <w:abstractNumId w:val="1"/>
  </w:num>
  <w:num w:numId="2" w16cid:durableId="776561792">
    <w:abstractNumId w:val="0"/>
  </w:num>
  <w:num w:numId="3" w16cid:durableId="109697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15A66"/>
    <w:rsid w:val="000169DE"/>
    <w:rsid w:val="000279A5"/>
    <w:rsid w:val="000528B8"/>
    <w:rsid w:val="00053010"/>
    <w:rsid w:val="00064DED"/>
    <w:rsid w:val="000B1844"/>
    <w:rsid w:val="000D6AF4"/>
    <w:rsid w:val="00104AA7"/>
    <w:rsid w:val="0011046F"/>
    <w:rsid w:val="001B1F99"/>
    <w:rsid w:val="001B36F6"/>
    <w:rsid w:val="00236B76"/>
    <w:rsid w:val="00255530"/>
    <w:rsid w:val="00292A67"/>
    <w:rsid w:val="002E4A60"/>
    <w:rsid w:val="00324146"/>
    <w:rsid w:val="003477DE"/>
    <w:rsid w:val="00357514"/>
    <w:rsid w:val="003672B8"/>
    <w:rsid w:val="003D47DE"/>
    <w:rsid w:val="00426234"/>
    <w:rsid w:val="00482EF5"/>
    <w:rsid w:val="004B5C91"/>
    <w:rsid w:val="004F321C"/>
    <w:rsid w:val="005125E2"/>
    <w:rsid w:val="0052078B"/>
    <w:rsid w:val="005420F3"/>
    <w:rsid w:val="00566B61"/>
    <w:rsid w:val="0057014D"/>
    <w:rsid w:val="00581F61"/>
    <w:rsid w:val="00586DE9"/>
    <w:rsid w:val="005D260D"/>
    <w:rsid w:val="005E662B"/>
    <w:rsid w:val="006049C1"/>
    <w:rsid w:val="007967D1"/>
    <w:rsid w:val="007F5E70"/>
    <w:rsid w:val="0080561B"/>
    <w:rsid w:val="0086350B"/>
    <w:rsid w:val="00877683"/>
    <w:rsid w:val="00882AD4"/>
    <w:rsid w:val="00883078"/>
    <w:rsid w:val="0092139B"/>
    <w:rsid w:val="009275B9"/>
    <w:rsid w:val="00957526"/>
    <w:rsid w:val="009955F2"/>
    <w:rsid w:val="009A6634"/>
    <w:rsid w:val="009B0F2D"/>
    <w:rsid w:val="009E7580"/>
    <w:rsid w:val="009F5454"/>
    <w:rsid w:val="00A45EB8"/>
    <w:rsid w:val="00A74BA6"/>
    <w:rsid w:val="00A8225A"/>
    <w:rsid w:val="00AB28EE"/>
    <w:rsid w:val="00B02634"/>
    <w:rsid w:val="00B21E05"/>
    <w:rsid w:val="00B27254"/>
    <w:rsid w:val="00BD2E6A"/>
    <w:rsid w:val="00C16A8A"/>
    <w:rsid w:val="00C26715"/>
    <w:rsid w:val="00C30A15"/>
    <w:rsid w:val="00C63B57"/>
    <w:rsid w:val="00C66DF1"/>
    <w:rsid w:val="00D056E2"/>
    <w:rsid w:val="00D06092"/>
    <w:rsid w:val="00D523F1"/>
    <w:rsid w:val="00D61827"/>
    <w:rsid w:val="00D678C8"/>
    <w:rsid w:val="00D85C17"/>
    <w:rsid w:val="00D913D7"/>
    <w:rsid w:val="00DA0BD8"/>
    <w:rsid w:val="00DB1C1C"/>
    <w:rsid w:val="00DB45E2"/>
    <w:rsid w:val="00DC492A"/>
    <w:rsid w:val="00DD2518"/>
    <w:rsid w:val="00DF1738"/>
    <w:rsid w:val="00E11C1A"/>
    <w:rsid w:val="00E55064"/>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4062</Words>
  <Characters>21939</Characters>
  <Application>Microsoft Office Word</Application>
  <DocSecurity>0</DocSecurity>
  <Lines>498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16</cp:revision>
  <dcterms:created xsi:type="dcterms:W3CDTF">2022-11-24T17:49:00Z</dcterms:created>
  <dcterms:modified xsi:type="dcterms:W3CDTF">2022-12-07T19:18:00Z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