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2F6A0" w14:textId="099836C9" w:rsidR="007B7FAD" w:rsidRPr="00F077AA" w:rsidRDefault="00506666" w:rsidP="00352F6E">
      <w:pPr>
        <w:pStyle w:val="Title"/>
        <w:spacing w:after="240"/>
        <w:rPr>
          <w:rFonts w:cs="Arial"/>
          <w:bCs/>
          <w:lang w:val="fr-CA"/>
        </w:rPr>
      </w:pPr>
      <w:bookmarkStart w:id="0" w:name="lt_pId027"/>
      <w:r w:rsidRPr="00F077AA">
        <w:rPr>
          <w:rFonts w:cs="Arial"/>
          <w:bCs/>
          <w:lang w:val="fr-CA"/>
        </w:rPr>
        <w:t xml:space="preserve">Formulaire de candidature Prix Leadership Conseil national des jeunes d’INCA </w:t>
      </w:r>
    </w:p>
    <w:bookmarkEnd w:id="0"/>
    <w:p w14:paraId="0921E203" w14:textId="77777777" w:rsidR="00506666" w:rsidRPr="00F077AA" w:rsidRDefault="00506666" w:rsidP="00506666">
      <w:pPr>
        <w:rPr>
          <w:rFonts w:ascii="Arial" w:hAnsi="Arial" w:cs="Arial"/>
          <w:lang w:val="fr-CA"/>
        </w:rPr>
      </w:pPr>
      <w:r w:rsidRPr="00F077AA">
        <w:rPr>
          <w:rFonts w:ascii="Arial" w:hAnsi="Arial" w:cs="Arial"/>
          <w:lang w:val="fr-CA"/>
        </w:rPr>
        <w:t>Le Conseil national des jeunes d’INCA croit qu’il est important de souligner la contribution des jeunes personnes aveugles ou ayant une vision partielle qui vont bien au-delà pour changer le cours des choses dans leur région, dans leur province ou dans leur pays. Le Conseil aimerait ainsi faire connaître les réalisations de ces chefs de file en leur offrant la possibilité de faire connaître leurs accomplissements. La personne qui fera preuve du plus grand leadership eu égard aux énoncés de mission et de vision du Conseil national des jeunes recevra le prix Leadership.</w:t>
      </w:r>
    </w:p>
    <w:p w14:paraId="73E83D6A" w14:textId="274562DF" w:rsidR="00506666" w:rsidRPr="00F077AA" w:rsidRDefault="00506666" w:rsidP="00506666">
      <w:pPr>
        <w:rPr>
          <w:rFonts w:ascii="Arial" w:hAnsi="Arial" w:cs="Arial"/>
          <w:lang w:val="fr-CA"/>
        </w:rPr>
      </w:pPr>
      <w:r w:rsidRPr="00F077AA">
        <w:rPr>
          <w:rFonts w:ascii="Arial" w:hAnsi="Arial" w:cs="Arial"/>
          <w:lang w:val="fr-CA"/>
        </w:rPr>
        <w:t xml:space="preserve">Lorsque le lauréat aura été choisi, ses réalisations seront affichées dans les médias sociaux d’INCA et cette personne recevra une plaque accompagnée d’un prix de 250$. </w:t>
      </w:r>
    </w:p>
    <w:p w14:paraId="2F8911C8" w14:textId="77777777" w:rsidR="00506666" w:rsidRPr="00F077AA" w:rsidRDefault="00506666" w:rsidP="00506666">
      <w:pPr>
        <w:pStyle w:val="Heading1"/>
        <w:rPr>
          <w:lang w:val="fr-CA"/>
        </w:rPr>
      </w:pPr>
      <w:r w:rsidRPr="00F077AA">
        <w:rPr>
          <w:lang w:val="fr-CA"/>
        </w:rPr>
        <w:t xml:space="preserve">Admissibilité et candidature </w:t>
      </w:r>
    </w:p>
    <w:p w14:paraId="387BEC50" w14:textId="14BCDE87" w:rsidR="00506666" w:rsidRPr="00F077AA" w:rsidRDefault="00506666" w:rsidP="00506666">
      <w:pPr>
        <w:rPr>
          <w:rFonts w:ascii="Arial" w:hAnsi="Arial" w:cs="Arial"/>
          <w:lang w:val="fr-CA"/>
        </w:rPr>
      </w:pPr>
      <w:r w:rsidRPr="00F077AA">
        <w:rPr>
          <w:rFonts w:ascii="Arial" w:hAnsi="Arial" w:cs="Arial"/>
          <w:lang w:val="fr-CA"/>
        </w:rPr>
        <w:t>Pour soumettre sa candidature pour le prix Leadership, le candidat doit être des jeunes personnes aveugles ou ayant une vision partielle de 15 à 30 ans qui va bien au-delà pour changer le cours des choses dans sa région, dans sa province ou dans son pays.</w:t>
      </w:r>
    </w:p>
    <w:p w14:paraId="05259DEB" w14:textId="77777777" w:rsidR="00506666" w:rsidRPr="00F077AA" w:rsidRDefault="00506666" w:rsidP="00506666">
      <w:pPr>
        <w:pStyle w:val="Heading1"/>
        <w:rPr>
          <w:lang w:val="fr-CA"/>
        </w:rPr>
      </w:pPr>
      <w:r w:rsidRPr="00F077AA">
        <w:rPr>
          <w:lang w:val="fr-CA"/>
        </w:rPr>
        <w:t xml:space="preserve">Formulaire de candidature — Directives </w:t>
      </w:r>
    </w:p>
    <w:p w14:paraId="0F280695" w14:textId="77777777" w:rsidR="00506666" w:rsidRPr="00F077AA" w:rsidRDefault="00506666" w:rsidP="00506666">
      <w:pPr>
        <w:rPr>
          <w:rFonts w:ascii="Arial" w:hAnsi="Arial" w:cs="Arial"/>
          <w:lang w:val="fr-CA"/>
        </w:rPr>
      </w:pPr>
      <w:bookmarkStart w:id="1" w:name="lt_pId037"/>
      <w:r w:rsidRPr="00F077AA">
        <w:rPr>
          <w:rFonts w:ascii="Arial" w:hAnsi="Arial" w:cs="Arial"/>
          <w:lang w:val="fr-CA"/>
        </w:rPr>
        <w:t>Le formulaire de candidature comporte trois sections. Le Conseil national des jeunes d’INCA exige que les candidats intéressés soumettent un fichier réunissant ces trois sections dûment remplies</w:t>
      </w:r>
      <w:bookmarkStart w:id="2" w:name="lt_pId038"/>
      <w:bookmarkEnd w:id="1"/>
      <w:r w:rsidRPr="00F077AA">
        <w:rPr>
          <w:rFonts w:ascii="Arial" w:hAnsi="Arial" w:cs="Arial"/>
          <w:lang w:val="fr-CA"/>
        </w:rPr>
        <w:t xml:space="preserve"> afin que leur candidature soit étudiée.</w:t>
      </w:r>
      <w:bookmarkEnd w:id="2"/>
    </w:p>
    <w:p w14:paraId="0914B1CB" w14:textId="6108C6CD" w:rsidR="007B7FAD" w:rsidRPr="00F077AA" w:rsidRDefault="00506666" w:rsidP="00506666">
      <w:pPr>
        <w:rPr>
          <w:rFonts w:ascii="Arial" w:hAnsi="Arial" w:cs="Arial"/>
          <w:lang w:val="fr-CA"/>
        </w:rPr>
      </w:pPr>
      <w:bookmarkStart w:id="3" w:name="lt_pId039"/>
      <w:bookmarkStart w:id="4" w:name="_Hlk501017484"/>
      <w:r w:rsidRPr="00F077AA">
        <w:rPr>
          <w:rFonts w:ascii="Arial" w:hAnsi="Arial" w:cs="Arial"/>
          <w:lang w:val="fr-CA"/>
        </w:rPr>
        <w:t xml:space="preserve">Les candidats doivent remplir le formulaire électronique intitulé Formulaire de candidature - prix Leadership du Conseil national des jeunes d’INCA, rédiger une déclaration personnelle et joindre deux (2) lettres de recommandation. Le formulaire de candidature, la déclaration personnelle et les deux (2) lettres de recommandation doivent être soumis conjointement avant le </w:t>
      </w:r>
      <w:r w:rsidR="007B7FAD" w:rsidRPr="00F077AA">
        <w:rPr>
          <w:rFonts w:ascii="Arial" w:hAnsi="Arial" w:cs="Arial"/>
          <w:b/>
          <w:lang w:val="fr-CA"/>
        </w:rPr>
        <w:t>27</w:t>
      </w:r>
      <w:r w:rsidR="00C20274" w:rsidRPr="00F077AA">
        <w:rPr>
          <w:rFonts w:ascii="Arial" w:hAnsi="Arial" w:cs="Arial"/>
          <w:b/>
          <w:lang w:val="fr-CA"/>
        </w:rPr>
        <w:t xml:space="preserve"> </w:t>
      </w:r>
      <w:r w:rsidR="005071A8" w:rsidRPr="00F077AA">
        <w:rPr>
          <w:rFonts w:ascii="Arial" w:hAnsi="Arial" w:cs="Arial"/>
          <w:b/>
          <w:lang w:val="fr-CA"/>
        </w:rPr>
        <w:t xml:space="preserve">juin </w:t>
      </w:r>
      <w:r w:rsidR="00C20274" w:rsidRPr="00F077AA">
        <w:rPr>
          <w:rFonts w:ascii="Arial" w:hAnsi="Arial" w:cs="Arial"/>
          <w:b/>
          <w:lang w:val="fr-CA"/>
        </w:rPr>
        <w:t>202</w:t>
      </w:r>
      <w:r w:rsidR="007B7FAD" w:rsidRPr="00F077AA">
        <w:rPr>
          <w:rFonts w:ascii="Arial" w:hAnsi="Arial" w:cs="Arial"/>
          <w:b/>
          <w:lang w:val="fr-CA"/>
        </w:rPr>
        <w:t>2</w:t>
      </w:r>
      <w:r w:rsidRPr="00F077AA">
        <w:rPr>
          <w:rFonts w:ascii="Arial" w:hAnsi="Arial" w:cs="Arial"/>
          <w:b/>
          <w:lang w:val="fr-CA"/>
        </w:rPr>
        <w:t xml:space="preserve"> </w:t>
      </w:r>
      <w:r w:rsidRPr="00F077AA">
        <w:rPr>
          <w:rFonts w:ascii="Arial" w:hAnsi="Arial" w:cs="Arial"/>
          <w:lang w:val="fr-CA"/>
        </w:rPr>
        <w:t xml:space="preserve">à l’adresse suivante:  </w:t>
      </w:r>
      <w:hyperlink r:id="rId11" w:history="1">
        <w:r w:rsidRPr="00F077AA">
          <w:rPr>
            <w:rStyle w:val="Hyperlink"/>
            <w:rFonts w:ascii="Arial" w:hAnsi="Arial" w:cs="Arial"/>
            <w:color w:val="auto"/>
            <w:lang w:val="fr-CA"/>
          </w:rPr>
          <w:t>nationalyouthcouncil@cnib.ca</w:t>
        </w:r>
      </w:hyperlink>
      <w:r w:rsidRPr="00F077AA">
        <w:rPr>
          <w:rFonts w:ascii="Arial" w:hAnsi="Arial" w:cs="Arial"/>
          <w:lang w:val="fr-CA"/>
        </w:rPr>
        <w:t>.</w:t>
      </w:r>
    </w:p>
    <w:p w14:paraId="48590671" w14:textId="1266A587" w:rsidR="00506666" w:rsidRPr="00F077AA" w:rsidRDefault="00506666" w:rsidP="00506666">
      <w:pPr>
        <w:rPr>
          <w:rFonts w:ascii="Arial" w:hAnsi="Arial" w:cs="Arial"/>
          <w:lang w:val="fr-CA"/>
        </w:rPr>
      </w:pPr>
      <w:bookmarkStart w:id="5" w:name="lt_pId041"/>
      <w:bookmarkEnd w:id="3"/>
      <w:bookmarkEnd w:id="4"/>
      <w:r w:rsidRPr="00F077AA">
        <w:rPr>
          <w:rFonts w:ascii="Arial" w:hAnsi="Arial" w:cs="Arial"/>
          <w:lang w:val="fr-CA"/>
        </w:rPr>
        <w:t>Si vous avez des questions, n’hésitez pas à écrire à l’adresse suivante:</w:t>
      </w:r>
      <w:bookmarkEnd w:id="5"/>
      <w:r w:rsidRPr="00F077AA">
        <w:rPr>
          <w:rFonts w:ascii="Arial" w:hAnsi="Arial" w:cs="Arial"/>
          <w:lang w:val="fr-CA"/>
        </w:rPr>
        <w:t xml:space="preserve"> </w:t>
      </w:r>
      <w:hyperlink r:id="rId12" w:history="1">
        <w:r w:rsidRPr="00F077AA">
          <w:rPr>
            <w:rStyle w:val="Hyperlink"/>
            <w:rFonts w:ascii="Arial" w:hAnsi="Arial" w:cs="Arial"/>
            <w:color w:val="auto"/>
            <w:lang w:val="fr-CA"/>
          </w:rPr>
          <w:t>nationalyouthcouncil@cnib.ca</w:t>
        </w:r>
      </w:hyperlink>
      <w:r w:rsidRPr="00F077AA">
        <w:rPr>
          <w:rFonts w:ascii="Arial" w:hAnsi="Arial" w:cs="Arial"/>
          <w:lang w:val="fr-CA"/>
        </w:rPr>
        <w:t>.</w:t>
      </w:r>
    </w:p>
    <w:p w14:paraId="6F6AE395" w14:textId="72A9B440" w:rsidR="00506666" w:rsidRPr="00F077AA" w:rsidRDefault="00506666" w:rsidP="00506666">
      <w:pPr>
        <w:pStyle w:val="Heading1"/>
        <w:rPr>
          <w:lang w:val="fr-CA"/>
        </w:rPr>
      </w:pPr>
      <w:r w:rsidRPr="00F077AA">
        <w:rPr>
          <w:lang w:val="fr-CA"/>
        </w:rPr>
        <w:lastRenderedPageBreak/>
        <w:t>Formulaire de candidature</w:t>
      </w:r>
    </w:p>
    <w:p w14:paraId="4BC1041B" w14:textId="14ADED07" w:rsidR="00506666" w:rsidRPr="00F077AA" w:rsidRDefault="00506666" w:rsidP="00506666">
      <w:pPr>
        <w:pStyle w:val="Heading2"/>
        <w:rPr>
          <w:lang w:val="fr-CA"/>
        </w:rPr>
      </w:pPr>
      <w:r w:rsidRPr="00F077AA">
        <w:rPr>
          <w:lang w:val="fr-CA"/>
        </w:rPr>
        <w:t xml:space="preserve">Section 1 — Renseignements personnels </w:t>
      </w:r>
    </w:p>
    <w:p w14:paraId="46C76782" w14:textId="1920BCB9" w:rsidR="00506666" w:rsidRPr="00F077AA" w:rsidRDefault="00506666" w:rsidP="00506666">
      <w:pPr>
        <w:rPr>
          <w:rFonts w:ascii="Arial" w:hAnsi="Arial" w:cs="Arial"/>
          <w:lang w:val="fr-CA"/>
        </w:rPr>
      </w:pPr>
      <w:r w:rsidRPr="00F077AA">
        <w:rPr>
          <w:rFonts w:ascii="Arial" w:hAnsi="Arial" w:cs="Arial"/>
          <w:lang w:val="fr-CA"/>
        </w:rPr>
        <w:t>Nom :</w:t>
      </w:r>
    </w:p>
    <w:p w14:paraId="17F4BF5B" w14:textId="40208F84" w:rsidR="00506666" w:rsidRPr="00F077AA" w:rsidRDefault="00506666" w:rsidP="00506666">
      <w:pPr>
        <w:rPr>
          <w:rFonts w:ascii="Arial" w:hAnsi="Arial" w:cs="Arial"/>
          <w:lang w:val="fr-CA"/>
        </w:rPr>
      </w:pPr>
      <w:r w:rsidRPr="00F077AA">
        <w:rPr>
          <w:rFonts w:ascii="Arial" w:hAnsi="Arial" w:cs="Arial"/>
          <w:lang w:val="fr-CA"/>
        </w:rPr>
        <w:t xml:space="preserve">Date de naissance : </w:t>
      </w:r>
    </w:p>
    <w:p w14:paraId="6ADACF0D" w14:textId="5BD0B0F9" w:rsidR="00506666" w:rsidRPr="00F077AA" w:rsidRDefault="00506666" w:rsidP="00506666">
      <w:pPr>
        <w:rPr>
          <w:rFonts w:ascii="Arial" w:hAnsi="Arial" w:cs="Arial"/>
          <w:lang w:val="fr-CA"/>
        </w:rPr>
      </w:pPr>
      <w:r w:rsidRPr="00F077AA">
        <w:rPr>
          <w:rFonts w:ascii="Arial" w:hAnsi="Arial" w:cs="Arial"/>
          <w:lang w:val="fr-CA"/>
        </w:rPr>
        <w:t>Adresse :</w:t>
      </w:r>
    </w:p>
    <w:p w14:paraId="674603FB" w14:textId="08B69336" w:rsidR="00506666" w:rsidRPr="00F077AA" w:rsidRDefault="00506666" w:rsidP="00506666">
      <w:pPr>
        <w:rPr>
          <w:rFonts w:ascii="Arial" w:hAnsi="Arial" w:cs="Arial"/>
          <w:lang w:val="fr-CA"/>
        </w:rPr>
      </w:pPr>
      <w:r w:rsidRPr="00F077AA">
        <w:rPr>
          <w:rFonts w:ascii="Arial" w:hAnsi="Arial" w:cs="Arial"/>
          <w:lang w:val="fr-CA"/>
        </w:rPr>
        <w:t xml:space="preserve">Numéro de </w:t>
      </w:r>
      <w:proofErr w:type="spellStart"/>
      <w:r w:rsidRPr="00F077AA">
        <w:rPr>
          <w:rFonts w:ascii="Arial" w:hAnsi="Arial" w:cs="Arial"/>
          <w:lang w:val="fr-CA"/>
        </w:rPr>
        <w:t>telephone</w:t>
      </w:r>
      <w:proofErr w:type="spellEnd"/>
      <w:r w:rsidRPr="00F077AA">
        <w:rPr>
          <w:rFonts w:ascii="Arial" w:hAnsi="Arial" w:cs="Arial"/>
          <w:lang w:val="fr-CA"/>
        </w:rPr>
        <w:t xml:space="preserve"> :</w:t>
      </w:r>
    </w:p>
    <w:p w14:paraId="0413A182" w14:textId="77777777" w:rsidR="00506666" w:rsidRPr="00F077AA" w:rsidRDefault="00506666" w:rsidP="00506666">
      <w:pPr>
        <w:rPr>
          <w:rFonts w:ascii="Arial" w:hAnsi="Arial" w:cs="Arial"/>
          <w:lang w:val="fr-CA"/>
        </w:rPr>
      </w:pPr>
      <w:r w:rsidRPr="00F077AA">
        <w:rPr>
          <w:rFonts w:ascii="Arial" w:hAnsi="Arial" w:cs="Arial"/>
          <w:lang w:val="fr-CA"/>
        </w:rPr>
        <w:t>Adresse électronique:</w:t>
      </w:r>
    </w:p>
    <w:p w14:paraId="0D070929" w14:textId="77777777" w:rsidR="00506666" w:rsidRPr="00F077AA" w:rsidRDefault="00506666" w:rsidP="00506666">
      <w:pPr>
        <w:pStyle w:val="Heading2"/>
        <w:rPr>
          <w:lang w:val="fr-CA"/>
        </w:rPr>
      </w:pPr>
      <w:r w:rsidRPr="00F077AA">
        <w:rPr>
          <w:lang w:val="fr-CA"/>
        </w:rPr>
        <w:t xml:space="preserve">Section 2 — Déclaration personnelle </w:t>
      </w:r>
    </w:p>
    <w:p w14:paraId="61F72670" w14:textId="5CC5B3E1" w:rsidR="00506666" w:rsidRPr="00F077AA" w:rsidRDefault="00506666" w:rsidP="00506666">
      <w:pPr>
        <w:rPr>
          <w:rFonts w:ascii="Arial" w:hAnsi="Arial" w:cs="Arial"/>
          <w:lang w:val="fr-CA"/>
        </w:rPr>
      </w:pPr>
      <w:r w:rsidRPr="00F077AA">
        <w:rPr>
          <w:rFonts w:ascii="Arial" w:hAnsi="Arial" w:cs="Arial"/>
          <w:lang w:val="fr-CA"/>
        </w:rPr>
        <w:t>Dans votre déclaration personnelle, veuillez indiquer ce que le leadership signifie pour vous et donner des exemples d’événements au cours desquels vous avait fait preuve de leadership. Veuillez joindre votre déclaration personnelle en format Word à titre de document distinct. Les déclarations personnelles doivent être un format accessible et compter au plus 1500 mots.</w:t>
      </w:r>
    </w:p>
    <w:p w14:paraId="618A75E9" w14:textId="74B30FFE" w:rsidR="00506666" w:rsidRPr="00F077AA" w:rsidRDefault="00506666" w:rsidP="00506666">
      <w:pPr>
        <w:pStyle w:val="Heading2"/>
        <w:rPr>
          <w:lang w:val="fr-CA"/>
        </w:rPr>
      </w:pPr>
      <w:r w:rsidRPr="00F077AA">
        <w:rPr>
          <w:lang w:val="fr-CA"/>
        </w:rPr>
        <w:t>Section 3 — Lettre</w:t>
      </w:r>
      <w:r w:rsidR="00F077AA">
        <w:rPr>
          <w:lang w:val="fr-CA"/>
        </w:rPr>
        <w:t xml:space="preserve"> de </w:t>
      </w:r>
      <w:r w:rsidR="00F077AA" w:rsidRPr="00F077AA">
        <w:rPr>
          <w:rFonts w:cs="Arial"/>
          <w:lang w:val="fr-CA"/>
        </w:rPr>
        <w:t>recommandation</w:t>
      </w:r>
    </w:p>
    <w:p w14:paraId="17DA5765" w14:textId="019CB54F" w:rsidR="00506666" w:rsidRPr="00F077AA" w:rsidRDefault="00506666" w:rsidP="00506666">
      <w:pPr>
        <w:rPr>
          <w:rFonts w:ascii="Arial" w:hAnsi="Arial" w:cs="Arial"/>
          <w:lang w:val="fr-CA"/>
        </w:rPr>
      </w:pPr>
      <w:r w:rsidRPr="00F077AA">
        <w:rPr>
          <w:rFonts w:ascii="Arial" w:hAnsi="Arial" w:cs="Arial"/>
          <w:lang w:val="fr-CA"/>
        </w:rPr>
        <w:t xml:space="preserve">Veuillez joindre à votre candidature </w:t>
      </w:r>
      <w:r w:rsidR="007B7FAD" w:rsidRPr="00F077AA">
        <w:rPr>
          <w:rFonts w:ascii="Arial" w:hAnsi="Arial" w:cs="Arial"/>
          <w:lang w:val="fr-CA"/>
        </w:rPr>
        <w:t>une lettre</w:t>
      </w:r>
      <w:r w:rsidRPr="00F077AA">
        <w:rPr>
          <w:rFonts w:ascii="Arial" w:hAnsi="Arial" w:cs="Arial"/>
          <w:lang w:val="fr-CA"/>
        </w:rPr>
        <w:t xml:space="preserve"> de recommandation. Une</w:t>
      </w:r>
      <w:r w:rsidR="007B7FAD" w:rsidRPr="00F077AA">
        <w:rPr>
          <w:rFonts w:ascii="Arial" w:hAnsi="Arial" w:cs="Arial"/>
          <w:lang w:val="fr-CA"/>
        </w:rPr>
        <w:t xml:space="preserve"> </w:t>
      </w:r>
      <w:r w:rsidRPr="00F077AA">
        <w:rPr>
          <w:rFonts w:ascii="Arial" w:hAnsi="Arial" w:cs="Arial"/>
          <w:lang w:val="fr-CA"/>
        </w:rPr>
        <w:t xml:space="preserve">lettre de recommandation doit traiter de l’information présentée dans votre déclaration personnelle. Le lettre de recommandation ne peuvent pas être rédigées par des membres de votre famille ou des amis. </w:t>
      </w:r>
      <w:r w:rsidR="00F077AA">
        <w:rPr>
          <w:rFonts w:ascii="Arial" w:hAnsi="Arial" w:cs="Arial"/>
          <w:lang w:val="fr-CA"/>
        </w:rPr>
        <w:t>Le lettre</w:t>
      </w:r>
      <w:r w:rsidRPr="00F077AA">
        <w:rPr>
          <w:rFonts w:ascii="Arial" w:hAnsi="Arial" w:cs="Arial"/>
          <w:lang w:val="fr-CA"/>
        </w:rPr>
        <w:t xml:space="preserve"> de </w:t>
      </w:r>
      <w:r w:rsidR="00F077AA" w:rsidRPr="00F077AA">
        <w:rPr>
          <w:rFonts w:ascii="Arial" w:hAnsi="Arial" w:cs="Arial"/>
          <w:lang w:val="fr-CA"/>
        </w:rPr>
        <w:t>recommandation</w:t>
      </w:r>
      <w:r w:rsidRPr="00F077AA">
        <w:rPr>
          <w:rFonts w:ascii="Arial" w:hAnsi="Arial" w:cs="Arial"/>
          <w:lang w:val="fr-CA"/>
        </w:rPr>
        <w:t xml:space="preserve"> doit être dans un format accessible.</w:t>
      </w:r>
    </w:p>
    <w:p w14:paraId="2B1D5242" w14:textId="77777777" w:rsidR="00506666" w:rsidRPr="00F077AA" w:rsidRDefault="00506666" w:rsidP="00506666">
      <w:pPr>
        <w:rPr>
          <w:rFonts w:ascii="Arial" w:hAnsi="Arial" w:cs="Arial"/>
          <w:b/>
          <w:sz w:val="28"/>
          <w:szCs w:val="24"/>
          <w:lang w:val="fr-CA"/>
        </w:rPr>
      </w:pPr>
    </w:p>
    <w:p w14:paraId="2E5778D0" w14:textId="39847F88" w:rsidR="00506666" w:rsidRPr="00F077AA" w:rsidRDefault="00506666" w:rsidP="00506666">
      <w:pPr>
        <w:rPr>
          <w:rFonts w:ascii="Arial" w:hAnsi="Arial" w:cs="Arial"/>
          <w:b/>
          <w:lang w:val="fr-CA"/>
        </w:rPr>
      </w:pPr>
      <w:r w:rsidRPr="00F077AA">
        <w:rPr>
          <w:rFonts w:ascii="Arial" w:hAnsi="Arial" w:cs="Arial"/>
          <w:b/>
          <w:sz w:val="28"/>
          <w:szCs w:val="24"/>
          <w:lang w:val="fr-CA"/>
        </w:rPr>
        <w:t>Le Conseil national des jeunes d’INCA vous remercie de votre candidature.</w:t>
      </w:r>
    </w:p>
    <w:p w14:paraId="1B8764BB" w14:textId="77777777" w:rsidR="00150E6A" w:rsidRPr="00F077AA" w:rsidRDefault="00150E6A" w:rsidP="00506666">
      <w:pPr>
        <w:rPr>
          <w:rFonts w:ascii="Arial" w:hAnsi="Arial" w:cs="Arial"/>
          <w:lang w:val="fr-CA"/>
        </w:rPr>
      </w:pPr>
    </w:p>
    <w:sectPr w:rsidR="00150E6A" w:rsidRPr="00F077AA" w:rsidSect="00E62DC9">
      <w:headerReference w:type="default" r:id="rId13"/>
      <w:headerReference w:type="first" r:id="rId14"/>
      <w:footerReference w:type="first" r:id="rId15"/>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9B53E" w14:textId="77777777" w:rsidR="007B056E" w:rsidRDefault="007B056E" w:rsidP="005D260D">
      <w:pPr>
        <w:spacing w:after="0" w:line="240" w:lineRule="auto"/>
      </w:pPr>
      <w:r>
        <w:separator/>
      </w:r>
    </w:p>
  </w:endnote>
  <w:endnote w:type="continuationSeparator" w:id="0">
    <w:p w14:paraId="1B403098" w14:textId="77777777" w:rsidR="007B056E" w:rsidRDefault="007B056E"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9F27" w14:textId="5C9DB1C9" w:rsidR="00506666" w:rsidRPr="00506666" w:rsidRDefault="00506666">
    <w:pPr>
      <w:pStyle w:val="Footer"/>
      <w:rPr>
        <w:rFonts w:ascii="Arial" w:hAnsi="Arial" w:cs="Arial"/>
        <w:sz w:val="20"/>
        <w:szCs w:val="18"/>
      </w:rPr>
    </w:pPr>
    <w:r w:rsidRPr="00506666">
      <w:rPr>
        <w:rFonts w:ascii="Arial" w:hAnsi="Arial" w:cs="Arial"/>
        <w:sz w:val="20"/>
        <w:szCs w:val="18"/>
      </w:rPr>
      <w:t>CNJ Prix de Leadership – Version 202</w:t>
    </w:r>
    <w:r w:rsidR="007B7FAD">
      <w:rPr>
        <w:rFonts w:ascii="Arial" w:hAnsi="Arial" w:cs="Arial"/>
        <w:sz w:val="20"/>
        <w:szCs w:val="18"/>
      </w:rPr>
      <w:t>2</w:t>
    </w:r>
    <w:r w:rsidRPr="00506666">
      <w:rPr>
        <w:rFonts w:ascii="Arial" w:hAnsi="Arial" w:cs="Arial"/>
        <w:sz w:val="20"/>
        <w:szCs w:val="18"/>
      </w:rPr>
      <w:t xml:space="preserve"> - </w:t>
    </w:r>
    <w:proofErr w:type="spellStart"/>
    <w:r w:rsidRPr="00506666">
      <w:rPr>
        <w:rFonts w:ascii="Arial" w:hAnsi="Arial" w:cs="Arial"/>
        <w:sz w:val="20"/>
        <w:szCs w:val="18"/>
      </w:rPr>
      <w:t>Français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5B0F" w14:textId="77777777" w:rsidR="007B056E" w:rsidRDefault="007B056E" w:rsidP="005D260D">
      <w:pPr>
        <w:spacing w:after="0" w:line="240" w:lineRule="auto"/>
      </w:pPr>
      <w:r>
        <w:separator/>
      </w:r>
    </w:p>
  </w:footnote>
  <w:footnote w:type="continuationSeparator" w:id="0">
    <w:p w14:paraId="6CADA267" w14:textId="77777777" w:rsidR="007B056E" w:rsidRDefault="007B056E"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E8F3E" w14:textId="77777777" w:rsidR="005D260D" w:rsidRPr="0086350B" w:rsidRDefault="0086350B" w:rsidP="00E62DC9">
    <w:pPr>
      <w:pStyle w:val="Header"/>
      <w:ind w:left="-1170"/>
      <w:jc w:val="center"/>
    </w:pPr>
    <w:r>
      <w:rPr>
        <w:noProof/>
      </w:rPr>
      <w:drawing>
        <wp:inline distT="0" distB="0" distL="0" distR="0" wp14:anchorId="66246B28" wp14:editId="1E2FCDB4">
          <wp:extent cx="7448550" cy="64897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3A85" w14:textId="77777777" w:rsidR="00AB28EE" w:rsidRDefault="0007756F" w:rsidP="00E62DC9">
    <w:pPr>
      <w:pStyle w:val="Header"/>
      <w:ind w:left="-1170"/>
      <w:jc w:val="center"/>
    </w:pPr>
    <w:r>
      <w:rPr>
        <w:noProof/>
      </w:rPr>
      <w:drawing>
        <wp:inline distT="0" distB="0" distL="0" distR="0" wp14:anchorId="2AF322A5" wp14:editId="4C84ECE1">
          <wp:extent cx="7434072" cy="1291694"/>
          <wp:effectExtent l="0" t="0" r="0" b="3810"/>
          <wp:docPr id="48" name="Picture 48" descr="CNIB Foundation logo&#10;Fondation IN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 Foundation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6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612420"/>
    <w:multiLevelType w:val="hybridMultilevel"/>
    <w:tmpl w:val="2E98F578"/>
    <w:lvl w:ilvl="0" w:tplc="10090001">
      <w:start w:val="1"/>
      <w:numFmt w:val="bullet"/>
      <w:lvlText w:val=""/>
      <w:lvlJc w:val="left"/>
      <w:pPr>
        <w:ind w:left="810" w:hanging="360"/>
      </w:pPr>
      <w:rPr>
        <w:rFonts w:ascii="Symbol" w:hAnsi="Symbol"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 w15:restartNumberingAfterBreak="0">
    <w:nsid w:val="29D336A7"/>
    <w:multiLevelType w:val="hybridMultilevel"/>
    <w:tmpl w:val="E2E4C1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5C4390"/>
    <w:multiLevelType w:val="hybridMultilevel"/>
    <w:tmpl w:val="4FE802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387F00"/>
    <w:multiLevelType w:val="hybridMultilevel"/>
    <w:tmpl w:val="E9A4E5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4472D45"/>
    <w:multiLevelType w:val="hybridMultilevel"/>
    <w:tmpl w:val="FC1EA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25E26AC"/>
    <w:multiLevelType w:val="hybridMultilevel"/>
    <w:tmpl w:val="9850C90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279A5"/>
    <w:rsid w:val="00036049"/>
    <w:rsid w:val="000528B8"/>
    <w:rsid w:val="00053010"/>
    <w:rsid w:val="000678E7"/>
    <w:rsid w:val="0007756F"/>
    <w:rsid w:val="000C0268"/>
    <w:rsid w:val="000D6AF4"/>
    <w:rsid w:val="0011046F"/>
    <w:rsid w:val="001242FC"/>
    <w:rsid w:val="00150E6A"/>
    <w:rsid w:val="00161FDE"/>
    <w:rsid w:val="001B1F99"/>
    <w:rsid w:val="001D408A"/>
    <w:rsid w:val="00292A67"/>
    <w:rsid w:val="002E4A60"/>
    <w:rsid w:val="00332E71"/>
    <w:rsid w:val="003477DE"/>
    <w:rsid w:val="00352F6E"/>
    <w:rsid w:val="003672B8"/>
    <w:rsid w:val="00382ED6"/>
    <w:rsid w:val="00426234"/>
    <w:rsid w:val="00437658"/>
    <w:rsid w:val="004B5C91"/>
    <w:rsid w:val="00506666"/>
    <w:rsid w:val="005071A8"/>
    <w:rsid w:val="00560184"/>
    <w:rsid w:val="00566B61"/>
    <w:rsid w:val="00586DE9"/>
    <w:rsid w:val="00596340"/>
    <w:rsid w:val="005D260D"/>
    <w:rsid w:val="005E21F4"/>
    <w:rsid w:val="005E662B"/>
    <w:rsid w:val="006049C1"/>
    <w:rsid w:val="007915D1"/>
    <w:rsid w:val="007B056E"/>
    <w:rsid w:val="007B7FAD"/>
    <w:rsid w:val="007F5E70"/>
    <w:rsid w:val="0080561B"/>
    <w:rsid w:val="0086350B"/>
    <w:rsid w:val="00877683"/>
    <w:rsid w:val="00904511"/>
    <w:rsid w:val="0092139B"/>
    <w:rsid w:val="00957526"/>
    <w:rsid w:val="009A6634"/>
    <w:rsid w:val="009B0F2D"/>
    <w:rsid w:val="00A031B0"/>
    <w:rsid w:val="00A04C96"/>
    <w:rsid w:val="00A45EB8"/>
    <w:rsid w:val="00AB28EE"/>
    <w:rsid w:val="00AC781F"/>
    <w:rsid w:val="00AE376D"/>
    <w:rsid w:val="00B21E05"/>
    <w:rsid w:val="00B27254"/>
    <w:rsid w:val="00B56EAD"/>
    <w:rsid w:val="00B75321"/>
    <w:rsid w:val="00C16A8A"/>
    <w:rsid w:val="00C20274"/>
    <w:rsid w:val="00C26715"/>
    <w:rsid w:val="00C5656E"/>
    <w:rsid w:val="00C63B57"/>
    <w:rsid w:val="00D056E2"/>
    <w:rsid w:val="00D678C8"/>
    <w:rsid w:val="00D913D7"/>
    <w:rsid w:val="00DB1C1C"/>
    <w:rsid w:val="00DC492A"/>
    <w:rsid w:val="00DD2518"/>
    <w:rsid w:val="00DF1738"/>
    <w:rsid w:val="00E62DC9"/>
    <w:rsid w:val="00EE25FF"/>
    <w:rsid w:val="00EF73C4"/>
    <w:rsid w:val="00F077AA"/>
    <w:rsid w:val="00F2554F"/>
    <w:rsid w:val="00F543EA"/>
    <w:rsid w:val="00F719E2"/>
    <w:rsid w:val="00FA70FE"/>
    <w:rsid w:val="00FC4CAB"/>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AF038"/>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0678E7"/>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0678E7"/>
    <w:pPr>
      <w:keepNext/>
      <w:keepLines/>
      <w:spacing w:before="40" w:after="0" w:line="259" w:lineRule="auto"/>
      <w:outlineLvl w:val="1"/>
    </w:pPr>
    <w:rPr>
      <w:rFonts w:ascii="Arial" w:eastAsiaTheme="majorEastAsia" w:hAnsi="Arial" w:cstheme="majorBidi"/>
      <w:b/>
      <w:sz w:val="28"/>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0678E7"/>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0678E7"/>
    <w:rPr>
      <w:rFonts w:ascii="Arial" w:eastAsiaTheme="majorEastAsia" w:hAnsi="Arial" w:cstheme="majorBidi"/>
      <w:b/>
      <w:sz w:val="28"/>
      <w:szCs w:val="26"/>
      <w:lang w:val="en-CA"/>
    </w:rPr>
  </w:style>
  <w:style w:type="table" w:styleId="TableGrid">
    <w:name w:val="Table Grid"/>
    <w:basedOn w:val="TableNormal"/>
    <w:uiPriority w:val="39"/>
    <w:rsid w:val="00C5656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656E"/>
    <w:pPr>
      <w:spacing w:line="259" w:lineRule="auto"/>
      <w:outlineLvl w:val="9"/>
    </w:pPr>
  </w:style>
  <w:style w:type="paragraph" w:styleId="TOC1">
    <w:name w:val="toc 1"/>
    <w:basedOn w:val="Normal"/>
    <w:next w:val="Normal"/>
    <w:autoRedefine/>
    <w:uiPriority w:val="39"/>
    <w:unhideWhenUsed/>
    <w:rsid w:val="00C5656E"/>
    <w:pPr>
      <w:spacing w:after="100" w:line="259" w:lineRule="auto"/>
    </w:pPr>
    <w:rPr>
      <w:rFonts w:asciiTheme="minorHAnsi" w:hAnsiTheme="minorHAnsi"/>
      <w:sz w:val="22"/>
      <w:lang w:val="en-CA"/>
    </w:rPr>
  </w:style>
  <w:style w:type="paragraph" w:styleId="TOC2">
    <w:name w:val="toc 2"/>
    <w:basedOn w:val="Normal"/>
    <w:next w:val="Normal"/>
    <w:autoRedefine/>
    <w:uiPriority w:val="39"/>
    <w:unhideWhenUsed/>
    <w:rsid w:val="00C5656E"/>
    <w:pPr>
      <w:spacing w:after="100" w:line="259" w:lineRule="auto"/>
      <w:ind w:left="220"/>
    </w:pPr>
    <w:rPr>
      <w:rFonts w:asciiTheme="minorHAnsi" w:hAnsiTheme="minorHAnsi"/>
      <w:sz w:val="22"/>
      <w:lang w:val="en-CA"/>
    </w:rPr>
  </w:style>
  <w:style w:type="character" w:styleId="Hyperlink">
    <w:name w:val="Hyperlink"/>
    <w:basedOn w:val="DefaultParagraphFont"/>
    <w:uiPriority w:val="99"/>
    <w:unhideWhenUsed/>
    <w:rsid w:val="00C5656E"/>
    <w:rPr>
      <w:color w:val="0000FF" w:themeColor="hyperlink"/>
      <w:u w:val="single"/>
    </w:rPr>
  </w:style>
  <w:style w:type="paragraph" w:styleId="Title">
    <w:name w:val="Title"/>
    <w:basedOn w:val="Normal"/>
    <w:next w:val="Normal"/>
    <w:link w:val="TitleChar"/>
    <w:uiPriority w:val="10"/>
    <w:qFormat/>
    <w:rsid w:val="000678E7"/>
    <w:pPr>
      <w:spacing w:after="0" w:line="240" w:lineRule="auto"/>
      <w:contextualSpacing/>
    </w:pPr>
    <w:rPr>
      <w:rFonts w:ascii="Arial" w:eastAsiaTheme="majorEastAsia" w:hAnsi="Arial" w:cstheme="majorBidi"/>
      <w:b/>
      <w:spacing w:val="-10"/>
      <w:kern w:val="28"/>
      <w:sz w:val="52"/>
      <w:szCs w:val="56"/>
    </w:rPr>
  </w:style>
  <w:style w:type="character" w:customStyle="1" w:styleId="TitleChar">
    <w:name w:val="Title Char"/>
    <w:basedOn w:val="DefaultParagraphFont"/>
    <w:link w:val="Title"/>
    <w:uiPriority w:val="10"/>
    <w:rsid w:val="000678E7"/>
    <w:rPr>
      <w:rFonts w:ascii="Arial" w:eastAsiaTheme="majorEastAsia" w:hAnsi="Arial" w:cstheme="majorBidi"/>
      <w:b/>
      <w:spacing w:val="-10"/>
      <w:kern w:val="28"/>
      <w:sz w:val="5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ionalyouthcouncil@cnib.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ationalyouthcouncil@cnib.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78D8D5AD445D4797BE4B62F6BF266B" ma:contentTypeVersion="12" ma:contentTypeDescription="Create a new document." ma:contentTypeScope="" ma:versionID="9310fa2101ca730cb49a6461886df891">
  <xsd:schema xmlns:xsd="http://www.w3.org/2001/XMLSchema" xmlns:xs="http://www.w3.org/2001/XMLSchema" xmlns:p="http://schemas.microsoft.com/office/2006/metadata/properties" xmlns:ns2="2292e98c-7285-43f5-9cba-a24647d70762" xmlns:ns3="030d8d92-20e6-4f9a-9364-ad3dc0cdeb78" targetNamespace="http://schemas.microsoft.com/office/2006/metadata/properties" ma:root="true" ma:fieldsID="7d34e2aab8e5406a45e5c351a75637bc" ns2:_="" ns3:_="">
    <xsd:import namespace="2292e98c-7285-43f5-9cba-a24647d70762"/>
    <xsd:import namespace="030d8d92-20e6-4f9a-9364-ad3dc0cdeb7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e98c-7285-43f5-9cba-a24647d707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0d8d92-20e6-4f9a-9364-ad3dc0cdeb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8A6259-5525-4A18-A62E-CDE9B9B1B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e98c-7285-43f5-9cba-a24647d70762"/>
    <ds:schemaRef ds:uri="030d8d92-20e6-4f9a-9364-ad3dc0cdeb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D29674-99E9-4872-A3E3-4FFB26A93475}">
  <ds:schemaRefs>
    <ds:schemaRef ds:uri="http://schemas.openxmlformats.org/officeDocument/2006/bibliography"/>
  </ds:schemaRefs>
</ds:datastoreItem>
</file>

<file path=customXml/itemProps3.xml><?xml version="1.0" encoding="utf-8"?>
<ds:datastoreItem xmlns:ds="http://schemas.openxmlformats.org/officeDocument/2006/customXml" ds:itemID="{F219E73B-9783-4911-8066-05DB8DD4A0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758B50-4E1E-4812-AC2E-84F66DD5E1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3</cp:revision>
  <dcterms:created xsi:type="dcterms:W3CDTF">2022-03-17T21:43:00Z</dcterms:created>
  <dcterms:modified xsi:type="dcterms:W3CDTF">2022-03-17T21:45:00Z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0x0101005778D8D5AD445D4797BE4B62F6BF266B</vt:lpwstr>
  </property>
</Properties>
</file>