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5E8D" w14:textId="00793D92" w:rsidR="00AD14F8" w:rsidRPr="00AD14F8" w:rsidRDefault="00AD14F8" w:rsidP="00173A43">
      <w:pPr>
        <w:pStyle w:val="Title"/>
        <w:rPr>
          <w:rFonts w:ascii="Arial Black" w:hAnsi="Arial Black" w:cs="Arial"/>
          <w:sz w:val="40"/>
          <w:szCs w:val="40"/>
        </w:rPr>
      </w:pPr>
      <w:r w:rsidRPr="00AD14F8">
        <w:rPr>
          <w:rFonts w:ascii="Arial Black" w:hAnsi="Arial Black" w:cs="Arial"/>
          <w:sz w:val="40"/>
          <w:szCs w:val="40"/>
        </w:rPr>
        <w:t xml:space="preserve">Concours de </w:t>
      </w:r>
      <w:proofErr w:type="spellStart"/>
      <w:r w:rsidRPr="00AD14F8">
        <w:rPr>
          <w:rFonts w:ascii="Arial Black" w:hAnsi="Arial Black" w:cs="Arial"/>
          <w:sz w:val="40"/>
          <w:szCs w:val="40"/>
        </w:rPr>
        <w:t>création</w:t>
      </w:r>
      <w:proofErr w:type="spellEnd"/>
      <w:r w:rsidRPr="00AD14F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AD14F8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AD14F8">
        <w:rPr>
          <w:rFonts w:ascii="Arial Black" w:hAnsi="Arial Black" w:cs="Arial"/>
          <w:sz w:val="40"/>
          <w:szCs w:val="40"/>
        </w:rPr>
        <w:t xml:space="preserve"> braille 202</w:t>
      </w:r>
      <w:r w:rsidR="00927769">
        <w:rPr>
          <w:rFonts w:ascii="Arial Black" w:hAnsi="Arial Black" w:cs="Arial"/>
          <w:sz w:val="40"/>
          <w:szCs w:val="40"/>
        </w:rPr>
        <w:t>2</w:t>
      </w:r>
    </w:p>
    <w:p w14:paraId="52B41D24" w14:textId="3B9E3A34" w:rsidR="00173A43" w:rsidRPr="00002F75" w:rsidRDefault="00AD14F8" w:rsidP="00173A43">
      <w:pPr>
        <w:pStyle w:val="Title"/>
        <w:rPr>
          <w:rFonts w:ascii="Arial Black" w:hAnsi="Arial Black" w:cs="Arial"/>
          <w:sz w:val="36"/>
          <w:szCs w:val="36"/>
        </w:rPr>
      </w:pPr>
      <w:proofErr w:type="spellStart"/>
      <w:r w:rsidRPr="00AD14F8">
        <w:rPr>
          <w:rFonts w:ascii="Arial Black" w:hAnsi="Arial Black" w:cs="Arial"/>
          <w:sz w:val="36"/>
          <w:szCs w:val="36"/>
        </w:rPr>
        <w:t>Formulaire</w:t>
      </w:r>
      <w:proofErr w:type="spellEnd"/>
      <w:r w:rsidRPr="00AD14F8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AD14F8">
        <w:rPr>
          <w:rFonts w:ascii="Arial Black" w:hAnsi="Arial Black" w:cs="Arial"/>
          <w:sz w:val="36"/>
          <w:szCs w:val="36"/>
        </w:rPr>
        <w:t>d’inscription</w:t>
      </w:r>
      <w:proofErr w:type="spellEnd"/>
    </w:p>
    <w:p w14:paraId="62CED3E7" w14:textId="5205FE5E" w:rsidR="00173A43" w:rsidRPr="00173A43" w:rsidRDefault="00AD14F8" w:rsidP="00173A43">
      <w:pPr>
        <w:spacing w:before="240"/>
        <w:rPr>
          <w:rFonts w:ascii="Arial" w:hAnsi="Arial" w:cs="Arial"/>
          <w:sz w:val="28"/>
          <w:szCs w:val="28"/>
        </w:rPr>
      </w:pPr>
      <w:proofErr w:type="spellStart"/>
      <w:r w:rsidRPr="00AD14F8">
        <w:rPr>
          <w:rFonts w:ascii="Arial" w:hAnsi="Arial" w:cs="Arial"/>
          <w:sz w:val="28"/>
          <w:szCs w:val="28"/>
        </w:rPr>
        <w:t>Veuillez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imprimer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les deux pages de </w:t>
      </w:r>
      <w:proofErr w:type="spellStart"/>
      <w:r w:rsidRPr="00AD14F8">
        <w:rPr>
          <w:rFonts w:ascii="Arial" w:hAnsi="Arial" w:cs="Arial"/>
          <w:sz w:val="28"/>
          <w:szCs w:val="28"/>
        </w:rPr>
        <w:t>ce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AD14F8">
        <w:rPr>
          <w:rFonts w:ascii="Arial" w:hAnsi="Arial" w:cs="Arial"/>
          <w:sz w:val="28"/>
          <w:szCs w:val="28"/>
        </w:rPr>
        <w:t>inscrire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AD14F8">
        <w:rPr>
          <w:rFonts w:ascii="Arial" w:hAnsi="Arial" w:cs="Arial"/>
          <w:sz w:val="28"/>
          <w:szCs w:val="28"/>
        </w:rPr>
        <w:t>renseignements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requis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D14F8">
        <w:rPr>
          <w:rFonts w:ascii="Arial" w:hAnsi="Arial" w:cs="Arial"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AD14F8">
        <w:rPr>
          <w:rFonts w:ascii="Arial" w:hAnsi="Arial" w:cs="Arial"/>
          <w:sz w:val="28"/>
          <w:szCs w:val="28"/>
        </w:rPr>
        <w:t>apposer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sa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signature (</w:t>
      </w:r>
      <w:proofErr w:type="spellStart"/>
      <w:r w:rsidRPr="00AD14F8">
        <w:rPr>
          <w:rFonts w:ascii="Arial" w:hAnsi="Arial" w:cs="Arial"/>
          <w:sz w:val="28"/>
          <w:szCs w:val="28"/>
        </w:rPr>
        <w:t>ou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ses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initiales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) au bas du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d’inscription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qui doit </w:t>
      </w:r>
      <w:proofErr w:type="spellStart"/>
      <w:r w:rsidRPr="00AD14F8">
        <w:rPr>
          <w:rFonts w:ascii="Arial" w:hAnsi="Arial" w:cs="Arial"/>
          <w:sz w:val="28"/>
          <w:szCs w:val="28"/>
        </w:rPr>
        <w:t>accompagner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AD14F8">
        <w:rPr>
          <w:rFonts w:ascii="Arial" w:hAnsi="Arial" w:cs="Arial"/>
          <w:sz w:val="28"/>
          <w:szCs w:val="28"/>
        </w:rPr>
        <w:t>texte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braille. Si le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d’inscription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est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rempli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braille, </w:t>
      </w:r>
      <w:proofErr w:type="spellStart"/>
      <w:r w:rsidRPr="00AD14F8">
        <w:rPr>
          <w:rFonts w:ascii="Arial" w:hAnsi="Arial" w:cs="Arial"/>
          <w:sz w:val="28"/>
          <w:szCs w:val="28"/>
        </w:rPr>
        <w:t>veuillez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aussi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 faire </w:t>
      </w:r>
      <w:proofErr w:type="spellStart"/>
      <w:r w:rsidRPr="00AD14F8">
        <w:rPr>
          <w:rFonts w:ascii="Arial" w:hAnsi="Arial" w:cs="Arial"/>
          <w:sz w:val="28"/>
          <w:szCs w:val="28"/>
        </w:rPr>
        <w:t>parvenir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version </w:t>
      </w:r>
      <w:proofErr w:type="spellStart"/>
      <w:r w:rsidRPr="00AD14F8">
        <w:rPr>
          <w:rFonts w:ascii="Arial" w:hAnsi="Arial" w:cs="Arial"/>
          <w:sz w:val="28"/>
          <w:szCs w:val="28"/>
        </w:rPr>
        <w:t>imprimée</w:t>
      </w:r>
      <w:proofErr w:type="spellEnd"/>
      <w:r w:rsidRPr="00AD14F8">
        <w:rPr>
          <w:rFonts w:ascii="Arial" w:hAnsi="Arial" w:cs="Arial"/>
          <w:sz w:val="28"/>
          <w:szCs w:val="28"/>
        </w:rPr>
        <w:t>.</w:t>
      </w:r>
      <w:r w:rsidR="00D26115" w:rsidRPr="00D26115">
        <w:t xml:space="preserve"> </w:t>
      </w:r>
      <w:proofErr w:type="spellStart"/>
      <w:r w:rsidR="00D26115" w:rsidRPr="00D26115">
        <w:rPr>
          <w:rFonts w:ascii="Arial" w:hAnsi="Arial" w:cs="Arial"/>
          <w:sz w:val="28"/>
          <w:szCs w:val="28"/>
        </w:rPr>
        <w:t>Veuillez</w:t>
      </w:r>
      <w:proofErr w:type="spellEnd"/>
      <w:r w:rsidR="00D26115" w:rsidRPr="00D26115">
        <w:rPr>
          <w:rFonts w:ascii="Arial" w:hAnsi="Arial" w:cs="Arial"/>
          <w:sz w:val="28"/>
          <w:szCs w:val="28"/>
        </w:rPr>
        <w:t xml:space="preserve"> taper </w:t>
      </w:r>
      <w:proofErr w:type="spellStart"/>
      <w:r w:rsidR="00D26115" w:rsidRPr="00D26115">
        <w:rPr>
          <w:rFonts w:ascii="Arial" w:hAnsi="Arial" w:cs="Arial"/>
          <w:sz w:val="28"/>
          <w:szCs w:val="28"/>
        </w:rPr>
        <w:t>vos</w:t>
      </w:r>
      <w:proofErr w:type="spellEnd"/>
      <w:r w:rsidR="00D26115" w:rsidRPr="00D261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6115" w:rsidRPr="00D26115">
        <w:rPr>
          <w:rFonts w:ascii="Arial" w:hAnsi="Arial" w:cs="Arial"/>
          <w:sz w:val="28"/>
          <w:szCs w:val="28"/>
        </w:rPr>
        <w:t>coordonnées</w:t>
      </w:r>
      <w:proofErr w:type="spellEnd"/>
      <w:r w:rsidR="00D26115" w:rsidRPr="00D26115">
        <w:rPr>
          <w:rFonts w:ascii="Arial" w:hAnsi="Arial" w:cs="Arial"/>
          <w:sz w:val="28"/>
          <w:szCs w:val="28"/>
        </w:rPr>
        <w:t xml:space="preserve"> ci-dessous.</w:t>
      </w:r>
    </w:p>
    <w:p w14:paraId="3F1F31E4" w14:textId="688CC693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r w:rsidRPr="00AD14F8">
        <w:rPr>
          <w:rFonts w:ascii="Arial" w:hAnsi="Arial" w:cs="Arial"/>
          <w:b/>
          <w:bCs/>
          <w:sz w:val="28"/>
          <w:szCs w:val="28"/>
        </w:rPr>
        <w:t xml:space="preserve">Nom de </w:t>
      </w: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="00173A43" w:rsidRPr="00173A43">
        <w:rPr>
          <w:rFonts w:ascii="Arial" w:hAnsi="Arial" w:cs="Arial"/>
          <w:sz w:val="28"/>
          <w:szCs w:val="28"/>
        </w:rPr>
        <w:t xml:space="preserve"> ______________________________________</w:t>
      </w:r>
    </w:p>
    <w:p w14:paraId="2AC9DBA2" w14:textId="6D70EF67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Adresse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____________________________________________</w:t>
      </w:r>
    </w:p>
    <w:p w14:paraId="1CFBAD98" w14:textId="77777777" w:rsidR="00173A43" w:rsidRPr="00173A43" w:rsidRDefault="00173A43" w:rsidP="00173A43">
      <w:pPr>
        <w:rPr>
          <w:rFonts w:ascii="Arial" w:hAnsi="Arial" w:cs="Arial"/>
          <w:sz w:val="28"/>
          <w:szCs w:val="28"/>
        </w:rPr>
      </w:pPr>
      <w:r w:rsidRPr="00173A43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7E3F6E97" w14:textId="215A15D4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Téléphone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__________________________________________</w:t>
      </w:r>
    </w:p>
    <w:p w14:paraId="539CC4B8" w14:textId="0064A29E" w:rsidR="004D3FE2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Courriel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parent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</w:t>
      </w:r>
    </w:p>
    <w:p w14:paraId="46E42C74" w14:textId="00E93036" w:rsidR="00173A43" w:rsidRPr="00173A43" w:rsidRDefault="004D3FE2" w:rsidP="00173A43">
      <w:pPr>
        <w:rPr>
          <w:rFonts w:ascii="Arial" w:hAnsi="Arial" w:cs="Arial"/>
          <w:sz w:val="28"/>
          <w:szCs w:val="28"/>
        </w:rPr>
      </w:pP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Courriel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l’enseignant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spécialisé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</w:t>
      </w:r>
    </w:p>
    <w:p w14:paraId="7224AFF3" w14:textId="7A589FDA" w:rsidR="00002F75" w:rsidRDefault="004D3FE2" w:rsidP="00002F75">
      <w:pPr>
        <w:rPr>
          <w:rFonts w:ascii="Arial" w:hAnsi="Arial" w:cs="Arial"/>
          <w:sz w:val="28"/>
          <w:szCs w:val="28"/>
        </w:rPr>
      </w:pP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(au 31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mai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27769">
        <w:rPr>
          <w:rFonts w:ascii="Arial" w:hAnsi="Arial" w:cs="Arial"/>
          <w:b/>
          <w:bCs/>
          <w:sz w:val="28"/>
          <w:szCs w:val="28"/>
        </w:rPr>
        <w:t>2</w:t>
      </w:r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)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</w:t>
      </w:r>
    </w:p>
    <w:p w14:paraId="1B328F25" w14:textId="77777777" w:rsidR="004D3FE2" w:rsidRDefault="004D3FE2" w:rsidP="004D3FE2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b/>
          <w:bCs/>
          <w:sz w:val="28"/>
          <w:szCs w:val="28"/>
        </w:rPr>
        <w:t xml:space="preserve">Si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appartient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à un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l’indiquer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ci-dessous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afin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que son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soit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jugé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 manière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appropriée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</w:p>
    <w:p w14:paraId="48C0682D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1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maternelle-2e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06CED6E8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2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3e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–5e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111F30FF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3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6e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–8e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520B09C9" w14:textId="77777777" w:rsid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4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9e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–12e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4B212BF0" w14:textId="40079B3C" w:rsidR="004D3FE2" w:rsidRDefault="004D3FE2" w:rsidP="004D3FE2">
      <w:p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b/>
          <w:bCs/>
          <w:sz w:val="28"/>
          <w:szCs w:val="28"/>
        </w:rPr>
        <w:t xml:space="preserve">Type de braille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utilisé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cocher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une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des cases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suivantes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>.)</w:t>
      </w:r>
    </w:p>
    <w:p w14:paraId="589C2CB2" w14:textId="77777777" w:rsid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intégral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1D40080F" w14:textId="77777777" w:rsid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052B7546" w14:textId="5784D083" w:rsidR="004D3FE2" w:rsidRP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partiellement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25BC5E66" w14:textId="7E7376B8" w:rsidR="00173A43" w:rsidRDefault="004D3FE2" w:rsidP="00173A43">
      <w:p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lastRenderedPageBreak/>
        <w:t>(</w:t>
      </w:r>
      <w:proofErr w:type="spellStart"/>
      <w:r w:rsidRPr="004D3FE2">
        <w:rPr>
          <w:rFonts w:ascii="Arial" w:hAnsi="Arial" w:cs="Arial"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inclure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une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lettre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sz w:val="28"/>
          <w:szCs w:val="28"/>
        </w:rPr>
        <w:t>l’enseignant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dans le </w:t>
      </w:r>
      <w:proofErr w:type="spellStart"/>
      <w:r w:rsidRPr="004D3FE2">
        <w:rPr>
          <w:rFonts w:ascii="Arial" w:hAnsi="Arial" w:cs="Arial"/>
          <w:sz w:val="28"/>
          <w:szCs w:val="28"/>
        </w:rPr>
        <w:t>cas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sz w:val="28"/>
          <w:szCs w:val="28"/>
        </w:rPr>
        <w:t>l’utilisation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du braille </w:t>
      </w:r>
      <w:proofErr w:type="spellStart"/>
      <w:r w:rsidRPr="004D3FE2">
        <w:rPr>
          <w:rFonts w:ascii="Arial" w:hAnsi="Arial" w:cs="Arial"/>
          <w:sz w:val="28"/>
          <w:szCs w:val="28"/>
        </w:rPr>
        <w:t>partiellement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>.)</w:t>
      </w:r>
    </w:p>
    <w:p w14:paraId="5E3D680D" w14:textId="77777777" w:rsidR="00830CFF" w:rsidRDefault="00830CFF" w:rsidP="00830CFF">
      <w:p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Catégorie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830CF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cocher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une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des cases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suivantes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>.)</w:t>
      </w:r>
    </w:p>
    <w:p w14:paraId="42C68366" w14:textId="77777777" w:rsidR="00830CFF" w:rsidRDefault="00830CFF" w:rsidP="00830CF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 xml:space="preserve">Récit </w:t>
      </w:r>
      <w:proofErr w:type="spellStart"/>
      <w:r w:rsidRPr="00830CFF">
        <w:rPr>
          <w:rFonts w:ascii="Arial" w:hAnsi="Arial" w:cs="Arial"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essai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</w:p>
    <w:p w14:paraId="3ABE2FA3" w14:textId="1D362F6F" w:rsidR="00830CFF" w:rsidRPr="00830CFF" w:rsidRDefault="00830CFF" w:rsidP="00830CF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sz w:val="28"/>
          <w:szCs w:val="28"/>
        </w:rPr>
        <w:t>Poème</w:t>
      </w:r>
      <w:proofErr w:type="spellEnd"/>
    </w:p>
    <w:p w14:paraId="50F7DCCD" w14:textId="77777777" w:rsidR="00830CFF" w:rsidRDefault="00830CFF" w:rsidP="00173A4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J’ai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bien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compris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règlement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concours. Je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déclare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écrit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poème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seul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. Ce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poème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n’est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pas la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copie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d’une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personne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et il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n’est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pas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tiré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d’un livre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toute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source.</w:t>
      </w:r>
    </w:p>
    <w:p w14:paraId="637AED37" w14:textId="350E0E82" w:rsidR="00173A43" w:rsidRDefault="00830CFF" w:rsidP="00173A43">
      <w:pPr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b/>
          <w:bCs/>
          <w:sz w:val="28"/>
          <w:szCs w:val="28"/>
        </w:rPr>
        <w:t>Signature (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initiales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) de </w:t>
      </w:r>
      <w:proofErr w:type="spellStart"/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</w:t>
      </w:r>
    </w:p>
    <w:p w14:paraId="4CD5AB78" w14:textId="77777777" w:rsidR="005C5DE9" w:rsidRPr="00830CFF" w:rsidRDefault="005C5DE9" w:rsidP="00173A43">
      <w:pPr>
        <w:rPr>
          <w:rFonts w:ascii="Arial" w:hAnsi="Arial" w:cs="Arial"/>
          <w:b/>
          <w:bCs/>
          <w:sz w:val="28"/>
          <w:szCs w:val="28"/>
        </w:rPr>
      </w:pPr>
    </w:p>
    <w:p w14:paraId="3FA968E9" w14:textId="77777777" w:rsidR="00830CFF" w:rsidRPr="00830CFF" w:rsidRDefault="00830CFF" w:rsidP="00173A4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0CFF">
        <w:rPr>
          <w:rFonts w:ascii="Arial" w:hAnsi="Arial" w:cs="Arial"/>
          <w:b/>
          <w:bCs/>
          <w:sz w:val="28"/>
          <w:szCs w:val="28"/>
        </w:rPr>
        <w:t xml:space="preserve">Faire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parvenir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à :</w:t>
      </w:r>
      <w:proofErr w:type="gram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0CFF">
        <w:rPr>
          <w:rFonts w:ascii="Arial" w:hAnsi="Arial" w:cs="Arial"/>
          <w:b/>
          <w:bCs/>
          <w:sz w:val="28"/>
          <w:szCs w:val="28"/>
        </w:rPr>
        <w:tab/>
      </w:r>
    </w:p>
    <w:p w14:paraId="7DEB4319" w14:textId="680FC299" w:rsidR="00173A43" w:rsidRPr="00830CFF" w:rsidRDefault="00173A43" w:rsidP="00173A43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Karen Brophey</w:t>
      </w:r>
    </w:p>
    <w:p w14:paraId="6E01DB6A" w14:textId="23E43661" w:rsidR="00830CFF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 xml:space="preserve">Concours de </w:t>
      </w:r>
      <w:proofErr w:type="spellStart"/>
      <w:r w:rsidRPr="00830CFF">
        <w:rPr>
          <w:rFonts w:ascii="Arial" w:hAnsi="Arial" w:cs="Arial"/>
          <w:sz w:val="28"/>
          <w:szCs w:val="28"/>
        </w:rPr>
        <w:t>création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littéraire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braille 202</w:t>
      </w:r>
      <w:r w:rsidR="00927769">
        <w:rPr>
          <w:rFonts w:ascii="Arial" w:hAnsi="Arial" w:cs="Arial"/>
          <w:sz w:val="28"/>
          <w:szCs w:val="28"/>
        </w:rPr>
        <w:t>2</w:t>
      </w:r>
    </w:p>
    <w:p w14:paraId="584B57EF" w14:textId="77777777" w:rsidR="00830CFF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1929, avenue Bayview</w:t>
      </w:r>
    </w:p>
    <w:p w14:paraId="6F15C21B" w14:textId="5D79515A" w:rsidR="00173A43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Toronto (Ontario) M4G 3E8</w:t>
      </w:r>
    </w:p>
    <w:sectPr w:rsidR="00173A43" w:rsidRPr="00830CFF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3C39" w14:textId="77777777" w:rsidR="009E0670" w:rsidRDefault="009E0670" w:rsidP="005D260D">
      <w:pPr>
        <w:spacing w:after="0" w:line="240" w:lineRule="auto"/>
      </w:pPr>
      <w:r>
        <w:separator/>
      </w:r>
    </w:p>
  </w:endnote>
  <w:endnote w:type="continuationSeparator" w:id="0">
    <w:p w14:paraId="7123B3AE" w14:textId="77777777" w:rsidR="009E0670" w:rsidRDefault="009E0670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E69A" w14:textId="77777777" w:rsidR="009E0670" w:rsidRDefault="009E0670" w:rsidP="005D260D">
      <w:pPr>
        <w:spacing w:after="0" w:line="240" w:lineRule="auto"/>
      </w:pPr>
      <w:r>
        <w:separator/>
      </w:r>
    </w:p>
  </w:footnote>
  <w:footnote w:type="continuationSeparator" w:id="0">
    <w:p w14:paraId="352CA9FB" w14:textId="77777777" w:rsidR="009E0670" w:rsidRDefault="009E0670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76F7"/>
    <w:multiLevelType w:val="hybridMultilevel"/>
    <w:tmpl w:val="59384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4B03"/>
    <w:multiLevelType w:val="hybridMultilevel"/>
    <w:tmpl w:val="D33098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14AB"/>
    <w:multiLevelType w:val="hybridMultilevel"/>
    <w:tmpl w:val="4CD60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777"/>
    <w:multiLevelType w:val="hybridMultilevel"/>
    <w:tmpl w:val="1C02D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gUAJMg60ywAAAA="/>
  </w:docVars>
  <w:rsids>
    <w:rsidRoot w:val="005D260D"/>
    <w:rsid w:val="00002F75"/>
    <w:rsid w:val="00010A00"/>
    <w:rsid w:val="000279A5"/>
    <w:rsid w:val="00041FD8"/>
    <w:rsid w:val="000528B8"/>
    <w:rsid w:val="00053010"/>
    <w:rsid w:val="0007756F"/>
    <w:rsid w:val="000D6AF4"/>
    <w:rsid w:val="0011046F"/>
    <w:rsid w:val="00150E6A"/>
    <w:rsid w:val="00173A43"/>
    <w:rsid w:val="001B1F99"/>
    <w:rsid w:val="001C74C5"/>
    <w:rsid w:val="00292A67"/>
    <w:rsid w:val="002E4A60"/>
    <w:rsid w:val="003477DE"/>
    <w:rsid w:val="003672B8"/>
    <w:rsid w:val="00382ED6"/>
    <w:rsid w:val="00426234"/>
    <w:rsid w:val="004B5C91"/>
    <w:rsid w:val="004D3FE2"/>
    <w:rsid w:val="00566B61"/>
    <w:rsid w:val="00586DE9"/>
    <w:rsid w:val="005C5DE9"/>
    <w:rsid w:val="005D260D"/>
    <w:rsid w:val="005E662B"/>
    <w:rsid w:val="006049C1"/>
    <w:rsid w:val="007F5E70"/>
    <w:rsid w:val="0080561B"/>
    <w:rsid w:val="00830CFF"/>
    <w:rsid w:val="0086350B"/>
    <w:rsid w:val="00877683"/>
    <w:rsid w:val="0092139B"/>
    <w:rsid w:val="00927769"/>
    <w:rsid w:val="00957526"/>
    <w:rsid w:val="009A6634"/>
    <w:rsid w:val="009B0F2D"/>
    <w:rsid w:val="009E0670"/>
    <w:rsid w:val="00A45EB8"/>
    <w:rsid w:val="00AB28EE"/>
    <w:rsid w:val="00AD14F8"/>
    <w:rsid w:val="00AE69CC"/>
    <w:rsid w:val="00B21E05"/>
    <w:rsid w:val="00B27254"/>
    <w:rsid w:val="00C16A8A"/>
    <w:rsid w:val="00C26715"/>
    <w:rsid w:val="00C63B57"/>
    <w:rsid w:val="00D056E2"/>
    <w:rsid w:val="00D26115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2022-02-02T15:41:00Z</dcterms:created>
  <dcterms:modified xsi:type="dcterms:W3CDTF">2022-02-02T15:41:00Z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