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C9BF" w14:textId="77777777" w:rsidR="006D15B7" w:rsidRDefault="00D64E70" w:rsidP="006D15B7">
      <w:pPr>
        <w:pStyle w:val="paragraph"/>
        <w:spacing w:before="120" w:beforeAutospacing="0" w:after="120" w:afterAutospacing="0" w:line="276" w:lineRule="auto"/>
        <w:textAlignment w:val="baseline"/>
        <w:rPr>
          <w:rStyle w:val="normaltextrun"/>
          <w:rFonts w:ascii="Arial Black" w:hAnsi="Arial Black"/>
          <w:b/>
          <w:bCs/>
          <w:sz w:val="40"/>
          <w:szCs w:val="40"/>
        </w:rPr>
      </w:pPr>
      <w:r w:rsidRPr="006D15B7">
        <w:rPr>
          <w:rStyle w:val="normaltextrun"/>
          <w:rFonts w:ascii="Arial Black" w:hAnsi="Arial Black"/>
          <w:b/>
          <w:bCs/>
          <w:sz w:val="40"/>
          <w:szCs w:val="40"/>
        </w:rPr>
        <w:t>CNIB National Learning Academy</w:t>
      </w:r>
      <w:r w:rsidR="00BA669A" w:rsidRPr="006D15B7">
        <w:rPr>
          <w:rStyle w:val="normaltextrun"/>
          <w:rFonts w:ascii="Arial Black" w:hAnsi="Arial Black"/>
          <w:b/>
          <w:bCs/>
          <w:sz w:val="40"/>
          <w:szCs w:val="40"/>
        </w:rPr>
        <w:t xml:space="preserve"> and Come to Work</w:t>
      </w:r>
      <w:r w:rsidR="006D15B7">
        <w:rPr>
          <w:rStyle w:val="normaltextrun"/>
          <w:rFonts w:ascii="Arial Black" w:hAnsi="Arial Black"/>
          <w:b/>
          <w:bCs/>
          <w:sz w:val="40"/>
          <w:szCs w:val="40"/>
        </w:rPr>
        <w:t xml:space="preserve"> </w:t>
      </w:r>
      <w:r w:rsidR="0068386E" w:rsidRPr="006D15B7">
        <w:rPr>
          <w:rStyle w:val="normaltextrun"/>
          <w:rFonts w:ascii="Arial Black" w:hAnsi="Arial Black"/>
          <w:b/>
          <w:bCs/>
          <w:sz w:val="40"/>
          <w:szCs w:val="40"/>
        </w:rPr>
        <w:t>Youth Job Club</w:t>
      </w:r>
    </w:p>
    <w:p w14:paraId="7D68C90E" w14:textId="3206E93F" w:rsidR="0068386E" w:rsidRPr="006D15B7" w:rsidRDefault="00D64E70" w:rsidP="006D15B7">
      <w:pPr>
        <w:pStyle w:val="paragraph"/>
        <w:spacing w:before="120" w:beforeAutospacing="0" w:after="120" w:afterAutospacing="0" w:line="276" w:lineRule="auto"/>
        <w:textAlignment w:val="baseline"/>
        <w:rPr>
          <w:rStyle w:val="eop"/>
          <w:rFonts w:ascii="Arial" w:hAnsi="Arial" w:cs="Arial"/>
          <w:b/>
          <w:bCs/>
          <w:sz w:val="32"/>
          <w:szCs w:val="32"/>
        </w:rPr>
      </w:pPr>
      <w:r w:rsidRPr="006D15B7">
        <w:rPr>
          <w:rStyle w:val="normaltextrun"/>
          <w:rFonts w:ascii="Arial" w:hAnsi="Arial" w:cs="Arial"/>
          <w:b/>
          <w:bCs/>
          <w:sz w:val="32"/>
          <w:szCs w:val="32"/>
        </w:rPr>
        <w:t>Application</w:t>
      </w:r>
      <w:r w:rsidR="006D15B7" w:rsidRPr="006D15B7">
        <w:rPr>
          <w:rStyle w:val="eop"/>
          <w:rFonts w:ascii="Arial" w:hAnsi="Arial" w:cs="Arial"/>
          <w:b/>
          <w:bCs/>
          <w:sz w:val="32"/>
          <w:szCs w:val="32"/>
        </w:rPr>
        <w:t xml:space="preserve"> Form</w:t>
      </w:r>
    </w:p>
    <w:p w14:paraId="3C817743" w14:textId="60E39648" w:rsidR="007E7ACC" w:rsidRPr="006D15B7" w:rsidRDefault="00DE7195" w:rsidP="006D15B7">
      <w:pPr>
        <w:spacing w:before="120" w:after="120"/>
        <w:rPr>
          <w:rFonts w:ascii="Arial" w:hAnsi="Arial" w:cs="Arial"/>
          <w:bCs/>
          <w:sz w:val="28"/>
          <w:szCs w:val="28"/>
        </w:rPr>
      </w:pPr>
      <w:r w:rsidRPr="006D15B7">
        <w:rPr>
          <w:rFonts w:ascii="Arial" w:hAnsi="Arial" w:cs="Arial"/>
          <w:bCs/>
          <w:sz w:val="28"/>
          <w:szCs w:val="28"/>
        </w:rPr>
        <w:t xml:space="preserve">Due to privacy considerations, we are unable to ask participants </w:t>
      </w:r>
      <w:r w:rsidR="00B1604A" w:rsidRPr="006D15B7">
        <w:rPr>
          <w:rFonts w:ascii="Arial" w:hAnsi="Arial" w:cs="Arial"/>
          <w:bCs/>
          <w:sz w:val="28"/>
          <w:szCs w:val="28"/>
        </w:rPr>
        <w:t>for the full range of necessary registration information through digital submission</w:t>
      </w:r>
      <w:r w:rsidRPr="006D15B7">
        <w:rPr>
          <w:rFonts w:ascii="Arial" w:hAnsi="Arial" w:cs="Arial"/>
          <w:bCs/>
          <w:sz w:val="28"/>
          <w:szCs w:val="28"/>
        </w:rPr>
        <w:t xml:space="preserve">. We request that you fill out the below and a program staff member will contact you for </w:t>
      </w:r>
      <w:r w:rsidR="00B1604A" w:rsidRPr="006D15B7">
        <w:rPr>
          <w:rFonts w:ascii="Arial" w:hAnsi="Arial" w:cs="Arial"/>
          <w:bCs/>
          <w:sz w:val="28"/>
          <w:szCs w:val="28"/>
        </w:rPr>
        <w:t xml:space="preserve">any necessary </w:t>
      </w:r>
      <w:r w:rsidRPr="006D15B7">
        <w:rPr>
          <w:rFonts w:ascii="Arial" w:hAnsi="Arial" w:cs="Arial"/>
          <w:bCs/>
          <w:sz w:val="28"/>
          <w:szCs w:val="28"/>
        </w:rPr>
        <w:t>additions.</w:t>
      </w:r>
    </w:p>
    <w:p w14:paraId="7B93B5FB" w14:textId="2E106C33" w:rsidR="00D4754A" w:rsidRPr="006D15B7" w:rsidRDefault="00AD28E0" w:rsidP="006D15B7">
      <w:pPr>
        <w:spacing w:before="120" w:after="120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6D15B7">
        <w:rPr>
          <w:rFonts w:ascii="Arial" w:hAnsi="Arial" w:cs="Arial"/>
          <w:b/>
          <w:bCs/>
          <w:sz w:val="28"/>
          <w:szCs w:val="28"/>
        </w:rPr>
        <w:t>A. Participant Information</w:t>
      </w:r>
    </w:p>
    <w:p w14:paraId="64FEDA71" w14:textId="77777777" w:rsidR="00D4754A" w:rsidRPr="006D15B7" w:rsidRDefault="00D4754A" w:rsidP="006D15B7">
      <w:pPr>
        <w:pStyle w:val="paragraph"/>
        <w:spacing w:before="120" w:beforeAutospacing="0" w:after="120" w:afterAutospacing="0" w:line="276" w:lineRule="auto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6D15B7">
        <w:rPr>
          <w:rStyle w:val="eop"/>
          <w:rFonts w:ascii="Arial" w:hAnsi="Arial" w:cs="Arial"/>
          <w:sz w:val="28"/>
          <w:szCs w:val="28"/>
        </w:rPr>
        <w:t>Preferred Personal Pronoun (</w:t>
      </w:r>
      <w:proofErr w:type="spellStart"/>
      <w:proofErr w:type="gramStart"/>
      <w:r w:rsidRPr="006D15B7">
        <w:rPr>
          <w:rStyle w:val="eop"/>
          <w:rFonts w:ascii="Arial" w:hAnsi="Arial" w:cs="Arial"/>
          <w:sz w:val="28"/>
          <w:szCs w:val="28"/>
        </w:rPr>
        <w:t>He,She</w:t>
      </w:r>
      <w:proofErr w:type="gramEnd"/>
      <w:r w:rsidRPr="006D15B7">
        <w:rPr>
          <w:rStyle w:val="eop"/>
          <w:rFonts w:ascii="Arial" w:hAnsi="Arial" w:cs="Arial"/>
          <w:sz w:val="28"/>
          <w:szCs w:val="28"/>
        </w:rPr>
        <w:t>,They,Other</w:t>
      </w:r>
      <w:proofErr w:type="spellEnd"/>
      <w:r w:rsidRPr="006D15B7">
        <w:rPr>
          <w:rStyle w:val="eop"/>
          <w:rFonts w:ascii="Arial" w:hAnsi="Arial" w:cs="Arial"/>
          <w:sz w:val="28"/>
          <w:szCs w:val="28"/>
        </w:rPr>
        <w:t xml:space="preserve">): </w:t>
      </w:r>
    </w:p>
    <w:p w14:paraId="373C9F34" w14:textId="77777777" w:rsidR="007E7ACC" w:rsidRPr="006D15B7" w:rsidRDefault="007E7ACC" w:rsidP="006D15B7">
      <w:pPr>
        <w:pStyle w:val="paragraph"/>
        <w:spacing w:before="120" w:beforeAutospacing="0" w:after="120" w:afterAutospacing="0" w:line="276" w:lineRule="auto"/>
        <w:textAlignment w:val="baseline"/>
        <w:rPr>
          <w:rFonts w:ascii="Arial" w:hAnsi="Arial" w:cs="Arial"/>
          <w:color w:val="365F91"/>
          <w:sz w:val="28"/>
          <w:szCs w:val="28"/>
        </w:rPr>
      </w:pPr>
    </w:p>
    <w:p w14:paraId="2BB460EA" w14:textId="77777777" w:rsidR="00D64E70" w:rsidRPr="006D15B7" w:rsidRDefault="00D64E70" w:rsidP="006D15B7">
      <w:pPr>
        <w:pStyle w:val="paragraph"/>
        <w:spacing w:before="120" w:beforeAutospacing="0" w:after="120" w:afterAutospacing="0" w:line="276" w:lineRule="auto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6D15B7">
        <w:rPr>
          <w:rStyle w:val="normaltextrun"/>
          <w:rFonts w:ascii="Arial" w:hAnsi="Arial" w:cs="Arial"/>
          <w:sz w:val="28"/>
          <w:szCs w:val="28"/>
        </w:rPr>
        <w:t>Full Name: </w:t>
      </w:r>
      <w:r w:rsidRPr="006D15B7">
        <w:rPr>
          <w:rStyle w:val="eop"/>
          <w:rFonts w:ascii="Arial" w:hAnsi="Arial" w:cs="Arial"/>
          <w:sz w:val="28"/>
          <w:szCs w:val="28"/>
        </w:rPr>
        <w:t> </w:t>
      </w:r>
    </w:p>
    <w:p w14:paraId="41F6AE60" w14:textId="77777777" w:rsidR="007E7ACC" w:rsidRPr="006D15B7" w:rsidRDefault="007E7ACC" w:rsidP="006D15B7">
      <w:pPr>
        <w:pStyle w:val="paragraph"/>
        <w:spacing w:before="120" w:beforeAutospacing="0" w:after="12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</w:p>
    <w:p w14:paraId="5CDFB3FA" w14:textId="77777777" w:rsidR="00D64E70" w:rsidRPr="006D15B7" w:rsidRDefault="00D64E70" w:rsidP="006D15B7">
      <w:pPr>
        <w:pStyle w:val="paragraph"/>
        <w:spacing w:before="120" w:beforeAutospacing="0" w:after="120" w:afterAutospacing="0" w:line="276" w:lineRule="auto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6D15B7">
        <w:rPr>
          <w:rStyle w:val="normaltextrun"/>
          <w:rFonts w:ascii="Arial" w:hAnsi="Arial" w:cs="Arial"/>
          <w:sz w:val="28"/>
          <w:szCs w:val="28"/>
        </w:rPr>
        <w:t>Phone Number:</w:t>
      </w:r>
      <w:r w:rsidRPr="006D15B7">
        <w:rPr>
          <w:rStyle w:val="eop"/>
          <w:rFonts w:ascii="Arial" w:hAnsi="Arial" w:cs="Arial"/>
          <w:sz w:val="28"/>
          <w:szCs w:val="28"/>
        </w:rPr>
        <w:t> </w:t>
      </w:r>
    </w:p>
    <w:p w14:paraId="0D085A83" w14:textId="77777777" w:rsidR="007E7ACC" w:rsidRPr="006D15B7" w:rsidRDefault="007E7ACC" w:rsidP="006D15B7">
      <w:pPr>
        <w:pStyle w:val="paragraph"/>
        <w:spacing w:before="120" w:beforeAutospacing="0" w:after="12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</w:p>
    <w:p w14:paraId="1484FB28" w14:textId="53585185" w:rsidR="00D64E70" w:rsidRPr="006D15B7" w:rsidRDefault="00D64E70" w:rsidP="006D15B7">
      <w:pPr>
        <w:pStyle w:val="paragraph"/>
        <w:spacing w:before="120" w:beforeAutospacing="0" w:after="120" w:afterAutospacing="0" w:line="276" w:lineRule="auto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6D15B7">
        <w:rPr>
          <w:rStyle w:val="normaltextrun"/>
          <w:rFonts w:ascii="Arial" w:hAnsi="Arial" w:cs="Arial"/>
          <w:sz w:val="28"/>
          <w:szCs w:val="28"/>
        </w:rPr>
        <w:t>Email Address:</w:t>
      </w:r>
      <w:r w:rsidRPr="006D15B7">
        <w:rPr>
          <w:rStyle w:val="eop"/>
          <w:rFonts w:ascii="Arial" w:hAnsi="Arial" w:cs="Arial"/>
          <w:sz w:val="28"/>
          <w:szCs w:val="28"/>
        </w:rPr>
        <w:t> </w:t>
      </w:r>
    </w:p>
    <w:p w14:paraId="7E3C488F" w14:textId="69B88FB5" w:rsidR="00D270BD" w:rsidRPr="006D15B7" w:rsidRDefault="00D270BD" w:rsidP="006D15B7">
      <w:pPr>
        <w:pStyle w:val="paragraph"/>
        <w:spacing w:before="120" w:beforeAutospacing="0" w:after="120" w:afterAutospacing="0" w:line="276" w:lineRule="auto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5B7551AB" w14:textId="16094391" w:rsidR="00F37F1E" w:rsidRPr="006D15B7" w:rsidRDefault="00F37F1E" w:rsidP="006D15B7">
      <w:pPr>
        <w:pStyle w:val="paragraph"/>
        <w:spacing w:before="120" w:beforeAutospacing="0" w:after="120" w:afterAutospacing="0" w:line="276" w:lineRule="auto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  <w:r w:rsidRPr="006D15B7">
        <w:rPr>
          <w:rStyle w:val="eop"/>
          <w:rFonts w:ascii="Arial" w:hAnsi="Arial" w:cs="Arial"/>
          <w:b/>
          <w:bCs/>
          <w:sz w:val="28"/>
          <w:szCs w:val="28"/>
        </w:rPr>
        <w:t>B. CNIB Program Exposure</w:t>
      </w:r>
    </w:p>
    <w:p w14:paraId="20E482F8" w14:textId="11E086FB" w:rsidR="00F37F1E" w:rsidRPr="006D15B7" w:rsidRDefault="00F37F1E" w:rsidP="006D15B7">
      <w:pPr>
        <w:spacing w:before="120" w:after="120"/>
        <w:rPr>
          <w:rFonts w:ascii="Arial" w:hAnsi="Arial" w:cs="Arial"/>
          <w:sz w:val="28"/>
          <w:szCs w:val="28"/>
        </w:rPr>
      </w:pPr>
      <w:r w:rsidRPr="006D15B7">
        <w:rPr>
          <w:rStyle w:val="eop"/>
          <w:rFonts w:ascii="Arial" w:hAnsi="Arial" w:cs="Arial"/>
          <w:sz w:val="28"/>
          <w:szCs w:val="28"/>
        </w:rPr>
        <w:t xml:space="preserve">Have you attended Learning Academy or Come to Work programs previously?  </w:t>
      </w:r>
      <w:r w:rsidRPr="006D15B7">
        <w:rPr>
          <w:rFonts w:ascii="Arial" w:hAnsi="Arial" w:cs="Arial"/>
          <w:sz w:val="28"/>
          <w:szCs w:val="28"/>
        </w:rPr>
        <w:t>Please provide an “x” in a field below to identify your choice.</w:t>
      </w:r>
    </w:p>
    <w:p w14:paraId="3DF9114E" w14:textId="74BEB39D" w:rsidR="00F37F1E" w:rsidRPr="006D15B7" w:rsidRDefault="00F37F1E" w:rsidP="006D15B7">
      <w:pPr>
        <w:spacing w:before="120" w:after="120"/>
        <w:rPr>
          <w:rFonts w:ascii="Arial" w:hAnsi="Arial" w:cs="Arial"/>
          <w:sz w:val="28"/>
          <w:szCs w:val="28"/>
        </w:rPr>
      </w:pPr>
      <w:r w:rsidRPr="006D15B7">
        <w:rPr>
          <w:rFonts w:ascii="Arial" w:hAnsi="Arial" w:cs="Arial"/>
          <w:sz w:val="28"/>
          <w:szCs w:val="28"/>
        </w:rPr>
        <w:t>Yes __    No__</w:t>
      </w:r>
      <w:proofErr w:type="gramStart"/>
      <w:r w:rsidRPr="006D15B7">
        <w:rPr>
          <w:rFonts w:ascii="Arial" w:hAnsi="Arial" w:cs="Arial"/>
          <w:sz w:val="28"/>
          <w:szCs w:val="28"/>
        </w:rPr>
        <w:t>_  Unsure</w:t>
      </w:r>
      <w:proofErr w:type="gramEnd"/>
      <w:r w:rsidRPr="006D15B7">
        <w:rPr>
          <w:rFonts w:ascii="Arial" w:hAnsi="Arial" w:cs="Arial"/>
          <w:sz w:val="28"/>
          <w:szCs w:val="28"/>
        </w:rPr>
        <w:t xml:space="preserve"> ___</w:t>
      </w:r>
    </w:p>
    <w:p w14:paraId="63A872F1" w14:textId="77777777" w:rsidR="0068386E" w:rsidRPr="006D15B7" w:rsidRDefault="0068386E" w:rsidP="006D15B7">
      <w:pPr>
        <w:spacing w:before="120" w:after="120"/>
        <w:rPr>
          <w:rFonts w:ascii="Arial" w:hAnsi="Arial" w:cs="Arial"/>
          <w:sz w:val="28"/>
          <w:szCs w:val="28"/>
        </w:rPr>
      </w:pPr>
    </w:p>
    <w:p w14:paraId="3050C8E0" w14:textId="0F42A047" w:rsidR="00F37F1E" w:rsidRDefault="00F37F1E" w:rsidP="006D15B7">
      <w:pPr>
        <w:spacing w:before="120" w:after="120"/>
        <w:rPr>
          <w:rFonts w:ascii="Arial" w:hAnsi="Arial" w:cs="Arial"/>
          <w:sz w:val="28"/>
          <w:szCs w:val="28"/>
        </w:rPr>
      </w:pPr>
      <w:r w:rsidRPr="006D15B7">
        <w:rPr>
          <w:rFonts w:ascii="Arial" w:hAnsi="Arial" w:cs="Arial"/>
          <w:sz w:val="28"/>
          <w:szCs w:val="28"/>
        </w:rPr>
        <w:t>In the area provided below please list any Learning Academy or Come to Work efforts that you have been a part of.</w:t>
      </w:r>
    </w:p>
    <w:p w14:paraId="764A13F5" w14:textId="77777777" w:rsidR="006D15B7" w:rsidRPr="006D15B7" w:rsidRDefault="006D15B7" w:rsidP="006D15B7">
      <w:pPr>
        <w:spacing w:before="120" w:after="120"/>
        <w:rPr>
          <w:rFonts w:ascii="Arial" w:hAnsi="Arial" w:cs="Arial"/>
          <w:sz w:val="28"/>
          <w:szCs w:val="28"/>
        </w:rPr>
      </w:pPr>
    </w:p>
    <w:p w14:paraId="12EC99B7" w14:textId="77777777" w:rsidR="006D15B7" w:rsidRPr="006D15B7" w:rsidRDefault="006D15B7" w:rsidP="006D15B7">
      <w:pPr>
        <w:spacing w:before="120" w:after="120"/>
        <w:rPr>
          <w:rFonts w:ascii="Arial" w:hAnsi="Arial" w:cs="Arial"/>
          <w:sz w:val="28"/>
          <w:szCs w:val="28"/>
        </w:rPr>
      </w:pPr>
    </w:p>
    <w:p w14:paraId="19D1B0C3" w14:textId="77777777" w:rsidR="006D15B7" w:rsidRPr="006D15B7" w:rsidRDefault="006D15B7" w:rsidP="006D15B7">
      <w:pPr>
        <w:spacing w:before="120" w:after="120"/>
        <w:rPr>
          <w:rFonts w:ascii="Arial" w:hAnsi="Arial" w:cs="Arial"/>
          <w:sz w:val="28"/>
          <w:szCs w:val="28"/>
        </w:rPr>
      </w:pPr>
    </w:p>
    <w:p w14:paraId="1C76F3EC" w14:textId="77777777" w:rsidR="006D15B7" w:rsidRPr="006D15B7" w:rsidRDefault="006D15B7" w:rsidP="006D15B7">
      <w:pPr>
        <w:pStyle w:val="paragraph"/>
        <w:spacing w:before="12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1A78585D" w14:textId="77777777" w:rsidR="006D15B7" w:rsidRPr="006D15B7" w:rsidRDefault="006D15B7" w:rsidP="006D15B7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</w:p>
    <w:p w14:paraId="0C113CD7" w14:textId="77777777" w:rsidR="006D15B7" w:rsidRPr="006D15B7" w:rsidRDefault="006D15B7" w:rsidP="006D15B7">
      <w:pPr>
        <w:spacing w:before="120" w:after="120"/>
        <w:rPr>
          <w:rStyle w:val="eop"/>
          <w:rFonts w:ascii="Arial" w:hAnsi="Arial" w:cs="Arial"/>
          <w:b/>
          <w:bCs/>
          <w:sz w:val="28"/>
          <w:szCs w:val="28"/>
        </w:rPr>
      </w:pPr>
    </w:p>
    <w:p w14:paraId="28EC0209" w14:textId="77777777" w:rsidR="00F37F1E" w:rsidRPr="006D15B7" w:rsidRDefault="00F37F1E" w:rsidP="006D15B7">
      <w:pPr>
        <w:pStyle w:val="paragraph"/>
        <w:spacing w:before="120" w:beforeAutospacing="0" w:after="120" w:afterAutospacing="0" w:line="276" w:lineRule="auto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2A4C05E5" w14:textId="0C57BA95" w:rsidR="00D270BD" w:rsidRPr="006D15B7" w:rsidRDefault="00F37F1E" w:rsidP="006D15B7">
      <w:pPr>
        <w:pStyle w:val="paragraph"/>
        <w:spacing w:before="120" w:beforeAutospacing="0" w:after="120" w:afterAutospacing="0" w:line="276" w:lineRule="auto"/>
        <w:textAlignment w:val="baseline"/>
        <w:rPr>
          <w:rStyle w:val="eop"/>
          <w:rFonts w:ascii="Arial" w:hAnsi="Arial" w:cs="Arial"/>
          <w:b/>
          <w:bCs/>
          <w:sz w:val="28"/>
          <w:szCs w:val="28"/>
        </w:rPr>
      </w:pPr>
      <w:r w:rsidRPr="006D15B7">
        <w:rPr>
          <w:rStyle w:val="eop"/>
          <w:rFonts w:ascii="Arial" w:hAnsi="Arial" w:cs="Arial"/>
          <w:b/>
          <w:bCs/>
          <w:sz w:val="28"/>
          <w:szCs w:val="28"/>
        </w:rPr>
        <w:t>C</w:t>
      </w:r>
      <w:r w:rsidR="00D270BD" w:rsidRPr="006D15B7">
        <w:rPr>
          <w:rStyle w:val="eop"/>
          <w:rFonts w:ascii="Arial" w:hAnsi="Arial" w:cs="Arial"/>
          <w:b/>
          <w:bCs/>
          <w:sz w:val="28"/>
          <w:szCs w:val="28"/>
        </w:rPr>
        <w:t>. Education and Employment Status</w:t>
      </w:r>
    </w:p>
    <w:p w14:paraId="515037C3" w14:textId="15E2A109" w:rsidR="00D270BD" w:rsidRDefault="00D270BD" w:rsidP="006D15B7">
      <w:pPr>
        <w:spacing w:before="120" w:after="120"/>
        <w:rPr>
          <w:rFonts w:ascii="Arial" w:hAnsi="Arial" w:cs="Arial"/>
          <w:sz w:val="28"/>
          <w:szCs w:val="28"/>
        </w:rPr>
      </w:pPr>
      <w:r w:rsidRPr="006D15B7">
        <w:rPr>
          <w:rFonts w:ascii="Arial" w:hAnsi="Arial" w:cs="Arial"/>
          <w:sz w:val="28"/>
          <w:szCs w:val="28"/>
        </w:rPr>
        <w:t>Please provide an “x” in the fields next to the below identifiers that apply to you.</w:t>
      </w:r>
    </w:p>
    <w:p w14:paraId="3248810E" w14:textId="77777777" w:rsidR="006D15B7" w:rsidRPr="006D15B7" w:rsidRDefault="006D15B7" w:rsidP="006D15B7">
      <w:pPr>
        <w:spacing w:before="120" w:after="120"/>
        <w:rPr>
          <w:rFonts w:ascii="Arial" w:hAnsi="Arial" w:cs="Arial"/>
          <w:sz w:val="28"/>
          <w:szCs w:val="28"/>
        </w:rPr>
      </w:pPr>
    </w:p>
    <w:p w14:paraId="115C4A6C" w14:textId="41C0B534" w:rsidR="00D270BD" w:rsidRPr="006D15B7" w:rsidRDefault="00D270BD" w:rsidP="006D15B7">
      <w:pPr>
        <w:spacing w:before="120" w:after="120"/>
        <w:rPr>
          <w:rFonts w:ascii="Arial" w:hAnsi="Arial" w:cs="Arial"/>
          <w:sz w:val="28"/>
          <w:szCs w:val="28"/>
        </w:rPr>
      </w:pPr>
      <w:r w:rsidRPr="006D15B7">
        <w:rPr>
          <w:rFonts w:ascii="Arial" w:hAnsi="Arial" w:cs="Arial"/>
          <w:sz w:val="28"/>
          <w:szCs w:val="28"/>
        </w:rPr>
        <w:t>Currently in School ___</w:t>
      </w:r>
    </w:p>
    <w:p w14:paraId="18F467AE" w14:textId="32A678A3" w:rsidR="00D270BD" w:rsidRPr="006D15B7" w:rsidRDefault="00D270BD" w:rsidP="006D15B7">
      <w:pPr>
        <w:spacing w:before="120" w:after="120"/>
        <w:rPr>
          <w:rFonts w:ascii="Arial" w:hAnsi="Arial" w:cs="Arial"/>
          <w:sz w:val="28"/>
          <w:szCs w:val="28"/>
        </w:rPr>
      </w:pPr>
      <w:r w:rsidRPr="006D15B7">
        <w:rPr>
          <w:rFonts w:ascii="Arial" w:hAnsi="Arial" w:cs="Arial"/>
          <w:sz w:val="28"/>
          <w:szCs w:val="28"/>
        </w:rPr>
        <w:t>Working ___</w:t>
      </w:r>
    </w:p>
    <w:p w14:paraId="376ED8C3" w14:textId="1FD7483B" w:rsidR="00D270BD" w:rsidRPr="006D15B7" w:rsidRDefault="00D270BD" w:rsidP="006D15B7">
      <w:pPr>
        <w:spacing w:before="120" w:after="120"/>
        <w:rPr>
          <w:rFonts w:ascii="Arial" w:hAnsi="Arial" w:cs="Arial"/>
          <w:sz w:val="28"/>
          <w:szCs w:val="28"/>
        </w:rPr>
      </w:pPr>
      <w:r w:rsidRPr="006D15B7">
        <w:rPr>
          <w:rFonts w:ascii="Arial" w:hAnsi="Arial" w:cs="Arial"/>
          <w:sz w:val="28"/>
          <w:szCs w:val="28"/>
        </w:rPr>
        <w:t>Volunteering ___</w:t>
      </w:r>
    </w:p>
    <w:p w14:paraId="56EA9D65" w14:textId="3D821E74" w:rsidR="00D270BD" w:rsidRPr="006D15B7" w:rsidRDefault="00D270BD" w:rsidP="006D15B7">
      <w:pPr>
        <w:spacing w:before="120" w:after="120"/>
        <w:rPr>
          <w:rFonts w:ascii="Arial" w:hAnsi="Arial" w:cs="Arial"/>
          <w:sz w:val="28"/>
          <w:szCs w:val="28"/>
        </w:rPr>
      </w:pPr>
      <w:r w:rsidRPr="006D15B7">
        <w:rPr>
          <w:rFonts w:ascii="Arial" w:hAnsi="Arial" w:cs="Arial"/>
          <w:sz w:val="28"/>
          <w:szCs w:val="28"/>
        </w:rPr>
        <w:t>Internship or Placement ___</w:t>
      </w:r>
    </w:p>
    <w:p w14:paraId="18C27CA2" w14:textId="228BC510" w:rsidR="00AD28E0" w:rsidRDefault="00D270BD" w:rsidP="006D15B7">
      <w:pPr>
        <w:spacing w:before="120" w:after="120"/>
        <w:rPr>
          <w:rFonts w:ascii="Arial" w:hAnsi="Arial" w:cs="Arial"/>
          <w:sz w:val="28"/>
          <w:szCs w:val="28"/>
        </w:rPr>
      </w:pPr>
      <w:r w:rsidRPr="006D15B7">
        <w:rPr>
          <w:rFonts w:ascii="Arial" w:hAnsi="Arial" w:cs="Arial"/>
          <w:sz w:val="28"/>
          <w:szCs w:val="28"/>
        </w:rPr>
        <w:t>In-between Opportunities ___</w:t>
      </w:r>
    </w:p>
    <w:p w14:paraId="6713BB85" w14:textId="77777777" w:rsidR="006D15B7" w:rsidRPr="006D15B7" w:rsidRDefault="006D15B7" w:rsidP="006D15B7">
      <w:pPr>
        <w:spacing w:before="120" w:after="120"/>
        <w:rPr>
          <w:rStyle w:val="eop"/>
          <w:rFonts w:ascii="Arial" w:hAnsi="Arial" w:cs="Arial"/>
          <w:sz w:val="28"/>
          <w:szCs w:val="28"/>
        </w:rPr>
      </w:pPr>
    </w:p>
    <w:p w14:paraId="4CA3DD69" w14:textId="7455320D" w:rsidR="007E7ACC" w:rsidRPr="006D15B7" w:rsidRDefault="00F37F1E" w:rsidP="006D15B7">
      <w:pPr>
        <w:pStyle w:val="paragraph"/>
        <w:spacing w:before="120" w:beforeAutospacing="0" w:after="120" w:afterAutospacing="0" w:line="276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6D15B7">
        <w:rPr>
          <w:rStyle w:val="eop"/>
          <w:rFonts w:ascii="Arial" w:hAnsi="Arial" w:cs="Arial"/>
          <w:b/>
          <w:bCs/>
          <w:sz w:val="28"/>
          <w:szCs w:val="28"/>
        </w:rPr>
        <w:t>D</w:t>
      </w:r>
      <w:r w:rsidR="00AD28E0" w:rsidRPr="006D15B7">
        <w:rPr>
          <w:rStyle w:val="eop"/>
          <w:rFonts w:ascii="Arial" w:hAnsi="Arial" w:cs="Arial"/>
          <w:b/>
          <w:bCs/>
          <w:sz w:val="28"/>
          <w:szCs w:val="28"/>
        </w:rPr>
        <w:t>. Minimum Technology Requirements for Participation</w:t>
      </w:r>
    </w:p>
    <w:p w14:paraId="5F66C08E" w14:textId="7B0DCCCE" w:rsidR="00A47FB4" w:rsidRDefault="00A47FB4" w:rsidP="006D15B7">
      <w:pPr>
        <w:spacing w:before="120" w:after="120"/>
        <w:rPr>
          <w:rFonts w:ascii="Arial" w:hAnsi="Arial" w:cs="Arial"/>
          <w:sz w:val="28"/>
          <w:szCs w:val="28"/>
        </w:rPr>
      </w:pPr>
      <w:r w:rsidRPr="006D15B7">
        <w:rPr>
          <w:rFonts w:ascii="Arial" w:hAnsi="Arial" w:cs="Arial"/>
          <w:sz w:val="28"/>
          <w:szCs w:val="28"/>
        </w:rPr>
        <w:t xml:space="preserve">This program is delivered </w:t>
      </w:r>
      <w:proofErr w:type="gramStart"/>
      <w:r w:rsidR="00DE7195" w:rsidRPr="006D15B7">
        <w:rPr>
          <w:rFonts w:ascii="Arial" w:hAnsi="Arial" w:cs="Arial"/>
          <w:sz w:val="28"/>
          <w:szCs w:val="28"/>
        </w:rPr>
        <w:t>virtually</w:t>
      </w:r>
      <w:proofErr w:type="gramEnd"/>
      <w:r w:rsidRPr="006D15B7">
        <w:rPr>
          <w:rFonts w:ascii="Arial" w:hAnsi="Arial" w:cs="Arial"/>
          <w:sz w:val="28"/>
          <w:szCs w:val="28"/>
        </w:rPr>
        <w:t xml:space="preserve"> and all attendees must have the following skills or hardware/software to take part.  Please provide an “x” in the field next to </w:t>
      </w:r>
      <w:r w:rsidR="00B1604A" w:rsidRPr="006D15B7">
        <w:rPr>
          <w:rFonts w:ascii="Arial" w:hAnsi="Arial" w:cs="Arial"/>
          <w:sz w:val="28"/>
          <w:szCs w:val="28"/>
        </w:rPr>
        <w:t>each</w:t>
      </w:r>
      <w:r w:rsidRPr="006D15B7">
        <w:rPr>
          <w:rFonts w:ascii="Arial" w:hAnsi="Arial" w:cs="Arial"/>
          <w:sz w:val="28"/>
          <w:szCs w:val="28"/>
        </w:rPr>
        <w:t xml:space="preserve"> technology or skill to confirm access.</w:t>
      </w:r>
    </w:p>
    <w:p w14:paraId="5B7705D4" w14:textId="77777777" w:rsidR="006D15B7" w:rsidRPr="006D15B7" w:rsidRDefault="006D15B7" w:rsidP="006D15B7">
      <w:pPr>
        <w:spacing w:before="120" w:after="120"/>
        <w:rPr>
          <w:rFonts w:ascii="Arial" w:hAnsi="Arial" w:cs="Arial"/>
          <w:sz w:val="28"/>
          <w:szCs w:val="28"/>
        </w:rPr>
      </w:pPr>
    </w:p>
    <w:p w14:paraId="0D3FE878" w14:textId="77777777" w:rsidR="00A47FB4" w:rsidRPr="006D15B7" w:rsidRDefault="00A47FB4" w:rsidP="006D15B7">
      <w:pPr>
        <w:spacing w:before="120" w:after="120"/>
        <w:rPr>
          <w:rFonts w:ascii="Arial" w:hAnsi="Arial" w:cs="Arial"/>
          <w:sz w:val="28"/>
          <w:szCs w:val="28"/>
        </w:rPr>
      </w:pPr>
      <w:r w:rsidRPr="006D15B7">
        <w:rPr>
          <w:rFonts w:ascii="Arial" w:hAnsi="Arial" w:cs="Arial"/>
          <w:sz w:val="28"/>
          <w:szCs w:val="28"/>
        </w:rPr>
        <w:t>Internet Access ___</w:t>
      </w:r>
    </w:p>
    <w:p w14:paraId="67C5F2F2" w14:textId="77777777" w:rsidR="00A47FB4" w:rsidRPr="006D15B7" w:rsidRDefault="00A47FB4" w:rsidP="006D15B7">
      <w:pPr>
        <w:spacing w:before="120" w:after="120"/>
        <w:rPr>
          <w:rFonts w:ascii="Arial" w:hAnsi="Arial" w:cs="Arial"/>
          <w:sz w:val="28"/>
          <w:szCs w:val="28"/>
        </w:rPr>
      </w:pPr>
      <w:r w:rsidRPr="006D15B7">
        <w:rPr>
          <w:rFonts w:ascii="Arial" w:hAnsi="Arial" w:cs="Arial"/>
          <w:sz w:val="28"/>
          <w:szCs w:val="28"/>
        </w:rPr>
        <w:t>Computer or Tablet ___</w:t>
      </w:r>
    </w:p>
    <w:p w14:paraId="796D95D4" w14:textId="00276DC3" w:rsidR="00AD28E0" w:rsidRDefault="00A47FB4" w:rsidP="006D15B7">
      <w:pPr>
        <w:spacing w:before="120" w:after="120"/>
        <w:rPr>
          <w:rFonts w:ascii="Arial" w:hAnsi="Arial" w:cs="Arial"/>
          <w:sz w:val="28"/>
          <w:szCs w:val="28"/>
        </w:rPr>
      </w:pPr>
      <w:r w:rsidRPr="006D15B7">
        <w:rPr>
          <w:rFonts w:ascii="Arial" w:hAnsi="Arial" w:cs="Arial"/>
          <w:sz w:val="28"/>
          <w:szCs w:val="28"/>
        </w:rPr>
        <w:t>Ability to Use Zoom Platform Independently __</w:t>
      </w:r>
    </w:p>
    <w:p w14:paraId="03AA79DB" w14:textId="55ED8687" w:rsidR="006D15B7" w:rsidRDefault="006D15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44EC715" w14:textId="77777777" w:rsidR="006D15B7" w:rsidRPr="006D15B7" w:rsidRDefault="006D15B7" w:rsidP="006D15B7">
      <w:pPr>
        <w:spacing w:before="120" w:after="120"/>
        <w:rPr>
          <w:rFonts w:ascii="Arial" w:hAnsi="Arial" w:cs="Arial"/>
          <w:sz w:val="28"/>
          <w:szCs w:val="28"/>
        </w:rPr>
      </w:pPr>
    </w:p>
    <w:p w14:paraId="797AD337" w14:textId="77777777" w:rsidR="00AD28E0" w:rsidRPr="006D15B7" w:rsidRDefault="00F37F1E" w:rsidP="006D15B7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6D15B7">
        <w:rPr>
          <w:rFonts w:ascii="Arial" w:hAnsi="Arial" w:cs="Arial"/>
          <w:b/>
          <w:bCs/>
          <w:sz w:val="28"/>
          <w:szCs w:val="28"/>
        </w:rPr>
        <w:t>E</w:t>
      </w:r>
      <w:r w:rsidR="00AD28E0" w:rsidRPr="006D15B7">
        <w:rPr>
          <w:rFonts w:ascii="Arial" w:hAnsi="Arial" w:cs="Arial"/>
          <w:b/>
          <w:bCs/>
          <w:sz w:val="28"/>
          <w:szCs w:val="28"/>
        </w:rPr>
        <w:t>. Overall Technology Skills</w:t>
      </w:r>
      <w:r w:rsidR="00D270BD" w:rsidRPr="006D15B7">
        <w:rPr>
          <w:rFonts w:ascii="Arial" w:hAnsi="Arial" w:cs="Arial"/>
          <w:b/>
          <w:bCs/>
          <w:sz w:val="28"/>
          <w:szCs w:val="28"/>
        </w:rPr>
        <w:t>- Self Assessment</w:t>
      </w:r>
    </w:p>
    <w:p w14:paraId="5896236E" w14:textId="0762EF16" w:rsidR="00AD28E0" w:rsidRPr="006D15B7" w:rsidRDefault="00AD28E0" w:rsidP="006D15B7">
      <w:pPr>
        <w:spacing w:before="120" w:after="120"/>
        <w:rPr>
          <w:rFonts w:ascii="Arial" w:hAnsi="Arial" w:cs="Arial"/>
          <w:sz w:val="28"/>
          <w:szCs w:val="28"/>
        </w:rPr>
      </w:pPr>
      <w:r w:rsidRPr="006D15B7">
        <w:rPr>
          <w:rFonts w:ascii="Arial" w:hAnsi="Arial" w:cs="Arial"/>
          <w:sz w:val="28"/>
          <w:szCs w:val="28"/>
        </w:rPr>
        <w:t>Please outline your level of achievement and comfort using technology at school, home or work below.  Indicate assistive technologies that help you optimize your performance (maximum 50 words).</w:t>
      </w:r>
    </w:p>
    <w:p w14:paraId="085FA6FE" w14:textId="77777777" w:rsidR="00AD28E0" w:rsidRPr="006D15B7" w:rsidRDefault="00AD28E0" w:rsidP="006D15B7">
      <w:pPr>
        <w:spacing w:before="120" w:after="120"/>
        <w:rPr>
          <w:rFonts w:ascii="Arial" w:hAnsi="Arial" w:cs="Arial"/>
          <w:sz w:val="28"/>
          <w:szCs w:val="28"/>
        </w:rPr>
      </w:pPr>
    </w:p>
    <w:p w14:paraId="69B29532" w14:textId="03128D3D" w:rsidR="00D4754A" w:rsidRPr="006D15B7" w:rsidRDefault="00D4754A" w:rsidP="006D15B7">
      <w:pPr>
        <w:spacing w:before="120" w:after="120"/>
        <w:rPr>
          <w:rFonts w:ascii="Arial" w:hAnsi="Arial" w:cs="Arial"/>
          <w:sz w:val="28"/>
          <w:szCs w:val="28"/>
        </w:rPr>
      </w:pPr>
    </w:p>
    <w:p w14:paraId="79C10A1D" w14:textId="7DADFA23" w:rsidR="00D4754A" w:rsidRPr="006D15B7" w:rsidRDefault="00D4754A" w:rsidP="006D15B7">
      <w:pPr>
        <w:spacing w:before="120" w:after="120"/>
        <w:rPr>
          <w:rFonts w:ascii="Arial" w:hAnsi="Arial" w:cs="Arial"/>
          <w:sz w:val="28"/>
          <w:szCs w:val="28"/>
        </w:rPr>
      </w:pPr>
    </w:p>
    <w:p w14:paraId="4ACE1D84" w14:textId="77777777" w:rsidR="00D4754A" w:rsidRPr="006D15B7" w:rsidRDefault="00D4754A" w:rsidP="006D15B7">
      <w:pPr>
        <w:pStyle w:val="paragraph"/>
        <w:spacing w:before="12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0B422EC7" w14:textId="77777777" w:rsidR="0068386E" w:rsidRPr="006D15B7" w:rsidRDefault="0068386E" w:rsidP="006D15B7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</w:p>
    <w:p w14:paraId="604F23F9" w14:textId="15A8E411" w:rsidR="00D4754A" w:rsidRPr="006D15B7" w:rsidRDefault="00F37F1E" w:rsidP="006D15B7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6D15B7">
        <w:rPr>
          <w:rFonts w:ascii="Arial" w:hAnsi="Arial" w:cs="Arial"/>
          <w:b/>
          <w:bCs/>
          <w:sz w:val="28"/>
          <w:szCs w:val="28"/>
        </w:rPr>
        <w:t>F</w:t>
      </w:r>
      <w:r w:rsidR="00D4754A" w:rsidRPr="006D15B7">
        <w:rPr>
          <w:rFonts w:ascii="Arial" w:hAnsi="Arial" w:cs="Arial"/>
          <w:b/>
          <w:bCs/>
          <w:sz w:val="28"/>
          <w:szCs w:val="28"/>
        </w:rPr>
        <w:t>. Descriptive Paragraph</w:t>
      </w:r>
    </w:p>
    <w:p w14:paraId="472768DF" w14:textId="1574FCB2" w:rsidR="00D270BD" w:rsidRDefault="00D4754A" w:rsidP="006D15B7">
      <w:pPr>
        <w:pStyle w:val="paragraph"/>
        <w:spacing w:before="12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sz w:val="28"/>
          <w:szCs w:val="28"/>
        </w:rPr>
      </w:pPr>
      <w:r w:rsidRPr="006D15B7">
        <w:rPr>
          <w:rFonts w:ascii="Arial" w:hAnsi="Arial" w:cs="Arial"/>
          <w:sz w:val="28"/>
          <w:szCs w:val="28"/>
        </w:rPr>
        <w:t xml:space="preserve">Please </w:t>
      </w:r>
      <w:r w:rsidR="00AD28E0" w:rsidRPr="006D15B7">
        <w:rPr>
          <w:rFonts w:ascii="Arial" w:hAnsi="Arial" w:cs="Arial"/>
          <w:sz w:val="28"/>
          <w:szCs w:val="28"/>
        </w:rPr>
        <w:t>insert below</w:t>
      </w:r>
      <w:r w:rsidRPr="006D15B7">
        <w:rPr>
          <w:rFonts w:ascii="Arial" w:hAnsi="Arial" w:cs="Arial"/>
          <w:sz w:val="28"/>
          <w:szCs w:val="28"/>
        </w:rPr>
        <w:t xml:space="preserve"> </w:t>
      </w:r>
      <w:r w:rsidR="00F37F1E" w:rsidRPr="006D15B7">
        <w:rPr>
          <w:rFonts w:ascii="Arial" w:hAnsi="Arial" w:cs="Arial"/>
          <w:sz w:val="28"/>
          <w:szCs w:val="28"/>
        </w:rPr>
        <w:t>a few paragraphs</w:t>
      </w:r>
      <w:r w:rsidRPr="006D15B7">
        <w:rPr>
          <w:rFonts w:ascii="Arial" w:hAnsi="Arial" w:cs="Arial"/>
          <w:sz w:val="28"/>
          <w:szCs w:val="28"/>
        </w:rPr>
        <w:t xml:space="preserve"> (maximum 200 words) </w:t>
      </w:r>
      <w:r w:rsidRPr="006D15B7">
        <w:rPr>
          <w:rStyle w:val="normaltextrun"/>
          <w:rFonts w:ascii="Arial" w:hAnsi="Arial" w:cs="Arial"/>
          <w:sz w:val="28"/>
          <w:szCs w:val="28"/>
        </w:rPr>
        <w:t>to introduce yourself</w:t>
      </w:r>
      <w:r w:rsidR="00AD28E0" w:rsidRPr="006D15B7">
        <w:rPr>
          <w:rStyle w:val="normaltextrun"/>
          <w:rFonts w:ascii="Arial" w:hAnsi="Arial" w:cs="Arial"/>
          <w:sz w:val="28"/>
          <w:szCs w:val="28"/>
        </w:rPr>
        <w:t>, your short</w:t>
      </w:r>
      <w:r w:rsidR="00B1604A" w:rsidRPr="006D15B7">
        <w:rPr>
          <w:rStyle w:val="normaltextrun"/>
          <w:rFonts w:ascii="Arial" w:hAnsi="Arial" w:cs="Arial"/>
          <w:sz w:val="28"/>
          <w:szCs w:val="28"/>
        </w:rPr>
        <w:t>-</w:t>
      </w:r>
      <w:r w:rsidR="00AD28E0" w:rsidRPr="006D15B7">
        <w:rPr>
          <w:rStyle w:val="normaltextrun"/>
          <w:rFonts w:ascii="Arial" w:hAnsi="Arial" w:cs="Arial"/>
          <w:sz w:val="28"/>
          <w:szCs w:val="28"/>
        </w:rPr>
        <w:t>term employment goals</w:t>
      </w:r>
      <w:r w:rsidR="0068386E" w:rsidRPr="006D15B7">
        <w:rPr>
          <w:rStyle w:val="normaltextrun"/>
          <w:rFonts w:ascii="Arial" w:hAnsi="Arial" w:cs="Arial"/>
          <w:sz w:val="28"/>
          <w:szCs w:val="28"/>
        </w:rPr>
        <w:t xml:space="preserve"> (internship, work placement, part-time, full-time, summer employment)</w:t>
      </w:r>
      <w:r w:rsidR="00F37F1E" w:rsidRPr="006D15B7">
        <w:rPr>
          <w:rStyle w:val="normaltextrun"/>
          <w:rFonts w:ascii="Arial" w:hAnsi="Arial" w:cs="Arial"/>
          <w:sz w:val="28"/>
          <w:szCs w:val="28"/>
        </w:rPr>
        <w:t>,</w:t>
      </w:r>
      <w:r w:rsidR="00AD28E0" w:rsidRPr="006D15B7">
        <w:rPr>
          <w:rStyle w:val="normaltextrun"/>
          <w:rFonts w:ascii="Arial" w:hAnsi="Arial" w:cs="Arial"/>
          <w:sz w:val="28"/>
          <w:szCs w:val="28"/>
        </w:rPr>
        <w:t xml:space="preserve"> and </w:t>
      </w:r>
      <w:r w:rsidR="00F37F1E" w:rsidRPr="006D15B7">
        <w:rPr>
          <w:rStyle w:val="normaltextrun"/>
          <w:rFonts w:ascii="Arial" w:hAnsi="Arial" w:cs="Arial"/>
          <w:sz w:val="28"/>
          <w:szCs w:val="28"/>
        </w:rPr>
        <w:t>the</w:t>
      </w:r>
      <w:r w:rsidR="00AD28E0" w:rsidRPr="006D15B7">
        <w:rPr>
          <w:rStyle w:val="normaltextrun"/>
          <w:rFonts w:ascii="Arial" w:hAnsi="Arial" w:cs="Arial"/>
          <w:sz w:val="28"/>
          <w:szCs w:val="28"/>
        </w:rPr>
        <w:t xml:space="preserve"> skills you hope to </w:t>
      </w:r>
      <w:r w:rsidR="00F37F1E" w:rsidRPr="006D15B7">
        <w:rPr>
          <w:rStyle w:val="normaltextrun"/>
          <w:rFonts w:ascii="Arial" w:hAnsi="Arial" w:cs="Arial"/>
          <w:sz w:val="28"/>
          <w:szCs w:val="28"/>
        </w:rPr>
        <w:t>gain</w:t>
      </w:r>
      <w:r w:rsidR="00AD28E0" w:rsidRPr="006D15B7">
        <w:rPr>
          <w:rStyle w:val="normaltextrun"/>
          <w:rFonts w:ascii="Arial" w:hAnsi="Arial" w:cs="Arial"/>
          <w:sz w:val="28"/>
          <w:szCs w:val="28"/>
        </w:rPr>
        <w:t xml:space="preserve"> from the program.</w:t>
      </w:r>
    </w:p>
    <w:p w14:paraId="0AE4F9FF" w14:textId="77777777" w:rsidR="006D15B7" w:rsidRPr="006D15B7" w:rsidRDefault="006D15B7" w:rsidP="006D15B7">
      <w:pPr>
        <w:spacing w:before="120" w:after="120"/>
        <w:rPr>
          <w:rFonts w:ascii="Arial" w:hAnsi="Arial" w:cs="Arial"/>
          <w:sz w:val="28"/>
          <w:szCs w:val="28"/>
        </w:rPr>
      </w:pPr>
    </w:p>
    <w:p w14:paraId="0D575F44" w14:textId="77777777" w:rsidR="006D15B7" w:rsidRPr="006D15B7" w:rsidRDefault="006D15B7" w:rsidP="006D15B7">
      <w:pPr>
        <w:spacing w:before="120" w:after="120"/>
        <w:rPr>
          <w:rFonts w:ascii="Arial" w:hAnsi="Arial" w:cs="Arial"/>
          <w:sz w:val="28"/>
          <w:szCs w:val="28"/>
        </w:rPr>
      </w:pPr>
    </w:p>
    <w:p w14:paraId="6BEE6CF2" w14:textId="77777777" w:rsidR="006D15B7" w:rsidRPr="006D15B7" w:rsidRDefault="006D15B7" w:rsidP="006D15B7">
      <w:pPr>
        <w:spacing w:before="120" w:after="120"/>
        <w:rPr>
          <w:rFonts w:ascii="Arial" w:hAnsi="Arial" w:cs="Arial"/>
          <w:sz w:val="28"/>
          <w:szCs w:val="28"/>
        </w:rPr>
      </w:pPr>
    </w:p>
    <w:p w14:paraId="34D6776D" w14:textId="77777777" w:rsidR="006D15B7" w:rsidRPr="006D15B7" w:rsidRDefault="006D15B7" w:rsidP="006D15B7">
      <w:pPr>
        <w:pStyle w:val="paragraph"/>
        <w:spacing w:before="12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22B05FA6" w14:textId="77777777" w:rsidR="006D15B7" w:rsidRPr="006D15B7" w:rsidRDefault="006D15B7" w:rsidP="006D15B7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</w:p>
    <w:p w14:paraId="440EE7F2" w14:textId="77777777" w:rsidR="006D15B7" w:rsidRPr="006D15B7" w:rsidRDefault="006D15B7" w:rsidP="006D15B7">
      <w:pPr>
        <w:pStyle w:val="paragraph"/>
        <w:spacing w:before="12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4F861977" w14:textId="1C1D75DF" w:rsidR="00AD28E0" w:rsidRPr="006D15B7" w:rsidRDefault="00F37F1E" w:rsidP="006D15B7">
      <w:pPr>
        <w:pStyle w:val="paragraph"/>
        <w:spacing w:before="12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6D15B7">
        <w:rPr>
          <w:rStyle w:val="normaltextrun"/>
          <w:rFonts w:ascii="Arial" w:hAnsi="Arial" w:cs="Arial"/>
          <w:b/>
          <w:bCs/>
          <w:sz w:val="28"/>
          <w:szCs w:val="28"/>
        </w:rPr>
        <w:t>G</w:t>
      </w:r>
      <w:r w:rsidR="00AD28E0" w:rsidRPr="006D15B7">
        <w:rPr>
          <w:rStyle w:val="normaltextrun"/>
          <w:rFonts w:ascii="Arial" w:hAnsi="Arial" w:cs="Arial"/>
          <w:b/>
          <w:bCs/>
          <w:sz w:val="28"/>
          <w:szCs w:val="28"/>
        </w:rPr>
        <w:t>.  Resume</w:t>
      </w:r>
    </w:p>
    <w:p w14:paraId="19C2C5AA" w14:textId="2D382288" w:rsidR="00AD28E0" w:rsidRPr="006D15B7" w:rsidRDefault="00AD28E0" w:rsidP="006D15B7">
      <w:pPr>
        <w:pStyle w:val="paragraph"/>
        <w:spacing w:before="120" w:beforeAutospacing="0" w:after="12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6D15B7">
        <w:rPr>
          <w:rStyle w:val="normaltextrun"/>
          <w:rFonts w:ascii="Arial" w:hAnsi="Arial" w:cs="Arial"/>
          <w:sz w:val="28"/>
          <w:szCs w:val="28"/>
        </w:rPr>
        <w:t>In addition to this completed form you are requested</w:t>
      </w:r>
      <w:r w:rsidR="001313AE" w:rsidRPr="006D15B7">
        <w:rPr>
          <w:rStyle w:val="normaltextrun"/>
          <w:rFonts w:ascii="Arial" w:hAnsi="Arial" w:cs="Arial"/>
          <w:sz w:val="28"/>
          <w:szCs w:val="28"/>
        </w:rPr>
        <w:t xml:space="preserve"> to submit a current resume </w:t>
      </w:r>
      <w:r w:rsidR="00B1604A" w:rsidRPr="006D15B7">
        <w:rPr>
          <w:rStyle w:val="normaltextrun"/>
          <w:rFonts w:ascii="Arial" w:hAnsi="Arial" w:cs="Arial"/>
          <w:sz w:val="28"/>
          <w:szCs w:val="28"/>
        </w:rPr>
        <w:t>to be considered</w:t>
      </w:r>
      <w:r w:rsidR="001313AE" w:rsidRPr="006D15B7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B1604A" w:rsidRPr="006D15B7">
        <w:rPr>
          <w:rStyle w:val="normaltextrun"/>
          <w:rFonts w:ascii="Arial" w:hAnsi="Arial" w:cs="Arial"/>
          <w:sz w:val="28"/>
          <w:szCs w:val="28"/>
        </w:rPr>
        <w:t>for</w:t>
      </w:r>
      <w:r w:rsidR="001313AE" w:rsidRPr="006D15B7">
        <w:rPr>
          <w:rStyle w:val="normaltextrun"/>
          <w:rFonts w:ascii="Arial" w:hAnsi="Arial" w:cs="Arial"/>
          <w:sz w:val="28"/>
          <w:szCs w:val="28"/>
        </w:rPr>
        <w:t xml:space="preserve"> the </w:t>
      </w:r>
      <w:r w:rsidR="0068386E" w:rsidRPr="006D15B7">
        <w:rPr>
          <w:rStyle w:val="normaltextrun"/>
          <w:rFonts w:ascii="Arial" w:hAnsi="Arial" w:cs="Arial"/>
          <w:sz w:val="28"/>
          <w:szCs w:val="28"/>
        </w:rPr>
        <w:t>Youth Job Club</w:t>
      </w:r>
      <w:r w:rsidR="001313AE" w:rsidRPr="006D15B7">
        <w:rPr>
          <w:rStyle w:val="normaltextrun"/>
          <w:rFonts w:ascii="Arial" w:hAnsi="Arial" w:cs="Arial"/>
          <w:sz w:val="28"/>
          <w:szCs w:val="28"/>
        </w:rPr>
        <w:t>. Please attach your resume as a Word document to accompany this application. If you do not have a resume</w:t>
      </w:r>
      <w:r w:rsidR="00D270BD" w:rsidRPr="006D15B7">
        <w:rPr>
          <w:rStyle w:val="normaltextrun"/>
          <w:rFonts w:ascii="Arial" w:hAnsi="Arial" w:cs="Arial"/>
          <w:sz w:val="28"/>
          <w:szCs w:val="28"/>
        </w:rPr>
        <w:t>,</w:t>
      </w:r>
      <w:r w:rsidR="001313AE" w:rsidRPr="006D15B7">
        <w:rPr>
          <w:rStyle w:val="normaltextrun"/>
          <w:rFonts w:ascii="Arial" w:hAnsi="Arial" w:cs="Arial"/>
          <w:sz w:val="28"/>
          <w:szCs w:val="28"/>
        </w:rPr>
        <w:t xml:space="preserve"> please </w:t>
      </w:r>
      <w:r w:rsidR="001313AE" w:rsidRPr="006D15B7">
        <w:rPr>
          <w:rFonts w:ascii="Arial" w:hAnsi="Arial" w:cs="Arial"/>
          <w:sz w:val="28"/>
          <w:szCs w:val="28"/>
        </w:rPr>
        <w:t>provide an “x” in the field next to the statement below that best applies.</w:t>
      </w:r>
    </w:p>
    <w:p w14:paraId="5481889E" w14:textId="0862F8AF" w:rsidR="0068386E" w:rsidRPr="006D15B7" w:rsidRDefault="0068386E" w:rsidP="006D15B7">
      <w:pPr>
        <w:pStyle w:val="paragraph"/>
        <w:spacing w:before="120" w:beforeAutospacing="0" w:after="12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</w:p>
    <w:p w14:paraId="133E2D13" w14:textId="63522EFB" w:rsidR="001313AE" w:rsidRPr="006D15B7" w:rsidRDefault="0068386E" w:rsidP="006D15B7">
      <w:pPr>
        <w:pStyle w:val="paragraph"/>
        <w:spacing w:before="120" w:beforeAutospacing="0" w:after="12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6D15B7">
        <w:rPr>
          <w:rFonts w:ascii="Arial" w:hAnsi="Arial" w:cs="Arial"/>
          <w:sz w:val="28"/>
          <w:szCs w:val="28"/>
        </w:rPr>
        <w:lastRenderedPageBreak/>
        <w:t>I have previously submitted a resume for another Learning Academy program. ___</w:t>
      </w:r>
    </w:p>
    <w:p w14:paraId="2B1E02FA" w14:textId="62E13E8E" w:rsidR="001313AE" w:rsidRPr="006D15B7" w:rsidRDefault="001313AE" w:rsidP="006D15B7">
      <w:pPr>
        <w:pStyle w:val="paragraph"/>
        <w:spacing w:before="120" w:beforeAutospacing="0" w:after="12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6D15B7">
        <w:rPr>
          <w:rFonts w:ascii="Arial" w:hAnsi="Arial" w:cs="Arial"/>
          <w:sz w:val="28"/>
          <w:szCs w:val="28"/>
        </w:rPr>
        <w:t>I am unclear on what a resume is. ___</w:t>
      </w:r>
    </w:p>
    <w:p w14:paraId="666B1D43" w14:textId="7629B296" w:rsidR="00D270BD" w:rsidRPr="006D15B7" w:rsidRDefault="001313AE" w:rsidP="006D15B7">
      <w:pPr>
        <w:pStyle w:val="paragraph"/>
        <w:spacing w:before="120" w:beforeAutospacing="0" w:after="12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6D15B7">
        <w:rPr>
          <w:rFonts w:ascii="Arial" w:hAnsi="Arial" w:cs="Arial"/>
          <w:sz w:val="28"/>
          <w:szCs w:val="28"/>
        </w:rPr>
        <w:t>I have not had instruction on resume creation in the past</w:t>
      </w:r>
      <w:r w:rsidR="00D270BD" w:rsidRPr="006D15B7">
        <w:rPr>
          <w:rFonts w:ascii="Arial" w:hAnsi="Arial" w:cs="Arial"/>
          <w:sz w:val="28"/>
          <w:szCs w:val="28"/>
        </w:rPr>
        <w:t>,</w:t>
      </w:r>
      <w:r w:rsidRPr="006D15B7">
        <w:rPr>
          <w:rFonts w:ascii="Arial" w:hAnsi="Arial" w:cs="Arial"/>
          <w:sz w:val="28"/>
          <w:szCs w:val="28"/>
        </w:rPr>
        <w:t xml:space="preserve"> but I understand its purpose. ___</w:t>
      </w:r>
    </w:p>
    <w:p w14:paraId="11FFDC9B" w14:textId="17731C3E" w:rsidR="00D270BD" w:rsidRDefault="00D270BD" w:rsidP="006D15B7">
      <w:pPr>
        <w:pStyle w:val="paragraph"/>
        <w:spacing w:before="120" w:beforeAutospacing="0" w:after="12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  <w:r w:rsidRPr="006D15B7">
        <w:rPr>
          <w:rFonts w:ascii="Arial" w:hAnsi="Arial" w:cs="Arial"/>
          <w:sz w:val="28"/>
          <w:szCs w:val="28"/>
        </w:rPr>
        <w:t>I have received instruction on resume creation but do not have one to submit. ___</w:t>
      </w:r>
    </w:p>
    <w:p w14:paraId="360F36D0" w14:textId="77777777" w:rsidR="006D15B7" w:rsidRPr="006D15B7" w:rsidRDefault="006D15B7" w:rsidP="006D15B7">
      <w:pPr>
        <w:pStyle w:val="paragraph"/>
        <w:spacing w:before="120" w:beforeAutospacing="0" w:after="120" w:afterAutospacing="0" w:line="276" w:lineRule="auto"/>
        <w:textAlignment w:val="baseline"/>
        <w:rPr>
          <w:rFonts w:ascii="Arial" w:hAnsi="Arial" w:cs="Arial"/>
          <w:sz w:val="28"/>
          <w:szCs w:val="28"/>
        </w:rPr>
      </w:pPr>
    </w:p>
    <w:p w14:paraId="4186251B" w14:textId="00B69D90" w:rsidR="0068386E" w:rsidRDefault="0068386E" w:rsidP="006D15B7">
      <w:pPr>
        <w:shd w:val="clear" w:color="auto" w:fill="FFFFFF"/>
        <w:spacing w:before="120" w:after="120"/>
        <w:textAlignment w:val="baseline"/>
        <w:rPr>
          <w:rFonts w:ascii="Arial" w:hAnsi="Arial" w:cs="Arial"/>
          <w:b/>
          <w:bCs/>
          <w:color w:val="0F0F0F"/>
          <w:sz w:val="28"/>
          <w:szCs w:val="28"/>
        </w:rPr>
      </w:pPr>
      <w:r w:rsidRPr="006D15B7">
        <w:rPr>
          <w:rFonts w:ascii="Arial" w:hAnsi="Arial" w:cs="Arial"/>
          <w:b/>
          <w:bCs/>
          <w:color w:val="0F0F0F"/>
          <w:sz w:val="28"/>
          <w:szCs w:val="28"/>
        </w:rPr>
        <w:t>Please note all applicants will be required to complete a short interview with program staff prior to our first session on January 22, 2022.</w:t>
      </w:r>
    </w:p>
    <w:p w14:paraId="78C7422D" w14:textId="77777777" w:rsidR="006D15B7" w:rsidRPr="006D15B7" w:rsidRDefault="006D15B7" w:rsidP="006D15B7">
      <w:pPr>
        <w:shd w:val="clear" w:color="auto" w:fill="FFFFFF"/>
        <w:spacing w:before="120" w:after="120"/>
        <w:textAlignment w:val="baseline"/>
        <w:rPr>
          <w:rFonts w:ascii="Arial" w:hAnsi="Arial" w:cs="Arial"/>
          <w:b/>
          <w:bCs/>
          <w:color w:val="0F0F0F"/>
          <w:sz w:val="28"/>
          <w:szCs w:val="28"/>
        </w:rPr>
      </w:pPr>
    </w:p>
    <w:p w14:paraId="330944DE" w14:textId="7E2A8D92" w:rsidR="00D270BD" w:rsidRPr="006D15B7" w:rsidRDefault="00DE7195" w:rsidP="006D15B7">
      <w:pPr>
        <w:shd w:val="clear" w:color="auto" w:fill="FFFFFF"/>
        <w:spacing w:before="120" w:after="120"/>
        <w:textAlignment w:val="baseline"/>
        <w:rPr>
          <w:rFonts w:ascii="Arial" w:hAnsi="Arial" w:cs="Arial"/>
          <w:color w:val="0F0F0F"/>
          <w:sz w:val="28"/>
          <w:szCs w:val="28"/>
        </w:rPr>
      </w:pPr>
      <w:r w:rsidRPr="006D15B7">
        <w:rPr>
          <w:rFonts w:ascii="Arial" w:hAnsi="Arial" w:cs="Arial"/>
          <w:color w:val="0F0F0F"/>
          <w:sz w:val="28"/>
          <w:szCs w:val="28"/>
        </w:rPr>
        <w:t>Please email this completed form</w:t>
      </w:r>
      <w:r w:rsidR="00D270BD" w:rsidRPr="006D15B7">
        <w:rPr>
          <w:rFonts w:ascii="Arial" w:hAnsi="Arial" w:cs="Arial"/>
          <w:color w:val="0F0F0F"/>
          <w:sz w:val="28"/>
          <w:szCs w:val="28"/>
        </w:rPr>
        <w:t xml:space="preserve"> and your resume if </w:t>
      </w:r>
      <w:r w:rsidR="00B1604A" w:rsidRPr="006D15B7">
        <w:rPr>
          <w:rFonts w:ascii="Arial" w:hAnsi="Arial" w:cs="Arial"/>
          <w:color w:val="0F0F0F"/>
          <w:sz w:val="28"/>
          <w:szCs w:val="28"/>
        </w:rPr>
        <w:t>available</w:t>
      </w:r>
      <w:r w:rsidRPr="006D15B7">
        <w:rPr>
          <w:rFonts w:ascii="Arial" w:hAnsi="Arial" w:cs="Arial"/>
          <w:color w:val="0F0F0F"/>
          <w:sz w:val="28"/>
          <w:szCs w:val="28"/>
        </w:rPr>
        <w:t xml:space="preserve"> to: </w:t>
      </w:r>
    </w:p>
    <w:p w14:paraId="7FCAF305" w14:textId="41B6B456" w:rsidR="00DE7195" w:rsidRPr="006D15B7" w:rsidRDefault="00DE7195" w:rsidP="006D15B7">
      <w:pPr>
        <w:shd w:val="clear" w:color="auto" w:fill="FFFFFF"/>
        <w:spacing w:before="120" w:after="120"/>
        <w:textAlignment w:val="baseline"/>
        <w:rPr>
          <w:rFonts w:ascii="Arial" w:hAnsi="Arial" w:cs="Arial"/>
          <w:sz w:val="28"/>
          <w:szCs w:val="28"/>
        </w:rPr>
      </w:pPr>
      <w:r w:rsidRPr="006D15B7">
        <w:rPr>
          <w:rFonts w:ascii="Arial" w:hAnsi="Arial" w:cs="Arial"/>
          <w:color w:val="0F0F0F"/>
          <w:sz w:val="28"/>
          <w:szCs w:val="28"/>
        </w:rPr>
        <w:t xml:space="preserve">Walter Dickinson, </w:t>
      </w:r>
      <w:r w:rsidRPr="006D15B7">
        <w:rPr>
          <w:rFonts w:ascii="Arial" w:eastAsia="Times New Roman" w:hAnsi="Arial" w:cs="Arial"/>
          <w:color w:val="0F0F0F"/>
          <w:sz w:val="28"/>
          <w:szCs w:val="28"/>
        </w:rPr>
        <w:t xml:space="preserve">Program Coordinator, Child, and Youth at </w:t>
      </w:r>
      <w:hyperlink r:id="rId11" w:history="1">
        <w:r w:rsidRPr="006D15B7">
          <w:rPr>
            <w:rStyle w:val="Hyperlink"/>
            <w:rFonts w:ascii="Arial" w:eastAsia="Times New Roman" w:hAnsi="Arial" w:cs="Arial"/>
            <w:sz w:val="28"/>
            <w:szCs w:val="28"/>
          </w:rPr>
          <w:t>walter.dickinson@cnib.ca</w:t>
        </w:r>
      </w:hyperlink>
      <w:r w:rsidR="006D15B7">
        <w:rPr>
          <w:rFonts w:ascii="Arial" w:eastAsia="Times New Roman" w:hAnsi="Arial" w:cs="Arial"/>
          <w:color w:val="0F0F0F"/>
          <w:sz w:val="28"/>
          <w:szCs w:val="28"/>
        </w:rPr>
        <w:t xml:space="preserve">. </w:t>
      </w:r>
      <w:r w:rsidRPr="006D15B7">
        <w:rPr>
          <w:rFonts w:ascii="Arial" w:eastAsia="Times New Roman" w:hAnsi="Arial" w:cs="Arial"/>
          <w:color w:val="0F0F0F"/>
          <w:sz w:val="28"/>
          <w:szCs w:val="28"/>
        </w:rPr>
        <w:t xml:space="preserve">If you have any questions, please call Walter at </w:t>
      </w:r>
      <w:r w:rsidRPr="006D15B7">
        <w:rPr>
          <w:rFonts w:ascii="Arial" w:hAnsi="Arial" w:cs="Arial"/>
          <w:color w:val="0F0F0F"/>
          <w:sz w:val="28"/>
          <w:szCs w:val="28"/>
        </w:rPr>
        <w:t>647-400-0439.</w:t>
      </w:r>
    </w:p>
    <w:p w14:paraId="59ADE8DB" w14:textId="77777777" w:rsidR="00DE7195" w:rsidRPr="006D15B7" w:rsidRDefault="00DE7195" w:rsidP="006D15B7">
      <w:pPr>
        <w:pStyle w:val="paragraph"/>
        <w:spacing w:before="120" w:beforeAutospacing="0" w:after="12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sectPr w:rsidR="00DE7195" w:rsidRPr="006D15B7" w:rsidSect="00E62DC9">
      <w:headerReference w:type="default" r:id="rId12"/>
      <w:footerReference w:type="default" r:id="rId13"/>
      <w:headerReference w:type="first" r:id="rId14"/>
      <w:pgSz w:w="12240" w:h="15840"/>
      <w:pgMar w:top="1440" w:right="144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3005" w14:textId="77777777" w:rsidR="00F61AE6" w:rsidRDefault="00F61AE6" w:rsidP="005D260D">
      <w:pPr>
        <w:spacing w:after="0" w:line="240" w:lineRule="auto"/>
      </w:pPr>
      <w:r>
        <w:separator/>
      </w:r>
    </w:p>
  </w:endnote>
  <w:endnote w:type="continuationSeparator" w:id="0">
    <w:p w14:paraId="6E339A9C" w14:textId="77777777" w:rsidR="00F61AE6" w:rsidRDefault="00F61AE6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8817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6FC473" w14:textId="77777777" w:rsidR="002D672F" w:rsidRDefault="002D672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BD05E9A" w14:textId="77777777" w:rsidR="002D672F" w:rsidRDefault="002D6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67A7" w14:textId="77777777" w:rsidR="00F61AE6" w:rsidRDefault="00F61AE6" w:rsidP="005D260D">
      <w:pPr>
        <w:spacing w:after="0" w:line="240" w:lineRule="auto"/>
      </w:pPr>
      <w:r>
        <w:separator/>
      </w:r>
    </w:p>
  </w:footnote>
  <w:footnote w:type="continuationSeparator" w:id="0">
    <w:p w14:paraId="38C16DC8" w14:textId="77777777" w:rsidR="00F61AE6" w:rsidRDefault="00F61AE6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2863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1A7D6916" wp14:editId="58353C38">
          <wp:extent cx="7448550" cy="648970"/>
          <wp:effectExtent l="0" t="0" r="0" b="0"/>
          <wp:docPr id="47" name="Pictur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D151" w14:textId="77777777" w:rsidR="00AB28EE" w:rsidRDefault="0007756F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0D541846" wp14:editId="6E33E66E">
          <wp:extent cx="7434072" cy="1291694"/>
          <wp:effectExtent l="0" t="0" r="0" b="3810"/>
          <wp:docPr id="48" name="Picture 48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93A6C"/>
    <w:multiLevelType w:val="hybridMultilevel"/>
    <w:tmpl w:val="18689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3CD2"/>
    <w:multiLevelType w:val="hybridMultilevel"/>
    <w:tmpl w:val="E5E63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5CF4"/>
    <w:multiLevelType w:val="hybridMultilevel"/>
    <w:tmpl w:val="DD046506"/>
    <w:lvl w:ilvl="0" w:tplc="F9246C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2C6A"/>
    <w:multiLevelType w:val="multilevel"/>
    <w:tmpl w:val="2786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A3C1A"/>
    <w:multiLevelType w:val="multilevel"/>
    <w:tmpl w:val="D6B8E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E52A1"/>
    <w:multiLevelType w:val="multilevel"/>
    <w:tmpl w:val="7A164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880DD5"/>
    <w:multiLevelType w:val="multilevel"/>
    <w:tmpl w:val="931A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041B1C"/>
    <w:multiLevelType w:val="multilevel"/>
    <w:tmpl w:val="87BE1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3C74B0"/>
    <w:multiLevelType w:val="hybridMultilevel"/>
    <w:tmpl w:val="BCE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12BB8"/>
    <w:multiLevelType w:val="multilevel"/>
    <w:tmpl w:val="C054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A8299A"/>
    <w:multiLevelType w:val="multilevel"/>
    <w:tmpl w:val="64104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074EA9"/>
    <w:multiLevelType w:val="multilevel"/>
    <w:tmpl w:val="BAA6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7FB4"/>
    <w:rsid w:val="00010A00"/>
    <w:rsid w:val="000279A5"/>
    <w:rsid w:val="000528B8"/>
    <w:rsid w:val="00053010"/>
    <w:rsid w:val="0007756F"/>
    <w:rsid w:val="000D6AF4"/>
    <w:rsid w:val="0011046F"/>
    <w:rsid w:val="001313AE"/>
    <w:rsid w:val="00150E6A"/>
    <w:rsid w:val="001973FC"/>
    <w:rsid w:val="001B1F99"/>
    <w:rsid w:val="00292A67"/>
    <w:rsid w:val="002D672F"/>
    <w:rsid w:val="002E4A60"/>
    <w:rsid w:val="003477DE"/>
    <w:rsid w:val="003672B8"/>
    <w:rsid w:val="00382ED6"/>
    <w:rsid w:val="00426234"/>
    <w:rsid w:val="004B5C91"/>
    <w:rsid w:val="00527326"/>
    <w:rsid w:val="00566B61"/>
    <w:rsid w:val="00586DE9"/>
    <w:rsid w:val="005C1067"/>
    <w:rsid w:val="005D260D"/>
    <w:rsid w:val="005E662B"/>
    <w:rsid w:val="006049C1"/>
    <w:rsid w:val="0068386E"/>
    <w:rsid w:val="006D15B7"/>
    <w:rsid w:val="007D1566"/>
    <w:rsid w:val="007E7ACC"/>
    <w:rsid w:val="007F5E70"/>
    <w:rsid w:val="0080561B"/>
    <w:rsid w:val="0086350B"/>
    <w:rsid w:val="00877683"/>
    <w:rsid w:val="0092139B"/>
    <w:rsid w:val="00957526"/>
    <w:rsid w:val="009A6634"/>
    <w:rsid w:val="009B0F2D"/>
    <w:rsid w:val="00A45EB8"/>
    <w:rsid w:val="00A47FB4"/>
    <w:rsid w:val="00A74FFE"/>
    <w:rsid w:val="00A867C9"/>
    <w:rsid w:val="00AB28EE"/>
    <w:rsid w:val="00AD28E0"/>
    <w:rsid w:val="00B13213"/>
    <w:rsid w:val="00B1604A"/>
    <w:rsid w:val="00B21E05"/>
    <w:rsid w:val="00B27254"/>
    <w:rsid w:val="00BA669A"/>
    <w:rsid w:val="00BE4CBB"/>
    <w:rsid w:val="00C16A8A"/>
    <w:rsid w:val="00C26715"/>
    <w:rsid w:val="00C63B57"/>
    <w:rsid w:val="00D056E2"/>
    <w:rsid w:val="00D1530F"/>
    <w:rsid w:val="00D270BD"/>
    <w:rsid w:val="00D4754A"/>
    <w:rsid w:val="00D64E70"/>
    <w:rsid w:val="00D678C8"/>
    <w:rsid w:val="00D913D7"/>
    <w:rsid w:val="00DB1C1C"/>
    <w:rsid w:val="00DC492A"/>
    <w:rsid w:val="00DD2518"/>
    <w:rsid w:val="00DE7195"/>
    <w:rsid w:val="00DF1738"/>
    <w:rsid w:val="00E62DC9"/>
    <w:rsid w:val="00EE25FF"/>
    <w:rsid w:val="00EF73C4"/>
    <w:rsid w:val="00F16608"/>
    <w:rsid w:val="00F2554F"/>
    <w:rsid w:val="00F37F1E"/>
    <w:rsid w:val="00F543EA"/>
    <w:rsid w:val="00F61AE6"/>
    <w:rsid w:val="00F719E2"/>
    <w:rsid w:val="00FC77EA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E0CB7"/>
  <w15:chartTrackingRefBased/>
  <w15:docId w15:val="{B3E6CB92-C853-4FE5-B468-220DBC5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D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D64E70"/>
  </w:style>
  <w:style w:type="character" w:customStyle="1" w:styleId="eop">
    <w:name w:val="eop"/>
    <w:basedOn w:val="DefaultParagraphFont"/>
    <w:rsid w:val="00D64E70"/>
  </w:style>
  <w:style w:type="character" w:customStyle="1" w:styleId="pagebreaktextspan">
    <w:name w:val="pagebreaktextspan"/>
    <w:basedOn w:val="DefaultParagraphFont"/>
    <w:rsid w:val="00D64E70"/>
  </w:style>
  <w:style w:type="character" w:styleId="Hyperlink">
    <w:name w:val="Hyperlink"/>
    <w:uiPriority w:val="99"/>
    <w:unhideWhenUsed/>
    <w:rsid w:val="00DE7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lter.dickinson@cnib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.dickinson\Documents\RHONDA\Learning%20Academy\Application%202021\Senior%20Score%20Scholars%20Application%202021-%20FULL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CAD22E2065346B5AB78BBAFEBE8D9" ma:contentTypeVersion="13" ma:contentTypeDescription="Create a new document." ma:contentTypeScope="" ma:versionID="ddfca631681f2d029277a4dfcb8436cf">
  <xsd:schema xmlns:xsd="http://www.w3.org/2001/XMLSchema" xmlns:xs="http://www.w3.org/2001/XMLSchema" xmlns:p="http://schemas.microsoft.com/office/2006/metadata/properties" xmlns:ns3="3bb8a431-dbfd-4260-99bf-0ca7bb6e25fc" xmlns:ns4="0f54c93d-53be-449e-8e9d-22165f730e6a" targetNamespace="http://schemas.microsoft.com/office/2006/metadata/properties" ma:root="true" ma:fieldsID="5eb176021c4b7e203f337f1b9b620ef0" ns3:_="" ns4:_="">
    <xsd:import namespace="3bb8a431-dbfd-4260-99bf-0ca7bb6e25fc"/>
    <xsd:import namespace="0f54c93d-53be-449e-8e9d-22165f730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8a431-dbfd-4260-99bf-0ca7bb6e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4c93d-53be-449e-8e9d-22165f730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3F8AA-2B1C-4658-96F7-618EBE548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8a431-dbfd-4260-99bf-0ca7bb6e25fc"/>
    <ds:schemaRef ds:uri="0f54c93d-53be-449e-8e9d-22165f730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59BB9-9058-4ED7-BE02-31E2302D60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19E73B-9783-4911-8066-05DB8DD4A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C:\Users\walter.dickinson\Documents\RHONDA\Learning Academy\Application 2021\Senior Score Scholars Application 2021- FULL VERSION.dotx</Template>
  <TotalTime>9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Dickinson</dc:creator>
  <cp:keywords/>
  <dc:description/>
  <cp:lastModifiedBy>Karin McArthur</cp:lastModifiedBy>
  <cp:revision>3</cp:revision>
  <dcterms:created xsi:type="dcterms:W3CDTF">2021-12-07T19:44:00Z</dcterms:created>
  <dcterms:modified xsi:type="dcterms:W3CDTF">2021-12-13T15:36:00Z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0x010100BA6CAD22E2065346B5AB78BBAFEBE8D9</vt:lpwstr>
  </property>
  <property fmtid="{D5CDD505-2E9C-101B-9397-08002B2CF9AE}" pid="3" name="Order">
    <vt:r8>78500</vt:r8>
  </property>
</Properties>
</file>