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AAD0" w14:textId="2BE49B54" w:rsidR="00DE7195" w:rsidRPr="00357442" w:rsidRDefault="00D64E70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eop"/>
          <w:rFonts w:ascii="Arial Black" w:hAnsi="Arial Black"/>
          <w:b/>
          <w:bCs/>
          <w:sz w:val="40"/>
          <w:szCs w:val="40"/>
        </w:rPr>
      </w:pPr>
      <w:r>
        <w:rPr>
          <w:rStyle w:val="normaltextrun"/>
          <w:rFonts w:ascii="Arial Black" w:hAnsi="Arial Black"/>
          <w:b/>
          <w:bCs/>
          <w:sz w:val="40"/>
          <w:szCs w:val="40"/>
        </w:rPr>
        <w:t>CNIB National Learning Academy</w:t>
      </w:r>
      <w:r w:rsidR="00BA669A">
        <w:rPr>
          <w:rStyle w:val="normaltextrun"/>
          <w:rFonts w:ascii="Arial Black" w:hAnsi="Arial Black"/>
          <w:b/>
          <w:bCs/>
          <w:sz w:val="40"/>
          <w:szCs w:val="40"/>
        </w:rPr>
        <w:t xml:space="preserve"> and Come to Work</w:t>
      </w:r>
      <w:r w:rsidR="00357442">
        <w:rPr>
          <w:rStyle w:val="normaltextrun"/>
          <w:rFonts w:ascii="Arial Black" w:hAnsi="Arial Black"/>
          <w:b/>
          <w:bCs/>
          <w:sz w:val="40"/>
          <w:szCs w:val="40"/>
        </w:rPr>
        <w:t xml:space="preserve">: </w:t>
      </w:r>
      <w:r w:rsidR="00BA669A">
        <w:rPr>
          <w:rStyle w:val="normaltextrun"/>
          <w:rFonts w:ascii="Arial Black" w:hAnsi="Arial Black"/>
          <w:b/>
          <w:bCs/>
          <w:sz w:val="40"/>
          <w:szCs w:val="40"/>
        </w:rPr>
        <w:t>Core Skills Academy</w:t>
      </w:r>
      <w:r w:rsidR="00357442">
        <w:rPr>
          <w:rStyle w:val="normaltextrun"/>
          <w:rFonts w:ascii="Arial Black" w:hAnsi="Arial Black"/>
          <w:b/>
          <w:bCs/>
          <w:sz w:val="40"/>
          <w:szCs w:val="40"/>
        </w:rPr>
        <w:t xml:space="preserve"> </w:t>
      </w:r>
      <w:r>
        <w:rPr>
          <w:rStyle w:val="normaltextrun"/>
          <w:rFonts w:ascii="Arial Black" w:hAnsi="Arial Black"/>
          <w:b/>
          <w:bCs/>
          <w:sz w:val="40"/>
          <w:szCs w:val="40"/>
        </w:rPr>
        <w:t>2021 Application</w:t>
      </w:r>
    </w:p>
    <w:p w14:paraId="3C817743" w14:textId="3398D8B9" w:rsidR="007E7ACC" w:rsidRPr="00357442" w:rsidRDefault="00DE7195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 xml:space="preserve">Due to privacy considerations, we are unable to ask participants </w:t>
      </w:r>
      <w:r w:rsidR="00B1604A" w:rsidRPr="00357442">
        <w:rPr>
          <w:rFonts w:ascii="Arial" w:hAnsi="Arial" w:cs="Arial"/>
          <w:sz w:val="28"/>
          <w:szCs w:val="28"/>
        </w:rPr>
        <w:t>for the full range of necessary registration information through digital submission</w:t>
      </w:r>
      <w:r w:rsidRPr="00357442">
        <w:rPr>
          <w:rFonts w:ascii="Arial" w:hAnsi="Arial" w:cs="Arial"/>
          <w:sz w:val="28"/>
          <w:szCs w:val="28"/>
        </w:rPr>
        <w:t xml:space="preserve">. We request that you fill out the below and a program staff member will contact you for </w:t>
      </w:r>
      <w:r w:rsidR="00B1604A" w:rsidRPr="00357442">
        <w:rPr>
          <w:rFonts w:ascii="Arial" w:hAnsi="Arial" w:cs="Arial"/>
          <w:sz w:val="28"/>
          <w:szCs w:val="28"/>
        </w:rPr>
        <w:t xml:space="preserve">any necessary </w:t>
      </w:r>
      <w:r w:rsidRPr="00357442">
        <w:rPr>
          <w:rFonts w:ascii="Arial" w:hAnsi="Arial" w:cs="Arial"/>
          <w:sz w:val="28"/>
          <w:szCs w:val="28"/>
        </w:rPr>
        <w:t>additions.</w:t>
      </w:r>
    </w:p>
    <w:p w14:paraId="7B93B5FB" w14:textId="2E106C33" w:rsidR="00D4754A" w:rsidRPr="00357442" w:rsidRDefault="00AD28E0" w:rsidP="00357442">
      <w:pPr>
        <w:spacing w:before="120" w:after="240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357442">
        <w:rPr>
          <w:rFonts w:ascii="Arial" w:hAnsi="Arial" w:cs="Arial"/>
          <w:b/>
          <w:bCs/>
          <w:sz w:val="28"/>
          <w:szCs w:val="28"/>
        </w:rPr>
        <w:t>A. Participant Information</w:t>
      </w:r>
    </w:p>
    <w:p w14:paraId="373C9F34" w14:textId="09BEF060" w:rsidR="007E7ACC" w:rsidRPr="00357442" w:rsidRDefault="00D4754A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Style w:val="eop"/>
          <w:rFonts w:ascii="Arial" w:hAnsi="Arial" w:cs="Arial"/>
          <w:sz w:val="28"/>
          <w:szCs w:val="28"/>
        </w:rPr>
        <w:t>Preferred Personal Pronoun (</w:t>
      </w:r>
      <w:proofErr w:type="spellStart"/>
      <w:proofErr w:type="gramStart"/>
      <w:r w:rsidRPr="00357442">
        <w:rPr>
          <w:rStyle w:val="eop"/>
          <w:rFonts w:ascii="Arial" w:hAnsi="Arial" w:cs="Arial"/>
          <w:sz w:val="28"/>
          <w:szCs w:val="28"/>
        </w:rPr>
        <w:t>He,She</w:t>
      </w:r>
      <w:proofErr w:type="gramEnd"/>
      <w:r w:rsidRPr="00357442">
        <w:rPr>
          <w:rStyle w:val="eop"/>
          <w:rFonts w:ascii="Arial" w:hAnsi="Arial" w:cs="Arial"/>
          <w:sz w:val="28"/>
          <w:szCs w:val="28"/>
        </w:rPr>
        <w:t>,They,Other</w:t>
      </w:r>
      <w:proofErr w:type="spellEnd"/>
      <w:r w:rsidRPr="00357442">
        <w:rPr>
          <w:rStyle w:val="eop"/>
          <w:rFonts w:ascii="Arial" w:hAnsi="Arial" w:cs="Arial"/>
          <w:sz w:val="28"/>
          <w:szCs w:val="28"/>
        </w:rPr>
        <w:t xml:space="preserve">): </w:t>
      </w:r>
    </w:p>
    <w:p w14:paraId="41F6AE60" w14:textId="7D184B11" w:rsidR="007E7ACC" w:rsidRPr="00357442" w:rsidRDefault="00D64E70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Style w:val="normaltextrun"/>
          <w:rFonts w:ascii="Arial" w:hAnsi="Arial" w:cs="Arial"/>
          <w:sz w:val="28"/>
          <w:szCs w:val="28"/>
        </w:rPr>
        <w:t>Full Name: </w:t>
      </w:r>
      <w:r w:rsidRPr="00357442">
        <w:rPr>
          <w:rStyle w:val="eop"/>
          <w:rFonts w:ascii="Arial" w:hAnsi="Arial" w:cs="Arial"/>
          <w:sz w:val="28"/>
          <w:szCs w:val="28"/>
        </w:rPr>
        <w:t> </w:t>
      </w:r>
    </w:p>
    <w:p w14:paraId="0D085A83" w14:textId="2804D439" w:rsidR="007E7ACC" w:rsidRPr="00357442" w:rsidRDefault="00D64E70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Style w:val="normaltextrun"/>
          <w:rFonts w:ascii="Arial" w:hAnsi="Arial" w:cs="Arial"/>
          <w:sz w:val="28"/>
          <w:szCs w:val="28"/>
        </w:rPr>
        <w:t>Phone Number:</w:t>
      </w:r>
      <w:r w:rsidRPr="00357442">
        <w:rPr>
          <w:rStyle w:val="eop"/>
          <w:rFonts w:ascii="Arial" w:hAnsi="Arial" w:cs="Arial"/>
          <w:sz w:val="28"/>
          <w:szCs w:val="28"/>
        </w:rPr>
        <w:t> </w:t>
      </w:r>
    </w:p>
    <w:p w14:paraId="7E3C488F" w14:textId="5C4E4AB9" w:rsidR="00D270BD" w:rsidRPr="00357442" w:rsidRDefault="00D64E70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357442">
        <w:rPr>
          <w:rStyle w:val="normaltextrun"/>
          <w:rFonts w:ascii="Arial" w:hAnsi="Arial" w:cs="Arial"/>
          <w:sz w:val="28"/>
          <w:szCs w:val="28"/>
        </w:rPr>
        <w:t>Email Address:</w:t>
      </w:r>
      <w:r w:rsidRPr="00357442">
        <w:rPr>
          <w:rStyle w:val="eop"/>
          <w:rFonts w:ascii="Arial" w:hAnsi="Arial" w:cs="Arial"/>
          <w:sz w:val="28"/>
          <w:szCs w:val="28"/>
        </w:rPr>
        <w:t> </w:t>
      </w:r>
    </w:p>
    <w:p w14:paraId="5B7551AB" w14:textId="42958801" w:rsidR="00F37F1E" w:rsidRPr="00357442" w:rsidRDefault="00F37F1E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357442">
        <w:rPr>
          <w:rStyle w:val="eop"/>
          <w:rFonts w:ascii="Arial" w:hAnsi="Arial" w:cs="Arial"/>
          <w:b/>
          <w:bCs/>
          <w:sz w:val="28"/>
          <w:szCs w:val="28"/>
        </w:rPr>
        <w:t>B. CNIB Program Exposure</w:t>
      </w:r>
    </w:p>
    <w:p w14:paraId="20E482F8" w14:textId="11E086FB" w:rsidR="00F37F1E" w:rsidRPr="00357442" w:rsidRDefault="00F37F1E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Style w:val="eop"/>
          <w:rFonts w:ascii="Arial" w:hAnsi="Arial" w:cs="Arial"/>
          <w:sz w:val="28"/>
          <w:szCs w:val="28"/>
        </w:rPr>
        <w:t xml:space="preserve">Have you attended Learning Academy or Come to Work programs previously?  </w:t>
      </w:r>
      <w:r w:rsidRPr="00357442">
        <w:rPr>
          <w:rFonts w:ascii="Arial" w:hAnsi="Arial" w:cs="Arial"/>
          <w:sz w:val="28"/>
          <w:szCs w:val="28"/>
        </w:rPr>
        <w:t>Please provide an “x” in a field below to identify your choice.</w:t>
      </w:r>
    </w:p>
    <w:p w14:paraId="3DF9114E" w14:textId="06AFD347" w:rsidR="00F37F1E" w:rsidRPr="00357442" w:rsidRDefault="00F37F1E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Yes __    No__</w:t>
      </w:r>
      <w:proofErr w:type="gramStart"/>
      <w:r w:rsidRPr="00357442">
        <w:rPr>
          <w:rFonts w:ascii="Arial" w:hAnsi="Arial" w:cs="Arial"/>
          <w:sz w:val="28"/>
          <w:szCs w:val="28"/>
        </w:rPr>
        <w:t>_  Unsure</w:t>
      </w:r>
      <w:proofErr w:type="gramEnd"/>
      <w:r w:rsidRPr="00357442">
        <w:rPr>
          <w:rFonts w:ascii="Arial" w:hAnsi="Arial" w:cs="Arial"/>
          <w:sz w:val="28"/>
          <w:szCs w:val="28"/>
        </w:rPr>
        <w:t xml:space="preserve"> ___</w:t>
      </w:r>
    </w:p>
    <w:p w14:paraId="4E0DE38D" w14:textId="7C27BE14" w:rsidR="00357442" w:rsidRDefault="00F37F1E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In the area provided below please list any Learning Academy or Come to Work efforts that you have been a part of.</w:t>
      </w:r>
    </w:p>
    <w:p w14:paraId="1BB3F9EE" w14:textId="77777777" w:rsidR="00357442" w:rsidRPr="00357442" w:rsidRDefault="00357442" w:rsidP="00357442">
      <w:pPr>
        <w:spacing w:before="120" w:after="240"/>
        <w:rPr>
          <w:rStyle w:val="eop"/>
          <w:rFonts w:ascii="Arial" w:hAnsi="Arial" w:cs="Arial"/>
          <w:sz w:val="28"/>
          <w:szCs w:val="28"/>
        </w:rPr>
      </w:pPr>
    </w:p>
    <w:p w14:paraId="2A4C05E5" w14:textId="0021F5A3" w:rsidR="00D270BD" w:rsidRPr="00357442" w:rsidRDefault="00F37F1E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357442">
        <w:rPr>
          <w:rStyle w:val="eop"/>
          <w:rFonts w:ascii="Arial" w:hAnsi="Arial" w:cs="Arial"/>
          <w:b/>
          <w:bCs/>
          <w:sz w:val="28"/>
          <w:szCs w:val="28"/>
        </w:rPr>
        <w:t>C</w:t>
      </w:r>
      <w:r w:rsidR="00D270BD" w:rsidRPr="00357442">
        <w:rPr>
          <w:rStyle w:val="eop"/>
          <w:rFonts w:ascii="Arial" w:hAnsi="Arial" w:cs="Arial"/>
          <w:b/>
          <w:bCs/>
          <w:sz w:val="28"/>
          <w:szCs w:val="28"/>
        </w:rPr>
        <w:t>. Education and Employment Status</w:t>
      </w:r>
    </w:p>
    <w:p w14:paraId="515037C3" w14:textId="587F9C92" w:rsidR="00D270BD" w:rsidRPr="00357442" w:rsidRDefault="00D270BD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Please provide an “x” in the fields next to the below identifiers that apply to you.</w:t>
      </w:r>
    </w:p>
    <w:p w14:paraId="115C4A6C" w14:textId="41C0B534" w:rsidR="00D270BD" w:rsidRPr="00357442" w:rsidRDefault="00D270BD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lastRenderedPageBreak/>
        <w:t>Currently in School ___</w:t>
      </w:r>
    </w:p>
    <w:p w14:paraId="18F467AE" w14:textId="32A678A3" w:rsidR="00D270BD" w:rsidRPr="00357442" w:rsidRDefault="00D270BD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Working ___</w:t>
      </w:r>
    </w:p>
    <w:p w14:paraId="376ED8C3" w14:textId="1FD7483B" w:rsidR="00D270BD" w:rsidRPr="00357442" w:rsidRDefault="00D270BD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Volunteering ___</w:t>
      </w:r>
    </w:p>
    <w:p w14:paraId="56EA9D65" w14:textId="3D821E74" w:rsidR="00D270BD" w:rsidRPr="00357442" w:rsidRDefault="00D270BD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Internship or Placement ___</w:t>
      </w:r>
    </w:p>
    <w:p w14:paraId="18C27CA2" w14:textId="05DF8758" w:rsidR="00AD28E0" w:rsidRPr="00357442" w:rsidRDefault="00D270BD" w:rsidP="00357442">
      <w:pPr>
        <w:spacing w:before="120" w:after="240"/>
        <w:rPr>
          <w:rStyle w:val="eop"/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In-between Opportunities ___</w:t>
      </w:r>
    </w:p>
    <w:p w14:paraId="0322254E" w14:textId="6DA7D710" w:rsidR="00AD28E0" w:rsidRPr="00357442" w:rsidRDefault="00F37F1E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357442">
        <w:rPr>
          <w:rStyle w:val="eop"/>
          <w:rFonts w:ascii="Arial" w:hAnsi="Arial" w:cs="Arial"/>
          <w:b/>
          <w:bCs/>
          <w:sz w:val="28"/>
          <w:szCs w:val="28"/>
        </w:rPr>
        <w:t>D</w:t>
      </w:r>
      <w:r w:rsidR="00AD28E0" w:rsidRPr="00357442">
        <w:rPr>
          <w:rStyle w:val="eop"/>
          <w:rFonts w:ascii="Arial" w:hAnsi="Arial" w:cs="Arial"/>
          <w:b/>
          <w:bCs/>
          <w:sz w:val="28"/>
          <w:szCs w:val="28"/>
        </w:rPr>
        <w:t>. Minimum Technology Requirements for Participation</w:t>
      </w:r>
    </w:p>
    <w:p w14:paraId="5F66C08E" w14:textId="3E388FFA" w:rsidR="00A47FB4" w:rsidRPr="00357442" w:rsidRDefault="00A47FB4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 xml:space="preserve">This program is delivered </w:t>
      </w:r>
      <w:proofErr w:type="gramStart"/>
      <w:r w:rsidR="00DE7195" w:rsidRPr="00357442">
        <w:rPr>
          <w:rFonts w:ascii="Arial" w:hAnsi="Arial" w:cs="Arial"/>
          <w:sz w:val="28"/>
          <w:szCs w:val="28"/>
        </w:rPr>
        <w:t>virtually</w:t>
      </w:r>
      <w:proofErr w:type="gramEnd"/>
      <w:r w:rsidRPr="00357442">
        <w:rPr>
          <w:rFonts w:ascii="Arial" w:hAnsi="Arial" w:cs="Arial"/>
          <w:sz w:val="28"/>
          <w:szCs w:val="28"/>
        </w:rPr>
        <w:t xml:space="preserve"> and all attendees must have the following skills or hardware/software to take part.  Please provide an “x” in the field next to </w:t>
      </w:r>
      <w:r w:rsidR="00B1604A" w:rsidRPr="00357442">
        <w:rPr>
          <w:rFonts w:ascii="Arial" w:hAnsi="Arial" w:cs="Arial"/>
          <w:sz w:val="28"/>
          <w:szCs w:val="28"/>
        </w:rPr>
        <w:t>each</w:t>
      </w:r>
      <w:r w:rsidRPr="00357442">
        <w:rPr>
          <w:rFonts w:ascii="Arial" w:hAnsi="Arial" w:cs="Arial"/>
          <w:sz w:val="28"/>
          <w:szCs w:val="28"/>
        </w:rPr>
        <w:t xml:space="preserve"> technology or skill to confirm access.</w:t>
      </w:r>
    </w:p>
    <w:p w14:paraId="0D3FE878" w14:textId="77777777" w:rsidR="00A47FB4" w:rsidRPr="00357442" w:rsidRDefault="00A47FB4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Internet Access ___</w:t>
      </w:r>
    </w:p>
    <w:p w14:paraId="67C5F2F2" w14:textId="77777777" w:rsidR="00A47FB4" w:rsidRPr="00357442" w:rsidRDefault="00A47FB4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Computer or Tablet ___</w:t>
      </w:r>
    </w:p>
    <w:p w14:paraId="796D95D4" w14:textId="2737FEAD" w:rsidR="00AD28E0" w:rsidRPr="00357442" w:rsidRDefault="00A47FB4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Ability to Use Zoom Platform Independently __</w:t>
      </w:r>
    </w:p>
    <w:p w14:paraId="797AD337" w14:textId="2343D41A" w:rsidR="00AD28E0" w:rsidRPr="00357442" w:rsidRDefault="00F37F1E" w:rsidP="00357442">
      <w:pPr>
        <w:spacing w:before="120" w:after="240"/>
        <w:rPr>
          <w:rFonts w:ascii="Arial" w:hAnsi="Arial" w:cs="Arial"/>
          <w:b/>
          <w:bCs/>
          <w:sz w:val="28"/>
          <w:szCs w:val="28"/>
        </w:rPr>
      </w:pPr>
      <w:r w:rsidRPr="00357442">
        <w:rPr>
          <w:rFonts w:ascii="Arial" w:hAnsi="Arial" w:cs="Arial"/>
          <w:b/>
          <w:bCs/>
          <w:sz w:val="28"/>
          <w:szCs w:val="28"/>
        </w:rPr>
        <w:t>E</w:t>
      </w:r>
      <w:r w:rsidR="00AD28E0" w:rsidRPr="00357442">
        <w:rPr>
          <w:rFonts w:ascii="Arial" w:hAnsi="Arial" w:cs="Arial"/>
          <w:b/>
          <w:bCs/>
          <w:sz w:val="28"/>
          <w:szCs w:val="28"/>
        </w:rPr>
        <w:t>. Overall Technology Skills</w:t>
      </w:r>
      <w:r w:rsidR="00D270BD" w:rsidRPr="00357442">
        <w:rPr>
          <w:rFonts w:ascii="Arial" w:hAnsi="Arial" w:cs="Arial"/>
          <w:b/>
          <w:bCs/>
          <w:sz w:val="28"/>
          <w:szCs w:val="28"/>
        </w:rPr>
        <w:t>- Self Assessment</w:t>
      </w:r>
    </w:p>
    <w:p w14:paraId="4ACE1D84" w14:textId="6287F241" w:rsidR="00D4754A" w:rsidRDefault="00AD28E0" w:rsidP="00357442">
      <w:pPr>
        <w:spacing w:before="120" w:after="240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Please outline your level of achievement and comfort using technology at school, home or work below.  Indicate assistive technologies that help you optimize your performance (maximum 50 words).</w:t>
      </w:r>
    </w:p>
    <w:p w14:paraId="14659CCE" w14:textId="77777777" w:rsidR="00357442" w:rsidRPr="00357442" w:rsidRDefault="00357442" w:rsidP="00357442">
      <w:pPr>
        <w:spacing w:before="120" w:after="240"/>
        <w:rPr>
          <w:rStyle w:val="normaltextrun"/>
          <w:rFonts w:ascii="Arial" w:hAnsi="Arial" w:cs="Arial"/>
          <w:sz w:val="28"/>
          <w:szCs w:val="28"/>
        </w:rPr>
      </w:pPr>
    </w:p>
    <w:p w14:paraId="604F23F9" w14:textId="56DA77EA" w:rsidR="00D4754A" w:rsidRPr="00357442" w:rsidRDefault="00F37F1E" w:rsidP="00357442">
      <w:pPr>
        <w:spacing w:before="120" w:after="240"/>
        <w:rPr>
          <w:rFonts w:ascii="Arial" w:hAnsi="Arial" w:cs="Arial"/>
          <w:b/>
          <w:bCs/>
          <w:sz w:val="28"/>
          <w:szCs w:val="28"/>
        </w:rPr>
      </w:pPr>
      <w:r w:rsidRPr="00357442">
        <w:rPr>
          <w:rFonts w:ascii="Arial" w:hAnsi="Arial" w:cs="Arial"/>
          <w:b/>
          <w:bCs/>
          <w:sz w:val="28"/>
          <w:szCs w:val="28"/>
        </w:rPr>
        <w:t>F</w:t>
      </w:r>
      <w:r w:rsidR="00D4754A" w:rsidRPr="00357442">
        <w:rPr>
          <w:rFonts w:ascii="Arial" w:hAnsi="Arial" w:cs="Arial"/>
          <w:b/>
          <w:bCs/>
          <w:sz w:val="28"/>
          <w:szCs w:val="28"/>
        </w:rPr>
        <w:t>. Descriptive Paragraph</w:t>
      </w:r>
    </w:p>
    <w:p w14:paraId="472768DF" w14:textId="193D419C" w:rsidR="00D270BD" w:rsidRDefault="00D4754A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 xml:space="preserve">Please </w:t>
      </w:r>
      <w:r w:rsidR="00AD28E0" w:rsidRPr="00357442">
        <w:rPr>
          <w:rFonts w:ascii="Arial" w:hAnsi="Arial" w:cs="Arial"/>
          <w:sz w:val="28"/>
          <w:szCs w:val="28"/>
        </w:rPr>
        <w:t>insert below</w:t>
      </w:r>
      <w:r w:rsidRPr="00357442">
        <w:rPr>
          <w:rFonts w:ascii="Arial" w:hAnsi="Arial" w:cs="Arial"/>
          <w:sz w:val="28"/>
          <w:szCs w:val="28"/>
        </w:rPr>
        <w:t xml:space="preserve"> </w:t>
      </w:r>
      <w:r w:rsidR="00F37F1E" w:rsidRPr="00357442">
        <w:rPr>
          <w:rFonts w:ascii="Arial" w:hAnsi="Arial" w:cs="Arial"/>
          <w:sz w:val="28"/>
          <w:szCs w:val="28"/>
        </w:rPr>
        <w:t>a few paragraphs</w:t>
      </w:r>
      <w:r w:rsidRPr="00357442">
        <w:rPr>
          <w:rFonts w:ascii="Arial" w:hAnsi="Arial" w:cs="Arial"/>
          <w:sz w:val="28"/>
          <w:szCs w:val="28"/>
        </w:rPr>
        <w:t xml:space="preserve"> (maximum 200 words) </w:t>
      </w:r>
      <w:r w:rsidRPr="00357442">
        <w:rPr>
          <w:rStyle w:val="normaltextrun"/>
          <w:rFonts w:ascii="Arial" w:hAnsi="Arial" w:cs="Arial"/>
          <w:sz w:val="28"/>
          <w:szCs w:val="28"/>
        </w:rPr>
        <w:t>to introduce yourself</w:t>
      </w:r>
      <w:r w:rsidR="00AD28E0" w:rsidRPr="00357442">
        <w:rPr>
          <w:rStyle w:val="normaltextrun"/>
          <w:rFonts w:ascii="Arial" w:hAnsi="Arial" w:cs="Arial"/>
          <w:sz w:val="28"/>
          <w:szCs w:val="28"/>
        </w:rPr>
        <w:t>, your short</w:t>
      </w:r>
      <w:r w:rsidR="00B1604A" w:rsidRPr="00357442">
        <w:rPr>
          <w:rStyle w:val="normaltextrun"/>
          <w:rFonts w:ascii="Arial" w:hAnsi="Arial" w:cs="Arial"/>
          <w:sz w:val="28"/>
          <w:szCs w:val="28"/>
        </w:rPr>
        <w:t>-</w:t>
      </w:r>
      <w:r w:rsidR="00AD28E0" w:rsidRPr="00357442">
        <w:rPr>
          <w:rStyle w:val="normaltextrun"/>
          <w:rFonts w:ascii="Arial" w:hAnsi="Arial" w:cs="Arial"/>
          <w:sz w:val="28"/>
          <w:szCs w:val="28"/>
        </w:rPr>
        <w:t>term employment goals</w:t>
      </w:r>
      <w:r w:rsidR="00F37F1E" w:rsidRPr="00357442">
        <w:rPr>
          <w:rStyle w:val="normaltextrun"/>
          <w:rFonts w:ascii="Arial" w:hAnsi="Arial" w:cs="Arial"/>
          <w:sz w:val="28"/>
          <w:szCs w:val="28"/>
        </w:rPr>
        <w:t>,</w:t>
      </w:r>
      <w:r w:rsidR="00AD28E0" w:rsidRPr="00357442">
        <w:rPr>
          <w:rStyle w:val="normaltextrun"/>
          <w:rFonts w:ascii="Arial" w:hAnsi="Arial" w:cs="Arial"/>
          <w:sz w:val="28"/>
          <w:szCs w:val="28"/>
        </w:rPr>
        <w:t xml:space="preserve"> and </w:t>
      </w:r>
      <w:r w:rsidR="00F37F1E" w:rsidRPr="00357442">
        <w:rPr>
          <w:rStyle w:val="normaltextrun"/>
          <w:rFonts w:ascii="Arial" w:hAnsi="Arial" w:cs="Arial"/>
          <w:sz w:val="28"/>
          <w:szCs w:val="28"/>
        </w:rPr>
        <w:t>the</w:t>
      </w:r>
      <w:r w:rsidR="00AD28E0" w:rsidRPr="00357442">
        <w:rPr>
          <w:rStyle w:val="normaltextrun"/>
          <w:rFonts w:ascii="Arial" w:hAnsi="Arial" w:cs="Arial"/>
          <w:sz w:val="28"/>
          <w:szCs w:val="28"/>
        </w:rPr>
        <w:t xml:space="preserve"> skills you hope to </w:t>
      </w:r>
      <w:r w:rsidR="00F37F1E" w:rsidRPr="00357442">
        <w:rPr>
          <w:rStyle w:val="normaltextrun"/>
          <w:rFonts w:ascii="Arial" w:hAnsi="Arial" w:cs="Arial"/>
          <w:sz w:val="28"/>
          <w:szCs w:val="28"/>
        </w:rPr>
        <w:t>gain</w:t>
      </w:r>
      <w:r w:rsidR="00AD28E0" w:rsidRPr="00357442">
        <w:rPr>
          <w:rStyle w:val="normaltextrun"/>
          <w:rFonts w:ascii="Arial" w:hAnsi="Arial" w:cs="Arial"/>
          <w:sz w:val="28"/>
          <w:szCs w:val="28"/>
        </w:rPr>
        <w:t xml:space="preserve"> from the program.</w:t>
      </w:r>
    </w:p>
    <w:p w14:paraId="5E0ACF0B" w14:textId="77777777" w:rsidR="00357442" w:rsidRPr="00357442" w:rsidRDefault="00357442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F861977" w14:textId="4773229C" w:rsidR="00AD28E0" w:rsidRPr="00357442" w:rsidRDefault="00F37F1E" w:rsidP="00357442">
      <w:pPr>
        <w:pStyle w:val="paragraph"/>
        <w:spacing w:before="120" w:beforeAutospacing="0" w:after="24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357442">
        <w:rPr>
          <w:rStyle w:val="normaltextrun"/>
          <w:rFonts w:ascii="Arial" w:hAnsi="Arial" w:cs="Arial"/>
          <w:b/>
          <w:bCs/>
          <w:sz w:val="28"/>
          <w:szCs w:val="28"/>
        </w:rPr>
        <w:t>G</w:t>
      </w:r>
      <w:r w:rsidR="00AD28E0" w:rsidRPr="00357442">
        <w:rPr>
          <w:rStyle w:val="normaltextrun"/>
          <w:rFonts w:ascii="Arial" w:hAnsi="Arial" w:cs="Arial"/>
          <w:b/>
          <w:bCs/>
          <w:sz w:val="28"/>
          <w:szCs w:val="28"/>
        </w:rPr>
        <w:t>.  Resume</w:t>
      </w:r>
    </w:p>
    <w:p w14:paraId="7716AA6C" w14:textId="77777777" w:rsidR="00357442" w:rsidRDefault="00AD28E0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Style w:val="normaltextrun"/>
          <w:rFonts w:ascii="Arial" w:hAnsi="Arial" w:cs="Arial"/>
          <w:sz w:val="28"/>
          <w:szCs w:val="28"/>
        </w:rPr>
        <w:lastRenderedPageBreak/>
        <w:t>In addition to this completed form you are requested</w:t>
      </w:r>
      <w:r w:rsidR="001313AE" w:rsidRPr="00357442">
        <w:rPr>
          <w:rStyle w:val="normaltextrun"/>
          <w:rFonts w:ascii="Arial" w:hAnsi="Arial" w:cs="Arial"/>
          <w:sz w:val="28"/>
          <w:szCs w:val="28"/>
        </w:rPr>
        <w:t xml:space="preserve"> to submit a current resume </w:t>
      </w:r>
      <w:r w:rsidR="00B1604A" w:rsidRPr="00357442">
        <w:rPr>
          <w:rStyle w:val="normaltextrun"/>
          <w:rFonts w:ascii="Arial" w:hAnsi="Arial" w:cs="Arial"/>
          <w:sz w:val="28"/>
          <w:szCs w:val="28"/>
        </w:rPr>
        <w:t>to be considered</w:t>
      </w:r>
      <w:r w:rsidR="001313AE" w:rsidRPr="00357442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1604A" w:rsidRPr="00357442">
        <w:rPr>
          <w:rStyle w:val="normaltextrun"/>
          <w:rFonts w:ascii="Arial" w:hAnsi="Arial" w:cs="Arial"/>
          <w:sz w:val="28"/>
          <w:szCs w:val="28"/>
        </w:rPr>
        <w:t>for</w:t>
      </w:r>
      <w:r w:rsidR="001313AE" w:rsidRPr="00357442">
        <w:rPr>
          <w:rStyle w:val="normaltextrun"/>
          <w:rFonts w:ascii="Arial" w:hAnsi="Arial" w:cs="Arial"/>
          <w:sz w:val="28"/>
          <w:szCs w:val="28"/>
        </w:rPr>
        <w:t xml:space="preserve"> the Core Skills Academy program.  Please attach your resume as a Word document to accompany this application.  If you do not have a resume</w:t>
      </w:r>
      <w:r w:rsidR="00D270BD" w:rsidRPr="00357442">
        <w:rPr>
          <w:rStyle w:val="normaltextrun"/>
          <w:rFonts w:ascii="Arial" w:hAnsi="Arial" w:cs="Arial"/>
          <w:sz w:val="28"/>
          <w:szCs w:val="28"/>
        </w:rPr>
        <w:t>,</w:t>
      </w:r>
      <w:r w:rsidR="001313AE" w:rsidRPr="00357442">
        <w:rPr>
          <w:rStyle w:val="normaltextrun"/>
          <w:rFonts w:ascii="Arial" w:hAnsi="Arial" w:cs="Arial"/>
          <w:sz w:val="28"/>
          <w:szCs w:val="28"/>
        </w:rPr>
        <w:t xml:space="preserve"> please </w:t>
      </w:r>
      <w:r w:rsidR="001313AE" w:rsidRPr="00357442">
        <w:rPr>
          <w:rFonts w:ascii="Arial" w:hAnsi="Arial" w:cs="Arial"/>
          <w:sz w:val="28"/>
          <w:szCs w:val="28"/>
        </w:rPr>
        <w:t>provide an “x” in the field next to the statement below that best applies.</w:t>
      </w:r>
    </w:p>
    <w:p w14:paraId="2D7F061F" w14:textId="77777777" w:rsidR="00357442" w:rsidRDefault="001313AE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 am unclear on what a resume is. ___</w:t>
      </w:r>
    </w:p>
    <w:p w14:paraId="56B5856F" w14:textId="77777777" w:rsidR="00357442" w:rsidRDefault="001313AE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 have not had instruction on resume creation in the past</w:t>
      </w:r>
      <w:r w:rsidR="00D270BD" w:rsidRPr="00357442">
        <w:rPr>
          <w:rFonts w:ascii="Arial" w:hAnsi="Arial" w:cs="Arial"/>
          <w:sz w:val="28"/>
          <w:szCs w:val="28"/>
        </w:rPr>
        <w:t>,</w:t>
      </w:r>
      <w:r w:rsidRPr="00357442">
        <w:rPr>
          <w:rFonts w:ascii="Arial" w:hAnsi="Arial" w:cs="Arial"/>
          <w:sz w:val="28"/>
          <w:szCs w:val="28"/>
        </w:rPr>
        <w:t xml:space="preserve"> but I understand its purpose. ___</w:t>
      </w:r>
    </w:p>
    <w:p w14:paraId="7DB0FDCE" w14:textId="77777777" w:rsidR="00357442" w:rsidRDefault="00D270BD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sz w:val="28"/>
          <w:szCs w:val="28"/>
        </w:rPr>
        <w:t>I have received instruction on resume creation but do not have one to submit. ___</w:t>
      </w:r>
    </w:p>
    <w:p w14:paraId="330944DE" w14:textId="2A7FA385" w:rsidR="00D270BD" w:rsidRPr="00357442" w:rsidRDefault="00DE7195" w:rsidP="00357442">
      <w:pPr>
        <w:pStyle w:val="paragraph"/>
        <w:spacing w:before="120" w:beforeAutospacing="0" w:after="240" w:afterAutospacing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57442">
        <w:rPr>
          <w:rFonts w:ascii="Arial" w:hAnsi="Arial" w:cs="Arial"/>
          <w:b/>
          <w:bCs/>
          <w:color w:val="0F0F0F"/>
          <w:sz w:val="28"/>
          <w:szCs w:val="28"/>
        </w:rPr>
        <w:t>Please email this completed form</w:t>
      </w:r>
      <w:r w:rsidR="00D270BD" w:rsidRPr="00357442">
        <w:rPr>
          <w:rFonts w:ascii="Arial" w:hAnsi="Arial" w:cs="Arial"/>
          <w:b/>
          <w:bCs/>
          <w:color w:val="0F0F0F"/>
          <w:sz w:val="28"/>
          <w:szCs w:val="28"/>
        </w:rPr>
        <w:t xml:space="preserve"> and your resume if </w:t>
      </w:r>
      <w:r w:rsidR="00B1604A" w:rsidRPr="00357442">
        <w:rPr>
          <w:rFonts w:ascii="Arial" w:hAnsi="Arial" w:cs="Arial"/>
          <w:b/>
          <w:bCs/>
          <w:color w:val="0F0F0F"/>
          <w:sz w:val="28"/>
          <w:szCs w:val="28"/>
        </w:rPr>
        <w:t>available</w:t>
      </w:r>
      <w:r w:rsidRPr="00357442">
        <w:rPr>
          <w:rFonts w:ascii="Arial" w:hAnsi="Arial" w:cs="Arial"/>
          <w:b/>
          <w:bCs/>
          <w:color w:val="0F0F0F"/>
          <w:sz w:val="28"/>
          <w:szCs w:val="28"/>
        </w:rPr>
        <w:t xml:space="preserve"> to: </w:t>
      </w:r>
    </w:p>
    <w:p w14:paraId="59ADE8DB" w14:textId="589A0199" w:rsidR="00DE7195" w:rsidRPr="00357442" w:rsidRDefault="00DE7195" w:rsidP="00357442">
      <w:pPr>
        <w:shd w:val="clear" w:color="auto" w:fill="FFFFFF"/>
        <w:spacing w:before="120" w:after="24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57442">
        <w:rPr>
          <w:rFonts w:ascii="Arial" w:hAnsi="Arial" w:cs="Arial"/>
          <w:color w:val="0F0F0F"/>
          <w:sz w:val="28"/>
          <w:szCs w:val="28"/>
        </w:rPr>
        <w:t xml:space="preserve">Walter Dickinson, </w:t>
      </w:r>
      <w:r w:rsidRPr="00357442">
        <w:rPr>
          <w:rFonts w:ascii="Arial" w:eastAsia="Times New Roman" w:hAnsi="Arial" w:cs="Arial"/>
          <w:color w:val="0F0F0F"/>
          <w:sz w:val="28"/>
          <w:szCs w:val="28"/>
        </w:rPr>
        <w:t xml:space="preserve">Program Coordinator, Child, and Youth at </w:t>
      </w:r>
      <w:hyperlink r:id="rId11" w:history="1">
        <w:r w:rsidRPr="00357442">
          <w:rPr>
            <w:rStyle w:val="Hyperlink"/>
            <w:rFonts w:ascii="Arial" w:eastAsia="Times New Roman" w:hAnsi="Arial" w:cs="Arial"/>
            <w:sz w:val="28"/>
            <w:szCs w:val="28"/>
          </w:rPr>
          <w:t>walter.dickinson@cnib.ca</w:t>
        </w:r>
      </w:hyperlink>
      <w:r w:rsidRPr="00357442">
        <w:rPr>
          <w:rFonts w:ascii="Arial" w:eastAsia="Times New Roman" w:hAnsi="Arial" w:cs="Arial"/>
          <w:color w:val="0F0F0F"/>
          <w:sz w:val="28"/>
          <w:szCs w:val="28"/>
        </w:rPr>
        <w:t xml:space="preserve"> . If you have any questions, please call Walter at </w:t>
      </w:r>
      <w:r w:rsidRPr="00357442">
        <w:rPr>
          <w:rFonts w:ascii="Arial" w:hAnsi="Arial" w:cs="Arial"/>
          <w:color w:val="0F0F0F"/>
          <w:sz w:val="28"/>
          <w:szCs w:val="28"/>
        </w:rPr>
        <w:t>647-400-0439.</w:t>
      </w:r>
    </w:p>
    <w:sectPr w:rsidR="00DE7195" w:rsidRPr="00357442" w:rsidSect="00E62DC9">
      <w:headerReference w:type="default" r:id="rId12"/>
      <w:footerReference w:type="default" r:id="rId13"/>
      <w:headerReference w:type="first" r:id="rId14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DDBE" w14:textId="77777777" w:rsidR="008F30E8" w:rsidRDefault="008F30E8" w:rsidP="005D260D">
      <w:pPr>
        <w:spacing w:after="0" w:line="240" w:lineRule="auto"/>
      </w:pPr>
      <w:r>
        <w:separator/>
      </w:r>
    </w:p>
  </w:endnote>
  <w:endnote w:type="continuationSeparator" w:id="0">
    <w:p w14:paraId="6BDBA484" w14:textId="77777777" w:rsidR="008F30E8" w:rsidRDefault="008F30E8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881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6FC473" w14:textId="77777777" w:rsidR="002D672F" w:rsidRDefault="002D6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D05E9A" w14:textId="77777777" w:rsidR="002D672F" w:rsidRDefault="002D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C79F" w14:textId="77777777" w:rsidR="008F30E8" w:rsidRDefault="008F30E8" w:rsidP="005D260D">
      <w:pPr>
        <w:spacing w:after="0" w:line="240" w:lineRule="auto"/>
      </w:pPr>
      <w:r>
        <w:separator/>
      </w:r>
    </w:p>
  </w:footnote>
  <w:footnote w:type="continuationSeparator" w:id="0">
    <w:p w14:paraId="527CC4A8" w14:textId="77777777" w:rsidR="008F30E8" w:rsidRDefault="008F30E8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2863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A7D6916" wp14:editId="58353C38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D151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0D541846" wp14:editId="6E33E66E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CD2"/>
    <w:multiLevelType w:val="hybridMultilevel"/>
    <w:tmpl w:val="E5E6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CF4"/>
    <w:multiLevelType w:val="hybridMultilevel"/>
    <w:tmpl w:val="DD046506"/>
    <w:lvl w:ilvl="0" w:tplc="F92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C6A"/>
    <w:multiLevelType w:val="multilevel"/>
    <w:tmpl w:val="278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A3C1A"/>
    <w:multiLevelType w:val="multilevel"/>
    <w:tmpl w:val="D6B8E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E52A1"/>
    <w:multiLevelType w:val="multilevel"/>
    <w:tmpl w:val="7A1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80DD5"/>
    <w:multiLevelType w:val="multilevel"/>
    <w:tmpl w:val="93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041B1C"/>
    <w:multiLevelType w:val="multilevel"/>
    <w:tmpl w:val="87BE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2BB8"/>
    <w:multiLevelType w:val="multilevel"/>
    <w:tmpl w:val="C054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8299A"/>
    <w:multiLevelType w:val="multilevel"/>
    <w:tmpl w:val="6410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74EA9"/>
    <w:multiLevelType w:val="multilevel"/>
    <w:tmpl w:val="BAA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B4"/>
    <w:rsid w:val="00010A00"/>
    <w:rsid w:val="000279A5"/>
    <w:rsid w:val="000528B8"/>
    <w:rsid w:val="00053010"/>
    <w:rsid w:val="0007756F"/>
    <w:rsid w:val="000D6AF4"/>
    <w:rsid w:val="0011046F"/>
    <w:rsid w:val="001313AE"/>
    <w:rsid w:val="00150E6A"/>
    <w:rsid w:val="001973FC"/>
    <w:rsid w:val="001B1F99"/>
    <w:rsid w:val="00292A67"/>
    <w:rsid w:val="002D672F"/>
    <w:rsid w:val="002E4A60"/>
    <w:rsid w:val="003477DE"/>
    <w:rsid w:val="00357442"/>
    <w:rsid w:val="003672B8"/>
    <w:rsid w:val="00382ED6"/>
    <w:rsid w:val="00426234"/>
    <w:rsid w:val="004B5C91"/>
    <w:rsid w:val="00527326"/>
    <w:rsid w:val="00566B61"/>
    <w:rsid w:val="00586DE9"/>
    <w:rsid w:val="005C1067"/>
    <w:rsid w:val="005D260D"/>
    <w:rsid w:val="005E662B"/>
    <w:rsid w:val="006049C1"/>
    <w:rsid w:val="007D1566"/>
    <w:rsid w:val="007E7ACC"/>
    <w:rsid w:val="007F5E70"/>
    <w:rsid w:val="0080561B"/>
    <w:rsid w:val="0086350B"/>
    <w:rsid w:val="00877683"/>
    <w:rsid w:val="008F30E8"/>
    <w:rsid w:val="0092139B"/>
    <w:rsid w:val="00957526"/>
    <w:rsid w:val="009A6634"/>
    <w:rsid w:val="009B0F2D"/>
    <w:rsid w:val="00A45EB8"/>
    <w:rsid w:val="00A47FB4"/>
    <w:rsid w:val="00A74FFE"/>
    <w:rsid w:val="00AB28EE"/>
    <w:rsid w:val="00AD28E0"/>
    <w:rsid w:val="00B13213"/>
    <w:rsid w:val="00B1604A"/>
    <w:rsid w:val="00B21E05"/>
    <w:rsid w:val="00B27254"/>
    <w:rsid w:val="00BA669A"/>
    <w:rsid w:val="00BE4CBB"/>
    <w:rsid w:val="00C16A8A"/>
    <w:rsid w:val="00C26715"/>
    <w:rsid w:val="00C63B57"/>
    <w:rsid w:val="00D056E2"/>
    <w:rsid w:val="00D1530F"/>
    <w:rsid w:val="00D270BD"/>
    <w:rsid w:val="00D4754A"/>
    <w:rsid w:val="00D64E70"/>
    <w:rsid w:val="00D678C8"/>
    <w:rsid w:val="00D913D7"/>
    <w:rsid w:val="00DB1C1C"/>
    <w:rsid w:val="00DC492A"/>
    <w:rsid w:val="00DD2518"/>
    <w:rsid w:val="00DE7195"/>
    <w:rsid w:val="00DF1738"/>
    <w:rsid w:val="00E62DC9"/>
    <w:rsid w:val="00EE25FF"/>
    <w:rsid w:val="00EF0A90"/>
    <w:rsid w:val="00EF73C4"/>
    <w:rsid w:val="00F16608"/>
    <w:rsid w:val="00F2554F"/>
    <w:rsid w:val="00F37F1E"/>
    <w:rsid w:val="00F543EA"/>
    <w:rsid w:val="00F719E2"/>
    <w:rsid w:val="00FC77EA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E0CB7"/>
  <w15:chartTrackingRefBased/>
  <w15:docId w15:val="{B3E6CB92-C853-4FE5-B468-220DBC5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64E70"/>
  </w:style>
  <w:style w:type="character" w:customStyle="1" w:styleId="eop">
    <w:name w:val="eop"/>
    <w:basedOn w:val="DefaultParagraphFont"/>
    <w:rsid w:val="00D64E70"/>
  </w:style>
  <w:style w:type="character" w:customStyle="1" w:styleId="pagebreaktextspan">
    <w:name w:val="pagebreaktextspan"/>
    <w:basedOn w:val="DefaultParagraphFont"/>
    <w:rsid w:val="00D64E70"/>
  </w:style>
  <w:style w:type="character" w:styleId="Hyperlink">
    <w:name w:val="Hyperlink"/>
    <w:uiPriority w:val="99"/>
    <w:unhideWhenUsed/>
    <w:rsid w:val="00DE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ter.dickinson@cni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dickinson\Documents\RHONDA\Learning%20Academy\Application%202021\Senior%20Score%20Scholars%20Application%202021-%20FULL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CAD22E2065346B5AB78BBAFEBE8D9" ma:contentTypeVersion="13" ma:contentTypeDescription="Create a new document." ma:contentTypeScope="" ma:versionID="ddfca631681f2d029277a4dfcb8436cf">
  <xsd:schema xmlns:xsd="http://www.w3.org/2001/XMLSchema" xmlns:xs="http://www.w3.org/2001/XMLSchema" xmlns:p="http://schemas.microsoft.com/office/2006/metadata/properties" xmlns:ns3="3bb8a431-dbfd-4260-99bf-0ca7bb6e25fc" xmlns:ns4="0f54c93d-53be-449e-8e9d-22165f730e6a" targetNamespace="http://schemas.microsoft.com/office/2006/metadata/properties" ma:root="true" ma:fieldsID="5eb176021c4b7e203f337f1b9b620ef0" ns3:_="" ns4:_="">
    <xsd:import namespace="3bb8a431-dbfd-4260-99bf-0ca7bb6e25fc"/>
    <xsd:import namespace="0f54c93d-53be-449e-8e9d-22165f73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a431-dbfd-4260-99bf-0ca7bb6e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c93d-53be-449e-8e9d-22165f73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9BB9-9058-4ED7-BE02-31E2302D6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3F8AA-2B1C-4658-96F7-618EBE54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8a431-dbfd-4260-99bf-0ca7bb6e25fc"/>
    <ds:schemaRef ds:uri="0f54c93d-53be-449e-8e9d-22165f73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C:\Users\walter.dickinson\Documents\RHONDA\Learning Academy\Application 2021\Senior Score Scholars Application 2021- FULL VERSION.dotx</Template>
  <TotalTime>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Dickinson</dc:creator>
  <cp:keywords/>
  <dc:description/>
  <cp:lastModifiedBy>Karin McArthur</cp:lastModifiedBy>
  <cp:revision>3</cp:revision>
  <dcterms:created xsi:type="dcterms:W3CDTF">2021-09-21T17:52:00Z</dcterms:created>
  <dcterms:modified xsi:type="dcterms:W3CDTF">2021-09-21T17:55:00Z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0x010100BA6CAD22E2065346B5AB78BBAFEBE8D9</vt:lpwstr>
  </property>
  <property fmtid="{D5CDD505-2E9C-101B-9397-08002B2CF9AE}" pid="3" name="Order">
    <vt:r8>78500</vt:r8>
  </property>
</Properties>
</file>