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5FC2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0D6457DB" w14:textId="77777777" w:rsidR="004C1CCC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>CNIB</w:t>
      </w:r>
      <w:r w:rsidR="0033036F" w:rsidRPr="0033036F">
        <w:rPr>
          <w:rStyle w:val="normaltextrun"/>
          <w:rFonts w:ascii="Arial" w:hAnsi="Arial" w:cs="Arial"/>
          <w:b/>
          <w:bCs/>
          <w:sz w:val="36"/>
          <w:szCs w:val="36"/>
        </w:rPr>
        <w:t xml:space="preserve"> </w:t>
      </w: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>Learning Academy</w:t>
      </w:r>
    </w:p>
    <w:p w14:paraId="53BB122F" w14:textId="795D5A76" w:rsidR="00D64E70" w:rsidRPr="0033036F" w:rsidRDefault="0033036F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33036F">
        <w:rPr>
          <w:rFonts w:ascii="Arial" w:hAnsi="Arial" w:cs="Arial"/>
          <w:b/>
          <w:bCs/>
          <w:color w:val="0F0F0F"/>
          <w:kern w:val="36"/>
          <w:sz w:val="36"/>
          <w:szCs w:val="36"/>
          <w:bdr w:val="none" w:sz="0" w:space="0" w:color="auto" w:frame="1"/>
        </w:rPr>
        <w:t>SCORE Senior Scholars</w:t>
      </w:r>
      <w:r w:rsidRPr="0033036F">
        <w:rPr>
          <w:rStyle w:val="normaltextrun"/>
          <w:rFonts w:ascii="Arial" w:hAnsi="Arial" w:cs="Arial"/>
          <w:sz w:val="36"/>
          <w:szCs w:val="36"/>
        </w:rPr>
        <w:t xml:space="preserve"> </w:t>
      </w:r>
      <w:r w:rsidR="00D64E70" w:rsidRPr="0033036F">
        <w:rPr>
          <w:rStyle w:val="normaltextrun"/>
          <w:rFonts w:ascii="Arial" w:hAnsi="Arial" w:cs="Arial"/>
          <w:b/>
          <w:bCs/>
          <w:sz w:val="36"/>
          <w:szCs w:val="36"/>
        </w:rPr>
        <w:t xml:space="preserve">Program </w:t>
      </w:r>
    </w:p>
    <w:p w14:paraId="4AB57D00" w14:textId="2F080306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6"/>
          <w:szCs w:val="36"/>
        </w:rPr>
      </w:pP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>2021 Application</w:t>
      </w:r>
      <w:r w:rsidRPr="0033036F">
        <w:rPr>
          <w:rStyle w:val="eop"/>
          <w:rFonts w:ascii="Arial" w:hAnsi="Arial" w:cs="Arial"/>
          <w:sz w:val="36"/>
          <w:szCs w:val="36"/>
        </w:rPr>
        <w:t> </w:t>
      </w:r>
    </w:p>
    <w:p w14:paraId="2F89405E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3F77280C" w14:textId="6B689CB2" w:rsidR="00D64E70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A</w:t>
      </w:r>
      <w:r w:rsidR="0033036F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Personal Info</w:t>
      </w:r>
      <w:r w:rsidR="002D672F" w:rsidRPr="0033036F">
        <w:rPr>
          <w:rStyle w:val="normaltextrun"/>
          <w:rFonts w:ascii="Arial" w:hAnsi="Arial" w:cs="Arial"/>
          <w:b/>
          <w:bCs/>
          <w:sz w:val="32"/>
          <w:szCs w:val="32"/>
        </w:rPr>
        <w:t>rmation</w:t>
      </w:r>
    </w:p>
    <w:p w14:paraId="59481C4A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3E722B1C" w14:textId="64E7D8D9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Full Name: 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  <w:r w:rsidR="00876B45" w:rsidRPr="0033036F">
        <w:rPr>
          <w:rFonts w:ascii="Arial" w:eastAsia="Arial" w:hAnsi="Arial" w:cs="Arial"/>
          <w:sz w:val="32"/>
          <w:szCs w:val="32"/>
        </w:rPr>
        <w:tab/>
      </w:r>
    </w:p>
    <w:p w14:paraId="3CEC9E0C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C781A22" w14:textId="50B2683F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Street Address: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68F7A2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94DB794" w14:textId="675616B2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City: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5889650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3FB43F8" w14:textId="6CB19463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Province: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796B50D0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50845F5" w14:textId="73967F1D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Postal Code: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9708E5C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7E124EC3" w14:textId="6F978420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Phone Number: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F648BE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F57B02C" w14:textId="22B4C4ED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Email Address: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20E7BFA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0B6E030" w14:textId="0BF370F9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Date of Birth: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2C37E63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0D4537C" w14:textId="13DA526C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Gender: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C93ACBE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6856AFB1" w14:textId="1541AEC4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Preferred Personal Pronoun (</w:t>
      </w:r>
      <w:proofErr w:type="spellStart"/>
      <w:proofErr w:type="gramStart"/>
      <w:r w:rsidRPr="0033036F">
        <w:rPr>
          <w:rStyle w:val="eop"/>
          <w:rFonts w:ascii="Arial" w:hAnsi="Arial" w:cs="Arial"/>
          <w:sz w:val="32"/>
          <w:szCs w:val="32"/>
        </w:rPr>
        <w:t>He</w:t>
      </w:r>
      <w:r w:rsidR="007E7ACC" w:rsidRPr="0033036F">
        <w:rPr>
          <w:rStyle w:val="eop"/>
          <w:rFonts w:ascii="Arial" w:hAnsi="Arial" w:cs="Arial"/>
          <w:sz w:val="32"/>
          <w:szCs w:val="32"/>
        </w:rPr>
        <w:t>,</w:t>
      </w:r>
      <w:r w:rsidRPr="0033036F">
        <w:rPr>
          <w:rStyle w:val="eop"/>
          <w:rFonts w:ascii="Arial" w:hAnsi="Arial" w:cs="Arial"/>
          <w:sz w:val="32"/>
          <w:szCs w:val="32"/>
        </w:rPr>
        <w:t>She</w:t>
      </w:r>
      <w:proofErr w:type="gramEnd"/>
      <w:r w:rsidR="007E7ACC" w:rsidRPr="0033036F">
        <w:rPr>
          <w:rStyle w:val="eop"/>
          <w:rFonts w:ascii="Arial" w:hAnsi="Arial" w:cs="Arial"/>
          <w:sz w:val="32"/>
          <w:szCs w:val="32"/>
        </w:rPr>
        <w:t>,They,Other</w:t>
      </w:r>
      <w:proofErr w:type="spellEnd"/>
      <w:r w:rsidR="007E7ACC" w:rsidRPr="0033036F">
        <w:rPr>
          <w:rStyle w:val="eop"/>
          <w:rFonts w:ascii="Arial" w:hAnsi="Arial" w:cs="Arial"/>
          <w:sz w:val="32"/>
          <w:szCs w:val="32"/>
        </w:rPr>
        <w:t>)</w:t>
      </w:r>
      <w:r w:rsidRPr="0033036F">
        <w:rPr>
          <w:rStyle w:val="eop"/>
          <w:rFonts w:ascii="Arial" w:hAnsi="Arial" w:cs="Arial"/>
          <w:sz w:val="32"/>
          <w:szCs w:val="32"/>
        </w:rPr>
        <w:t xml:space="preserve">: </w:t>
      </w:r>
    </w:p>
    <w:p w14:paraId="609EFBC1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E2D0EE0" w14:textId="3998BC12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CNIB Client Number:</w:t>
      </w:r>
    </w:p>
    <w:p w14:paraId="31A09991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930229E" w14:textId="3373D94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Current School</w:t>
      </w:r>
      <w:r w:rsidR="007E7ACC" w:rsidRPr="0033036F">
        <w:rPr>
          <w:rStyle w:val="normaltextrun"/>
          <w:rFonts w:ascii="Arial" w:hAnsi="Arial" w:cs="Arial"/>
          <w:sz w:val="32"/>
          <w:szCs w:val="32"/>
        </w:rPr>
        <w:t xml:space="preserve"> Attending</w:t>
      </w:r>
      <w:r w:rsidRPr="0033036F">
        <w:rPr>
          <w:rStyle w:val="normaltextrun"/>
          <w:rFonts w:ascii="Arial" w:hAnsi="Arial" w:cs="Arial"/>
          <w:sz w:val="32"/>
          <w:szCs w:val="32"/>
        </w:rPr>
        <w:t>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6AD0A8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7798BB8" w14:textId="7E63515B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Current Grade</w:t>
      </w:r>
      <w:r w:rsidR="007E7ACC" w:rsidRPr="0033036F">
        <w:rPr>
          <w:rStyle w:val="normaltextrun"/>
          <w:rFonts w:ascii="Arial" w:hAnsi="Arial" w:cs="Arial"/>
          <w:sz w:val="32"/>
          <w:szCs w:val="32"/>
        </w:rPr>
        <w:t xml:space="preserve"> Attending</w:t>
      </w:r>
      <w:r w:rsidRPr="0033036F">
        <w:rPr>
          <w:rStyle w:val="normaltextrun"/>
          <w:rFonts w:ascii="Arial" w:hAnsi="Arial" w:cs="Arial"/>
          <w:sz w:val="32"/>
          <w:szCs w:val="32"/>
        </w:rPr>
        <w:t>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CF21845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3E99BD73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64162F5F" w14:textId="13779807" w:rsidR="00D64E70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B</w:t>
      </w:r>
      <w:r w:rsidR="0033036F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. </w:t>
      </w:r>
      <w:r w:rsidR="00FC77EA" w:rsidRPr="0033036F">
        <w:rPr>
          <w:rStyle w:val="normaltextrun"/>
          <w:rFonts w:ascii="Arial" w:hAnsi="Arial" w:cs="Arial"/>
          <w:b/>
          <w:bCs/>
          <w:sz w:val="32"/>
          <w:szCs w:val="32"/>
        </w:rPr>
        <w:t>Personal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Questions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6E0FEE20" w14:textId="77777777" w:rsidR="002943A7" w:rsidRPr="0033036F" w:rsidRDefault="002943A7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42242AA0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We would like to learn more about you.</w:t>
      </w:r>
      <w:r w:rsidR="00FC77EA" w:rsidRPr="0033036F">
        <w:rPr>
          <w:rStyle w:val="normaltextrun"/>
          <w:rFonts w:ascii="Arial" w:hAnsi="Arial" w:cs="Arial"/>
          <w:sz w:val="32"/>
          <w:szCs w:val="32"/>
        </w:rPr>
        <w:t xml:space="preserve"> Please remember, there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are no right or wrong answers! 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084112C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5937EAD" w14:textId="63586B11" w:rsidR="00876B45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List </w:t>
      </w:r>
      <w:r w:rsidR="00D64E70" w:rsidRPr="0033036F">
        <w:rPr>
          <w:rFonts w:ascii="Arial" w:hAnsi="Arial" w:cs="Arial"/>
          <w:sz w:val="32"/>
          <w:szCs w:val="32"/>
        </w:rPr>
        <w:t>your hobbies</w:t>
      </w:r>
      <w:r w:rsidR="0033036F"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What extracurricular activities do you </w:t>
      </w:r>
      <w:r w:rsidRPr="0033036F">
        <w:rPr>
          <w:rFonts w:ascii="Arial" w:hAnsi="Arial" w:cs="Arial"/>
          <w:sz w:val="32"/>
          <w:szCs w:val="32"/>
        </w:rPr>
        <w:t>enjoy</w:t>
      </w:r>
      <w:r w:rsidR="00D64E70" w:rsidRPr="0033036F">
        <w:rPr>
          <w:rFonts w:ascii="Arial" w:hAnsi="Arial" w:cs="Arial"/>
          <w:sz w:val="32"/>
          <w:szCs w:val="32"/>
        </w:rPr>
        <w:t>? </w:t>
      </w:r>
    </w:p>
    <w:p w14:paraId="521050C7" w14:textId="77777777" w:rsidR="008472E6" w:rsidRDefault="008472E6" w:rsidP="008472E6">
      <w:pPr>
        <w:pStyle w:val="ListParagraph"/>
        <w:rPr>
          <w:rFonts w:ascii="Arial" w:hAnsi="Arial" w:cs="Arial"/>
          <w:sz w:val="32"/>
          <w:szCs w:val="32"/>
        </w:rPr>
      </w:pPr>
    </w:p>
    <w:p w14:paraId="230D6F67" w14:textId="77777777" w:rsidR="008472E6" w:rsidRPr="0033036F" w:rsidRDefault="008472E6" w:rsidP="008472E6">
      <w:pPr>
        <w:pStyle w:val="ListParagraph"/>
        <w:rPr>
          <w:rFonts w:ascii="Arial" w:hAnsi="Arial" w:cs="Arial"/>
          <w:sz w:val="32"/>
          <w:szCs w:val="32"/>
        </w:rPr>
      </w:pPr>
    </w:p>
    <w:p w14:paraId="7B50C294" w14:textId="223D3F1F" w:rsidR="00D64E70" w:rsidRPr="0033036F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Describe yourself in</w:t>
      </w:r>
      <w:r w:rsidR="00D64E70" w:rsidRPr="0033036F">
        <w:rPr>
          <w:rFonts w:ascii="Arial" w:hAnsi="Arial" w:cs="Arial"/>
          <w:sz w:val="32"/>
          <w:szCs w:val="32"/>
        </w:rPr>
        <w:t xml:space="preserve"> four words</w:t>
      </w:r>
      <w:r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</w:t>
      </w:r>
      <w:r w:rsidR="0033036F" w:rsidRPr="0033036F">
        <w:rPr>
          <w:rFonts w:ascii="Arial" w:hAnsi="Arial" w:cs="Arial"/>
          <w:sz w:val="32"/>
          <w:szCs w:val="32"/>
        </w:rPr>
        <w:t xml:space="preserve">Think about </w:t>
      </w:r>
      <w:r w:rsidR="00D64E70" w:rsidRPr="0033036F">
        <w:rPr>
          <w:rFonts w:ascii="Arial" w:hAnsi="Arial" w:cs="Arial"/>
          <w:sz w:val="32"/>
          <w:szCs w:val="32"/>
        </w:rPr>
        <w:t xml:space="preserve">words </w:t>
      </w:r>
      <w:r w:rsidRPr="0033036F">
        <w:rPr>
          <w:rFonts w:ascii="Arial" w:hAnsi="Arial" w:cs="Arial"/>
          <w:sz w:val="32"/>
          <w:szCs w:val="32"/>
        </w:rPr>
        <w:t xml:space="preserve">a friend or teacher </w:t>
      </w:r>
      <w:r w:rsidR="0033036F" w:rsidRPr="0033036F">
        <w:rPr>
          <w:rFonts w:ascii="Arial" w:hAnsi="Arial" w:cs="Arial"/>
          <w:sz w:val="32"/>
          <w:szCs w:val="32"/>
        </w:rPr>
        <w:t xml:space="preserve">would </w:t>
      </w:r>
      <w:r w:rsidRPr="0033036F">
        <w:rPr>
          <w:rFonts w:ascii="Arial" w:hAnsi="Arial" w:cs="Arial"/>
          <w:sz w:val="32"/>
          <w:szCs w:val="32"/>
        </w:rPr>
        <w:t>use</w:t>
      </w:r>
      <w:r w:rsidR="0033036F" w:rsidRPr="0033036F">
        <w:rPr>
          <w:rFonts w:ascii="Arial" w:hAnsi="Arial" w:cs="Arial"/>
          <w:sz w:val="32"/>
          <w:szCs w:val="32"/>
        </w:rPr>
        <w:t xml:space="preserve"> to describe you. </w:t>
      </w:r>
    </w:p>
    <w:p w14:paraId="5BAEF06D" w14:textId="55779942" w:rsidR="007E7ACC" w:rsidRDefault="007E7ACC" w:rsidP="00FC77EA">
      <w:pPr>
        <w:ind w:left="72"/>
        <w:rPr>
          <w:rFonts w:ascii="Arial" w:hAnsi="Arial" w:cs="Arial"/>
          <w:sz w:val="32"/>
          <w:szCs w:val="32"/>
        </w:rPr>
      </w:pPr>
    </w:p>
    <w:p w14:paraId="614A7F6E" w14:textId="491C51E9" w:rsidR="00D64E70" w:rsidRPr="0033036F" w:rsidRDefault="00D64E70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What </w:t>
      </w:r>
      <w:r w:rsidR="00FC77EA" w:rsidRPr="0033036F">
        <w:rPr>
          <w:rFonts w:ascii="Arial" w:hAnsi="Arial" w:cs="Arial"/>
          <w:sz w:val="32"/>
          <w:szCs w:val="32"/>
        </w:rPr>
        <w:t xml:space="preserve">is </w:t>
      </w:r>
      <w:r w:rsidRPr="0033036F">
        <w:rPr>
          <w:rFonts w:ascii="Arial" w:hAnsi="Arial" w:cs="Arial"/>
          <w:sz w:val="32"/>
          <w:szCs w:val="32"/>
        </w:rPr>
        <w:t xml:space="preserve">your greatest strength? </w:t>
      </w:r>
      <w:r w:rsidR="00FC77EA" w:rsidRPr="0033036F">
        <w:rPr>
          <w:rFonts w:ascii="Arial" w:hAnsi="Arial" w:cs="Arial"/>
          <w:sz w:val="32"/>
          <w:szCs w:val="32"/>
        </w:rPr>
        <w:t xml:space="preserve">Please provide an example of how your strength has helped someone or </w:t>
      </w:r>
      <w:r w:rsidR="002943A7">
        <w:rPr>
          <w:rFonts w:ascii="Arial" w:hAnsi="Arial" w:cs="Arial"/>
          <w:sz w:val="32"/>
          <w:szCs w:val="32"/>
        </w:rPr>
        <w:t xml:space="preserve">helped you achieve a goal. </w:t>
      </w:r>
    </w:p>
    <w:p w14:paraId="643BFD1F" w14:textId="77777777" w:rsidR="007E7ACC" w:rsidRPr="0033036F" w:rsidRDefault="007E7ACC" w:rsidP="00FC77EA">
      <w:pPr>
        <w:ind w:left="72"/>
        <w:rPr>
          <w:rFonts w:ascii="Arial" w:hAnsi="Arial" w:cs="Arial"/>
          <w:sz w:val="32"/>
          <w:szCs w:val="32"/>
        </w:rPr>
      </w:pPr>
    </w:p>
    <w:p w14:paraId="6C6A8BFD" w14:textId="4E21D02B" w:rsidR="00D64E70" w:rsidRPr="0033036F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Describe</w:t>
      </w:r>
      <w:r w:rsidR="00D64E70" w:rsidRPr="0033036F">
        <w:rPr>
          <w:rFonts w:ascii="Arial" w:hAnsi="Arial" w:cs="Arial"/>
          <w:sz w:val="32"/>
          <w:szCs w:val="32"/>
        </w:rPr>
        <w:t xml:space="preserve"> your plans after high school</w:t>
      </w:r>
      <w:r w:rsidR="0033036F"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</w:t>
      </w:r>
      <w:r w:rsidRPr="0033036F">
        <w:rPr>
          <w:rFonts w:ascii="Arial" w:hAnsi="Arial" w:cs="Arial"/>
          <w:sz w:val="32"/>
          <w:szCs w:val="32"/>
        </w:rPr>
        <w:t xml:space="preserve">List </w:t>
      </w:r>
      <w:r w:rsidR="00D64E70" w:rsidRPr="0033036F">
        <w:rPr>
          <w:rFonts w:ascii="Arial" w:hAnsi="Arial" w:cs="Arial"/>
          <w:sz w:val="32"/>
          <w:szCs w:val="32"/>
        </w:rPr>
        <w:t xml:space="preserve">careers </w:t>
      </w:r>
      <w:r w:rsidRPr="0033036F">
        <w:rPr>
          <w:rFonts w:ascii="Arial" w:hAnsi="Arial" w:cs="Arial"/>
          <w:sz w:val="32"/>
          <w:szCs w:val="32"/>
        </w:rPr>
        <w:t>you are</w:t>
      </w:r>
      <w:r w:rsidR="00D64E70" w:rsidRPr="0033036F">
        <w:rPr>
          <w:rFonts w:ascii="Arial" w:hAnsi="Arial" w:cs="Arial"/>
          <w:sz w:val="32"/>
          <w:szCs w:val="32"/>
        </w:rPr>
        <w:t xml:space="preserve"> interested in pursuing</w:t>
      </w:r>
      <w:r w:rsidR="0033036F" w:rsidRPr="0033036F">
        <w:rPr>
          <w:rFonts w:ascii="Arial" w:hAnsi="Arial" w:cs="Arial"/>
          <w:sz w:val="32"/>
          <w:szCs w:val="32"/>
        </w:rPr>
        <w:t xml:space="preserve">. </w:t>
      </w:r>
      <w:r w:rsidR="00D64E70" w:rsidRPr="0033036F">
        <w:rPr>
          <w:rFonts w:ascii="Arial" w:hAnsi="Arial" w:cs="Arial"/>
          <w:sz w:val="32"/>
          <w:szCs w:val="32"/>
        </w:rPr>
        <w:t> </w:t>
      </w:r>
    </w:p>
    <w:p w14:paraId="43150186" w14:textId="64030000" w:rsidR="00876B45" w:rsidRPr="0033036F" w:rsidRDefault="00876B45" w:rsidP="00876B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1E6CDCBB" w14:textId="77777777" w:rsidR="00FC77EA" w:rsidRPr="0033036F" w:rsidRDefault="00D64E70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What are three goals you would like to achieve by the time you are 25</w:t>
      </w:r>
      <w:r w:rsidR="00FC77EA" w:rsidRPr="0033036F">
        <w:rPr>
          <w:rFonts w:ascii="Arial" w:hAnsi="Arial" w:cs="Arial"/>
          <w:sz w:val="32"/>
          <w:szCs w:val="32"/>
        </w:rPr>
        <w:t>?</w:t>
      </w:r>
    </w:p>
    <w:p w14:paraId="1BDD1147" w14:textId="77777777" w:rsidR="00876B45" w:rsidRPr="0033036F" w:rsidRDefault="00876B45" w:rsidP="007E7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0AEC931C" w14:textId="77777777" w:rsidR="00876B45" w:rsidRPr="0033036F" w:rsidRDefault="00876B45" w:rsidP="007E7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1672D45D" w14:textId="6BB60273" w:rsidR="00FC77EA" w:rsidRPr="0033036F" w:rsidRDefault="0033036F" w:rsidP="0033036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FC77EA" w:rsidRPr="0033036F">
        <w:rPr>
          <w:rFonts w:ascii="Arial" w:hAnsi="Arial" w:cs="Arial"/>
          <w:b/>
          <w:bCs/>
          <w:sz w:val="32"/>
          <w:szCs w:val="32"/>
        </w:rPr>
        <w:t>. Descriptive Paragraph</w:t>
      </w:r>
    </w:p>
    <w:p w14:paraId="617C8514" w14:textId="4DF76D77" w:rsidR="008472E6" w:rsidRPr="0033036F" w:rsidRDefault="00D64E70" w:rsidP="008472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Please write a short paragraph (max</w:t>
      </w:r>
      <w:r w:rsidR="002943A7">
        <w:rPr>
          <w:rFonts w:ascii="Arial" w:hAnsi="Arial" w:cs="Arial"/>
          <w:sz w:val="32"/>
          <w:szCs w:val="32"/>
        </w:rPr>
        <w:t>imum</w:t>
      </w:r>
      <w:r w:rsidRPr="0033036F">
        <w:rPr>
          <w:rFonts w:ascii="Arial" w:hAnsi="Arial" w:cs="Arial"/>
          <w:sz w:val="32"/>
          <w:szCs w:val="32"/>
        </w:rPr>
        <w:t xml:space="preserve"> 750 words)</w:t>
      </w:r>
      <w:r w:rsidR="008472E6">
        <w:rPr>
          <w:rFonts w:ascii="Arial" w:hAnsi="Arial" w:cs="Arial"/>
          <w:sz w:val="32"/>
          <w:szCs w:val="32"/>
        </w:rPr>
        <w:t xml:space="preserve"> </w:t>
      </w:r>
      <w:r w:rsidR="004C1CCC">
        <w:rPr>
          <w:rStyle w:val="normaltextrun"/>
          <w:rFonts w:ascii="Arial" w:hAnsi="Arial" w:cs="Arial"/>
          <w:sz w:val="32"/>
          <w:szCs w:val="32"/>
        </w:rPr>
        <w:t xml:space="preserve">to </w:t>
      </w:r>
      <w:r w:rsidR="008472E6" w:rsidRPr="0033036F">
        <w:rPr>
          <w:rStyle w:val="normaltextrun"/>
          <w:rFonts w:ascii="Arial" w:hAnsi="Arial" w:cs="Arial"/>
          <w:sz w:val="32"/>
          <w:szCs w:val="32"/>
        </w:rPr>
        <w:t>introduc</w:t>
      </w:r>
      <w:r w:rsidR="004C1CCC">
        <w:rPr>
          <w:rStyle w:val="normaltextrun"/>
          <w:rFonts w:ascii="Arial" w:hAnsi="Arial" w:cs="Arial"/>
          <w:sz w:val="32"/>
          <w:szCs w:val="32"/>
        </w:rPr>
        <w:t>e</w:t>
      </w:r>
      <w:r w:rsidR="008472E6"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="008472E6">
        <w:rPr>
          <w:rStyle w:val="normaltextrun"/>
          <w:rFonts w:ascii="Arial" w:hAnsi="Arial" w:cs="Arial"/>
          <w:sz w:val="32"/>
          <w:szCs w:val="32"/>
        </w:rPr>
        <w:t>your</w:t>
      </w:r>
      <w:r w:rsidR="008472E6" w:rsidRPr="0033036F">
        <w:rPr>
          <w:rStyle w:val="normaltextrun"/>
          <w:rFonts w:ascii="Arial" w:hAnsi="Arial" w:cs="Arial"/>
          <w:sz w:val="32"/>
          <w:szCs w:val="32"/>
        </w:rPr>
        <w:t xml:space="preserve">self and discuss how </w:t>
      </w:r>
      <w:r w:rsidR="008472E6">
        <w:rPr>
          <w:rStyle w:val="normaltextrun"/>
          <w:rFonts w:ascii="Arial" w:hAnsi="Arial" w:cs="Arial"/>
          <w:sz w:val="32"/>
          <w:szCs w:val="32"/>
        </w:rPr>
        <w:t xml:space="preserve">you </w:t>
      </w:r>
      <w:r w:rsidR="008472E6" w:rsidRPr="0033036F">
        <w:rPr>
          <w:rStyle w:val="normaltextrun"/>
          <w:rFonts w:ascii="Arial" w:hAnsi="Arial" w:cs="Arial"/>
          <w:sz w:val="32"/>
          <w:szCs w:val="32"/>
        </w:rPr>
        <w:t xml:space="preserve">would benefit from attending the </w:t>
      </w:r>
      <w:r w:rsidR="008472E6">
        <w:rPr>
          <w:rStyle w:val="normaltextrun"/>
          <w:rFonts w:ascii="Arial" w:hAnsi="Arial" w:cs="Arial"/>
          <w:sz w:val="32"/>
          <w:szCs w:val="32"/>
        </w:rPr>
        <w:t xml:space="preserve">CNIB Learning Academy SCORE </w:t>
      </w:r>
      <w:r w:rsidR="008472E6" w:rsidRPr="0033036F">
        <w:rPr>
          <w:rStyle w:val="normaltextrun"/>
          <w:rFonts w:ascii="Arial" w:hAnsi="Arial" w:cs="Arial"/>
          <w:sz w:val="32"/>
          <w:szCs w:val="32"/>
        </w:rPr>
        <w:t>Senior Scholars</w:t>
      </w:r>
      <w:r w:rsidR="008472E6">
        <w:rPr>
          <w:rStyle w:val="normaltextrun"/>
          <w:rFonts w:ascii="Arial" w:hAnsi="Arial" w:cs="Arial"/>
          <w:sz w:val="32"/>
          <w:szCs w:val="32"/>
        </w:rPr>
        <w:t xml:space="preserve"> Program. </w:t>
      </w:r>
    </w:p>
    <w:p w14:paraId="4E49A191" w14:textId="010A38B8" w:rsidR="00D64E70" w:rsidRPr="0033036F" w:rsidRDefault="00D64E70" w:rsidP="0033036F">
      <w:p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 </w:t>
      </w:r>
    </w:p>
    <w:p w14:paraId="1F9A87E9" w14:textId="04ED4A54" w:rsidR="00D64E70" w:rsidRPr="0033036F" w:rsidRDefault="00527326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lastRenderedPageBreak/>
        <w:t xml:space="preserve">D.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Letter of Recommendation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65CB44A" w14:textId="77777777" w:rsidR="00527326" w:rsidRPr="0033036F" w:rsidRDefault="00527326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  <w:u w:val="single"/>
        </w:rPr>
      </w:pPr>
    </w:p>
    <w:p w14:paraId="2D7D28AA" w14:textId="6598BA84" w:rsidR="00527326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Please complete the following section on behalf of </w:t>
      </w:r>
      <w:r w:rsidR="004C1CCC">
        <w:rPr>
          <w:rStyle w:val="normaltextrun"/>
          <w:rFonts w:ascii="Arial" w:hAnsi="Arial" w:cs="Arial"/>
          <w:sz w:val="32"/>
          <w:szCs w:val="32"/>
        </w:rPr>
        <w:t xml:space="preserve">the person who is endorsing you by writing a letter of recommendation on your behalf. Your endorser should be someone who knows you well (e.g., </w:t>
      </w:r>
      <w:bookmarkStart w:id="0" w:name="_Hlk64550426"/>
      <w:r w:rsidRPr="0033036F">
        <w:rPr>
          <w:rStyle w:val="normaltextrun"/>
          <w:rFonts w:ascii="Arial" w:hAnsi="Arial" w:cs="Arial"/>
          <w:sz w:val="32"/>
          <w:szCs w:val="32"/>
        </w:rPr>
        <w:t xml:space="preserve">a CNIB staff member, teacher, </w:t>
      </w:r>
      <w:r w:rsidR="004C1CCC" w:rsidRPr="002F5A36">
        <w:rPr>
          <w:rFonts w:ascii="Arial" w:hAnsi="Arial" w:cs="Arial"/>
          <w:color w:val="0F0F0F"/>
          <w:sz w:val="32"/>
          <w:szCs w:val="32"/>
        </w:rPr>
        <w:t>workplace/volunteer supervisor</w:t>
      </w:r>
      <w:r w:rsidR="004C1CCC">
        <w:rPr>
          <w:rFonts w:ascii="Arial" w:hAnsi="Arial" w:cs="Arial"/>
          <w:color w:val="0F0F0F"/>
          <w:sz w:val="32"/>
          <w:szCs w:val="32"/>
        </w:rPr>
        <w:t xml:space="preserve">, </w:t>
      </w:r>
      <w:r w:rsidRPr="0033036F">
        <w:rPr>
          <w:rStyle w:val="normaltextrun"/>
          <w:rFonts w:ascii="Arial" w:hAnsi="Arial" w:cs="Arial"/>
          <w:sz w:val="32"/>
          <w:szCs w:val="32"/>
        </w:rPr>
        <w:t>youth group leader, etc.</w:t>
      </w:r>
      <w:r w:rsidR="004C1CCC">
        <w:rPr>
          <w:rStyle w:val="normaltextrun"/>
          <w:rFonts w:ascii="Arial" w:hAnsi="Arial" w:cs="Arial"/>
          <w:sz w:val="32"/>
          <w:szCs w:val="32"/>
        </w:rPr>
        <w:t>).</w:t>
      </w:r>
      <w:bookmarkEnd w:id="0"/>
    </w:p>
    <w:p w14:paraId="2B335D23" w14:textId="77777777" w:rsidR="004C1CCC" w:rsidRDefault="004C1CCC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F0F0F"/>
          <w:sz w:val="32"/>
          <w:szCs w:val="32"/>
        </w:rPr>
      </w:pPr>
    </w:p>
    <w:p w14:paraId="1E146F6C" w14:textId="1EFEACAE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Name: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10333FD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2EE3BC3" w14:textId="509C4BC6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Organization: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8779349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E5A437E" w14:textId="6D75E9E5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Phone Number: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7DC08CC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F4A53A6" w14:textId="6DF1B9E8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Email Address: </w:t>
      </w:r>
      <w:r w:rsidR="00C71E19" w:rsidRPr="0033036F">
        <w:rPr>
          <w:rFonts w:ascii="Arial" w:hAnsi="Arial" w:cs="Arial"/>
          <w:sz w:val="32"/>
          <w:szCs w:val="32"/>
        </w:rPr>
        <w:t xml:space="preserve"> </w:t>
      </w:r>
    </w:p>
    <w:p w14:paraId="5177E377" w14:textId="77777777" w:rsidR="00876B45" w:rsidRPr="0033036F" w:rsidRDefault="00876B45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C4E7689" w14:textId="77777777" w:rsidR="00876B45" w:rsidRPr="0033036F" w:rsidRDefault="00876B45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011B4852" w14:textId="282F3EEE" w:rsidR="00D64E70" w:rsidRDefault="002D672F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E.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Acknowledgement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378DFBFD" w14:textId="77777777" w:rsidR="004C1CCC" w:rsidRPr="0033036F" w:rsidRDefault="004C1C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0EB22019" w14:textId="678D5B7B" w:rsidR="00D64E70" w:rsidRPr="0033036F" w:rsidRDefault="004C1C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By signing below, I acknowledge that </w:t>
      </w:r>
      <w:r w:rsidR="00D64E70" w:rsidRPr="0033036F">
        <w:rPr>
          <w:rStyle w:val="normaltextrun"/>
          <w:rFonts w:ascii="Arial" w:hAnsi="Arial" w:cs="Arial"/>
          <w:sz w:val="32"/>
          <w:szCs w:val="32"/>
        </w:rPr>
        <w:t xml:space="preserve">I understand and meet the following application and eligibility criteria for the CNIB </w:t>
      </w:r>
      <w:r w:rsidR="0033036F" w:rsidRPr="0033036F">
        <w:rPr>
          <w:rStyle w:val="normaltextrun"/>
          <w:rFonts w:ascii="Arial" w:hAnsi="Arial" w:cs="Arial"/>
          <w:sz w:val="32"/>
          <w:szCs w:val="32"/>
        </w:rPr>
        <w:t>Learning Academy</w:t>
      </w:r>
      <w:r w:rsidR="00477AD4">
        <w:rPr>
          <w:rStyle w:val="normaltextrun"/>
          <w:rFonts w:ascii="Arial" w:hAnsi="Arial" w:cs="Arial"/>
          <w:sz w:val="32"/>
          <w:szCs w:val="32"/>
        </w:rPr>
        <w:t xml:space="preserve"> SCORE Senior Scholars:</w:t>
      </w:r>
      <w:r w:rsidR="0033036F"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9216D1F" w14:textId="77777777" w:rsidR="00477AD4" w:rsidRPr="002F5A36" w:rsidRDefault="00D64E70" w:rsidP="00477A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1" w:name="_Hlk64548829"/>
      <w:r w:rsidRPr="0033036F">
        <w:rPr>
          <w:rFonts w:ascii="Arial" w:hAnsi="Arial" w:cs="Arial"/>
          <w:sz w:val="32"/>
          <w:szCs w:val="32"/>
        </w:rPr>
        <w:t xml:space="preserve">I am a Canadian </w:t>
      </w:r>
      <w:r w:rsidR="00721725">
        <w:rPr>
          <w:rFonts w:ascii="Arial" w:hAnsi="Arial" w:cs="Arial"/>
          <w:sz w:val="32"/>
          <w:szCs w:val="32"/>
        </w:rPr>
        <w:t xml:space="preserve">student </w:t>
      </w:r>
      <w:r w:rsidR="00477AD4" w:rsidRPr="002F5A36">
        <w:rPr>
          <w:rFonts w:ascii="Arial" w:eastAsia="Times New Roman" w:hAnsi="Arial" w:cs="Arial"/>
          <w:color w:val="0F0F0F"/>
          <w:sz w:val="32"/>
          <w:szCs w:val="32"/>
        </w:rPr>
        <w:t>(or recent graduate) in grades 10-12, or first year of post-secondary.</w:t>
      </w:r>
    </w:p>
    <w:p w14:paraId="4DF8844F" w14:textId="35FAFF4B" w:rsidR="00D64E70" w:rsidRPr="0033036F" w:rsidRDefault="00D64E70" w:rsidP="008472E6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I am career-oriented and motivated to pursue post-secondary education. </w:t>
      </w:r>
    </w:p>
    <w:p w14:paraId="51F8B40C" w14:textId="77777777" w:rsidR="00D64E70" w:rsidRPr="0033036F" w:rsidRDefault="00D64E70" w:rsidP="008472E6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I have strong independen</w:t>
      </w:r>
      <w:r w:rsidR="00527326" w:rsidRPr="0033036F">
        <w:rPr>
          <w:rFonts w:ascii="Arial" w:hAnsi="Arial" w:cs="Arial"/>
          <w:sz w:val="32"/>
          <w:szCs w:val="32"/>
        </w:rPr>
        <w:t>ce in my</w:t>
      </w:r>
      <w:r w:rsidRPr="0033036F">
        <w:rPr>
          <w:rFonts w:ascii="Arial" w:hAnsi="Arial" w:cs="Arial"/>
          <w:sz w:val="32"/>
          <w:szCs w:val="32"/>
        </w:rPr>
        <w:t xml:space="preserve"> mobility and living skills. </w:t>
      </w:r>
    </w:p>
    <w:p w14:paraId="4D201909" w14:textId="42A1300F" w:rsidR="00D64E70" w:rsidRPr="0033036F" w:rsidRDefault="00D64E70" w:rsidP="008472E6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I have </w:t>
      </w:r>
      <w:r w:rsidR="00721725">
        <w:rPr>
          <w:rFonts w:ascii="Arial" w:hAnsi="Arial" w:cs="Arial"/>
          <w:sz w:val="32"/>
          <w:szCs w:val="32"/>
        </w:rPr>
        <w:t xml:space="preserve">strong </w:t>
      </w:r>
      <w:r w:rsidRPr="0033036F">
        <w:rPr>
          <w:rFonts w:ascii="Arial" w:hAnsi="Arial" w:cs="Arial"/>
          <w:sz w:val="32"/>
          <w:szCs w:val="32"/>
        </w:rPr>
        <w:t>communication skills</w:t>
      </w:r>
      <w:r w:rsidR="00721725">
        <w:rPr>
          <w:rFonts w:ascii="Arial" w:hAnsi="Arial" w:cs="Arial"/>
          <w:sz w:val="32"/>
          <w:szCs w:val="32"/>
        </w:rPr>
        <w:t>, and I am comfortable communicating in English</w:t>
      </w:r>
      <w:r w:rsidR="004C1CCC">
        <w:rPr>
          <w:rFonts w:ascii="Arial" w:hAnsi="Arial" w:cs="Arial"/>
          <w:sz w:val="32"/>
          <w:szCs w:val="32"/>
        </w:rPr>
        <w:t xml:space="preserve"> </w:t>
      </w:r>
      <w:bookmarkStart w:id="2" w:name="_Hlk64550252"/>
      <w:r w:rsidR="004C1CCC">
        <w:rPr>
          <w:rFonts w:ascii="Arial" w:hAnsi="Arial" w:cs="Arial"/>
          <w:sz w:val="32"/>
          <w:szCs w:val="32"/>
        </w:rPr>
        <w:t>(oral and written skills).</w:t>
      </w:r>
    </w:p>
    <w:bookmarkEnd w:id="2"/>
    <w:p w14:paraId="636D3E97" w14:textId="7D4157E4" w:rsidR="00D64E70" w:rsidRPr="0033036F" w:rsidRDefault="008472E6" w:rsidP="008472E6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dedicated to improving my own skills and contributing to my community. </w:t>
      </w:r>
    </w:p>
    <w:p w14:paraId="3C1CC07E" w14:textId="21F4E18B" w:rsidR="00477AD4" w:rsidRDefault="00D64E70" w:rsidP="00477AD4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I </w:t>
      </w:r>
      <w:r w:rsidR="008472E6">
        <w:rPr>
          <w:rFonts w:ascii="Arial" w:hAnsi="Arial" w:cs="Arial"/>
          <w:sz w:val="32"/>
          <w:szCs w:val="32"/>
        </w:rPr>
        <w:t>am</w:t>
      </w:r>
      <w:r w:rsidRPr="0033036F">
        <w:rPr>
          <w:rFonts w:ascii="Arial" w:hAnsi="Arial" w:cs="Arial"/>
          <w:sz w:val="32"/>
          <w:szCs w:val="32"/>
        </w:rPr>
        <w:t xml:space="preserve"> committed to participating in </w:t>
      </w:r>
      <w:r w:rsidR="008472E6">
        <w:rPr>
          <w:rFonts w:ascii="Arial" w:hAnsi="Arial" w:cs="Arial"/>
          <w:sz w:val="32"/>
          <w:szCs w:val="32"/>
        </w:rPr>
        <w:t xml:space="preserve">all aspects of the </w:t>
      </w:r>
      <w:r w:rsidR="00477AD4">
        <w:rPr>
          <w:rFonts w:ascii="Arial" w:hAnsi="Arial" w:cs="Arial"/>
          <w:sz w:val="32"/>
          <w:szCs w:val="32"/>
        </w:rPr>
        <w:t xml:space="preserve">CNIB </w:t>
      </w:r>
      <w:r w:rsidR="008472E6">
        <w:rPr>
          <w:rFonts w:ascii="Arial" w:hAnsi="Arial" w:cs="Arial"/>
          <w:sz w:val="32"/>
          <w:szCs w:val="32"/>
        </w:rPr>
        <w:t xml:space="preserve">Learning Academy </w:t>
      </w:r>
      <w:r w:rsidRPr="0033036F">
        <w:rPr>
          <w:rFonts w:ascii="Arial" w:hAnsi="Arial" w:cs="Arial"/>
          <w:sz w:val="32"/>
          <w:szCs w:val="32"/>
        </w:rPr>
        <w:t>program. </w:t>
      </w:r>
    </w:p>
    <w:bookmarkEnd w:id="1"/>
    <w:p w14:paraId="5B1C545A" w14:textId="68DCEA0B" w:rsidR="00477AD4" w:rsidRDefault="00477AD4" w:rsidP="00477AD4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7E0B90AB" w14:textId="77777777" w:rsidR="00477AD4" w:rsidRPr="00477AD4" w:rsidRDefault="00477AD4" w:rsidP="00477AD4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79CAAAA9" w14:textId="43768091" w:rsidR="008472E6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I understand that for my application to be considered, I must submit </w:t>
      </w:r>
      <w:r w:rsidR="008472E6">
        <w:rPr>
          <w:rStyle w:val="normaltextrun"/>
          <w:rFonts w:ascii="Arial" w:hAnsi="Arial" w:cs="Arial"/>
          <w:sz w:val="32"/>
          <w:szCs w:val="32"/>
        </w:rPr>
        <w:t xml:space="preserve">the following by </w:t>
      </w:r>
      <w:r w:rsidR="008472E6" w:rsidRPr="0033036F">
        <w:rPr>
          <w:rStyle w:val="normaltextrun"/>
          <w:rFonts w:ascii="Arial" w:hAnsi="Arial" w:cs="Arial"/>
          <w:b/>
          <w:bCs/>
          <w:sz w:val="32"/>
          <w:szCs w:val="32"/>
        </w:rPr>
        <w:t>Friday</w:t>
      </w:r>
      <w:r w:rsidR="008472E6">
        <w:rPr>
          <w:rStyle w:val="normaltextrun"/>
          <w:rFonts w:ascii="Arial" w:hAnsi="Arial" w:cs="Arial"/>
          <w:b/>
          <w:bCs/>
          <w:sz w:val="32"/>
          <w:szCs w:val="32"/>
        </w:rPr>
        <w:t xml:space="preserve">, </w:t>
      </w:r>
      <w:r w:rsidR="008472E6" w:rsidRPr="0033036F">
        <w:rPr>
          <w:rStyle w:val="normaltextrun"/>
          <w:rFonts w:ascii="Arial" w:hAnsi="Arial" w:cs="Arial"/>
          <w:b/>
          <w:bCs/>
          <w:sz w:val="32"/>
          <w:szCs w:val="32"/>
        </w:rPr>
        <w:t>April 30</w:t>
      </w:r>
      <w:r w:rsidR="008472E6">
        <w:rPr>
          <w:rStyle w:val="normaltextrun"/>
          <w:rFonts w:ascii="Arial" w:hAnsi="Arial" w:cs="Arial"/>
          <w:b/>
          <w:bCs/>
          <w:sz w:val="32"/>
          <w:szCs w:val="32"/>
        </w:rPr>
        <w:t>,</w:t>
      </w:r>
      <w:r w:rsidR="008472E6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2021</w:t>
      </w:r>
      <w:r w:rsidR="008472E6">
        <w:rPr>
          <w:rStyle w:val="normaltextrun"/>
          <w:rFonts w:ascii="Arial" w:hAnsi="Arial" w:cs="Arial"/>
          <w:b/>
          <w:bCs/>
          <w:sz w:val="32"/>
          <w:szCs w:val="32"/>
        </w:rPr>
        <w:t xml:space="preserve">: </w:t>
      </w:r>
    </w:p>
    <w:p w14:paraId="2D47BD5D" w14:textId="77777777" w:rsidR="008472E6" w:rsidRDefault="008472E6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2C18A590" w14:textId="1D97497C" w:rsidR="008472E6" w:rsidRDefault="008472E6" w:rsidP="008472E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C</w:t>
      </w:r>
      <w:r w:rsidR="00D64E70" w:rsidRPr="0033036F">
        <w:rPr>
          <w:rStyle w:val="normaltextrun"/>
          <w:rFonts w:ascii="Arial" w:hAnsi="Arial" w:cs="Arial"/>
          <w:sz w:val="32"/>
          <w:szCs w:val="32"/>
        </w:rPr>
        <w:t xml:space="preserve">ompleted </w:t>
      </w:r>
      <w:r>
        <w:rPr>
          <w:rStyle w:val="normaltextrun"/>
          <w:rFonts w:ascii="Arial" w:hAnsi="Arial" w:cs="Arial"/>
          <w:sz w:val="32"/>
          <w:szCs w:val="32"/>
        </w:rPr>
        <w:t>A</w:t>
      </w:r>
      <w:r w:rsidR="00D64E70" w:rsidRPr="0033036F">
        <w:rPr>
          <w:rStyle w:val="normaltextrun"/>
          <w:rFonts w:ascii="Arial" w:hAnsi="Arial" w:cs="Arial"/>
          <w:sz w:val="32"/>
          <w:szCs w:val="32"/>
        </w:rPr>
        <w:t xml:space="preserve">pplication </w:t>
      </w:r>
      <w:r>
        <w:rPr>
          <w:rStyle w:val="normaltextrun"/>
          <w:rFonts w:ascii="Arial" w:hAnsi="Arial" w:cs="Arial"/>
          <w:sz w:val="32"/>
          <w:szCs w:val="32"/>
        </w:rPr>
        <w:t>F</w:t>
      </w:r>
      <w:r w:rsidR="00D64E70" w:rsidRPr="0033036F">
        <w:rPr>
          <w:rStyle w:val="normaltextrun"/>
          <w:rFonts w:ascii="Arial" w:hAnsi="Arial" w:cs="Arial"/>
          <w:sz w:val="32"/>
          <w:szCs w:val="32"/>
        </w:rPr>
        <w:t>or</w:t>
      </w:r>
      <w:r w:rsidR="002943A7">
        <w:rPr>
          <w:rStyle w:val="normaltextrun"/>
          <w:rFonts w:ascii="Arial" w:hAnsi="Arial" w:cs="Arial"/>
          <w:sz w:val="32"/>
          <w:szCs w:val="32"/>
        </w:rPr>
        <w:t>m</w:t>
      </w:r>
      <w:r w:rsidR="009146FB">
        <w:rPr>
          <w:rStyle w:val="normaltextrun"/>
          <w:rFonts w:ascii="Arial" w:hAnsi="Arial" w:cs="Arial"/>
          <w:sz w:val="32"/>
          <w:szCs w:val="32"/>
        </w:rPr>
        <w:t xml:space="preserve"> (signed and dated below)</w:t>
      </w:r>
      <w:r>
        <w:rPr>
          <w:rStyle w:val="normaltextrun"/>
          <w:rFonts w:ascii="Arial" w:hAnsi="Arial" w:cs="Arial"/>
          <w:sz w:val="32"/>
          <w:szCs w:val="32"/>
        </w:rPr>
        <w:t xml:space="preserve"> </w:t>
      </w:r>
    </w:p>
    <w:p w14:paraId="6A9F2227" w14:textId="16FFE832" w:rsidR="008472E6" w:rsidRDefault="008472E6" w:rsidP="008472E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Descriptive Paragraph </w:t>
      </w:r>
    </w:p>
    <w:p w14:paraId="304B7CF1" w14:textId="5B050509" w:rsidR="008472E6" w:rsidRDefault="008472E6" w:rsidP="008472E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L</w:t>
      </w:r>
      <w:r w:rsidR="00D64E70" w:rsidRPr="0033036F">
        <w:rPr>
          <w:rStyle w:val="normaltextrun"/>
          <w:rFonts w:ascii="Arial" w:hAnsi="Arial" w:cs="Arial"/>
          <w:sz w:val="32"/>
          <w:szCs w:val="32"/>
        </w:rPr>
        <w:t>etter of Recommendation</w:t>
      </w:r>
    </w:p>
    <w:p w14:paraId="38D44EBF" w14:textId="2E0FD42D" w:rsidR="00D64E70" w:rsidRPr="0033036F" w:rsidRDefault="00D64E70" w:rsidP="008472E6">
      <w:pPr>
        <w:pStyle w:val="paragraph"/>
        <w:spacing w:before="0" w:beforeAutospacing="0" w:after="0" w:afterAutospacing="0"/>
        <w:ind w:left="81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="008472E6">
        <w:rPr>
          <w:rStyle w:val="normaltextrun"/>
          <w:rFonts w:ascii="Arial" w:hAnsi="Arial" w:cs="Arial"/>
          <w:sz w:val="32"/>
          <w:szCs w:val="32"/>
        </w:rPr>
        <w:t xml:space="preserve"> </w:t>
      </w:r>
    </w:p>
    <w:p w14:paraId="69EF1FC4" w14:textId="77777777" w:rsidR="00F21BC0" w:rsidRPr="0033036F" w:rsidRDefault="00F21BC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15A2A136" w14:textId="71E88078" w:rsidR="002D672F" w:rsidRPr="0033036F" w:rsidRDefault="002943A7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Applicant's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Signature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(typed or written): </w:t>
      </w:r>
      <w:r w:rsidR="00F21BC0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14:paraId="1B0F4386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82EA463" w14:textId="3EDD8611" w:rsidR="00E62DC9" w:rsidRPr="0033036F" w:rsidRDefault="00D64E70" w:rsidP="00C71E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Date: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  <w:r w:rsidR="00F21BC0" w:rsidRPr="0033036F">
        <w:rPr>
          <w:rStyle w:val="eop"/>
          <w:rFonts w:ascii="Arial" w:hAnsi="Arial" w:cs="Arial"/>
          <w:sz w:val="32"/>
          <w:szCs w:val="32"/>
        </w:rPr>
        <w:t xml:space="preserve"> </w:t>
      </w:r>
    </w:p>
    <w:p w14:paraId="106547B4" w14:textId="3BD52C3D" w:rsidR="00150E6A" w:rsidRDefault="00150E6A" w:rsidP="00E62DC9">
      <w:pPr>
        <w:rPr>
          <w:rFonts w:ascii="Arial" w:hAnsi="Arial" w:cs="Arial"/>
          <w:sz w:val="32"/>
          <w:szCs w:val="32"/>
        </w:rPr>
      </w:pPr>
    </w:p>
    <w:p w14:paraId="10B96E80" w14:textId="3FEBF8FE" w:rsidR="00477AD4" w:rsidRDefault="00477AD4" w:rsidP="00477A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3" w:name="_Hlk64549779"/>
      <w:r>
        <w:rPr>
          <w:rFonts w:ascii="Arial" w:eastAsia="Times New Roman" w:hAnsi="Arial" w:cs="Arial"/>
          <w:color w:val="0F0F0F"/>
          <w:sz w:val="32"/>
          <w:szCs w:val="32"/>
        </w:rPr>
        <w:t xml:space="preserve">To submit application or for more information, please contact:  </w:t>
      </w:r>
    </w:p>
    <w:p w14:paraId="48821617" w14:textId="07E18926" w:rsidR="00477AD4" w:rsidRPr="00477AD4" w:rsidRDefault="00477AD4" w:rsidP="00477A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4" w:name="_Hlk64549502"/>
      <w:r w:rsidRPr="00477AD4">
        <w:rPr>
          <w:rFonts w:ascii="Arial" w:eastAsia="Times New Roman" w:hAnsi="Arial" w:cs="Arial"/>
          <w:color w:val="0F0F0F"/>
          <w:sz w:val="32"/>
          <w:szCs w:val="32"/>
        </w:rPr>
        <w:t xml:space="preserve">Walter Dickinson Program Coordinator, Child and Youth </w:t>
      </w:r>
      <w:hyperlink r:id="rId11" w:history="1">
        <w:r w:rsidRPr="00477AD4">
          <w:rPr>
            <w:rStyle w:val="Hyperlink"/>
            <w:rFonts w:ascii="Arial" w:eastAsia="Times New Roman" w:hAnsi="Arial" w:cs="Arial"/>
            <w:sz w:val="32"/>
            <w:szCs w:val="32"/>
          </w:rPr>
          <w:t>walter.dickinson@cnib.ca</w:t>
        </w:r>
      </w:hyperlink>
      <w:r w:rsidRPr="00477AD4">
        <w:rPr>
          <w:rFonts w:ascii="Arial" w:eastAsia="Times New Roman" w:hAnsi="Arial" w:cs="Arial"/>
          <w:color w:val="0F0F0F"/>
          <w:sz w:val="32"/>
          <w:szCs w:val="32"/>
        </w:rPr>
        <w:t xml:space="preserve"> or </w:t>
      </w:r>
      <w:r w:rsidRPr="00477AD4">
        <w:rPr>
          <w:rFonts w:ascii="Arial" w:hAnsi="Arial" w:cs="Arial"/>
          <w:sz w:val="32"/>
          <w:szCs w:val="32"/>
        </w:rPr>
        <w:t>647-400-0439</w:t>
      </w:r>
    </w:p>
    <w:p w14:paraId="62ED8273" w14:textId="45608844" w:rsidR="00477AD4" w:rsidRPr="002F5A36" w:rsidRDefault="00477AD4" w:rsidP="00477A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r w:rsidRPr="002F5A36">
        <w:rPr>
          <w:rFonts w:ascii="Arial" w:eastAsia="Times New Roman" w:hAnsi="Arial" w:cs="Arial"/>
          <w:color w:val="0F0F0F"/>
          <w:sz w:val="32"/>
          <w:szCs w:val="32"/>
        </w:rPr>
        <w:t xml:space="preserve">Rhonda Underhill-Gray, Program Lead- Beyond the Classroom and </w:t>
      </w:r>
      <w:r w:rsidR="002943A7">
        <w:rPr>
          <w:rFonts w:ascii="Arial" w:eastAsia="Times New Roman" w:hAnsi="Arial" w:cs="Arial"/>
          <w:color w:val="0F0F0F"/>
          <w:sz w:val="32"/>
          <w:szCs w:val="32"/>
        </w:rPr>
        <w:t xml:space="preserve">SCORE, </w:t>
      </w:r>
      <w:hyperlink r:id="rId12" w:history="1">
        <w:r w:rsidR="002943A7" w:rsidRPr="00FD5EAB">
          <w:rPr>
            <w:rStyle w:val="Hyperlink"/>
            <w:rFonts w:ascii="Arial" w:eastAsia="Times New Roman" w:hAnsi="Arial" w:cs="Arial"/>
            <w:sz w:val="32"/>
            <w:szCs w:val="32"/>
          </w:rPr>
          <w:t>rhonda.underhill-gray@cnib.ca</w:t>
        </w:r>
      </w:hyperlink>
      <w:r w:rsidR="002943A7">
        <w:rPr>
          <w:rFonts w:ascii="Arial" w:eastAsia="Times New Roman" w:hAnsi="Arial" w:cs="Arial"/>
          <w:color w:val="0F0F0F"/>
          <w:sz w:val="32"/>
          <w:szCs w:val="32"/>
        </w:rPr>
        <w:t xml:space="preserve"> or </w:t>
      </w:r>
      <w:r w:rsidRPr="002F5A36">
        <w:rPr>
          <w:rFonts w:ascii="Arial" w:eastAsia="Times New Roman" w:hAnsi="Arial" w:cs="Arial"/>
          <w:color w:val="0F0F0F"/>
          <w:sz w:val="32"/>
          <w:szCs w:val="32"/>
        </w:rPr>
        <w:t>647-535-8962</w:t>
      </w:r>
    </w:p>
    <w:bookmarkEnd w:id="3"/>
    <w:bookmarkEnd w:id="4"/>
    <w:p w14:paraId="7C0EE82A" w14:textId="77777777" w:rsidR="00477AD4" w:rsidRPr="0033036F" w:rsidRDefault="00477AD4" w:rsidP="00E62DC9">
      <w:pPr>
        <w:rPr>
          <w:rFonts w:ascii="Arial" w:hAnsi="Arial" w:cs="Arial"/>
          <w:sz w:val="32"/>
          <w:szCs w:val="32"/>
        </w:rPr>
      </w:pPr>
    </w:p>
    <w:sectPr w:rsidR="00477AD4" w:rsidRPr="0033036F" w:rsidSect="00477AD4">
      <w:headerReference w:type="default" r:id="rId13"/>
      <w:footerReference w:type="default" r:id="rId14"/>
      <w:headerReference w:type="first" r:id="rId15"/>
      <w:pgSz w:w="12240" w:h="15840"/>
      <w:pgMar w:top="1440" w:right="117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BC42" w14:textId="77777777" w:rsidR="00744DE2" w:rsidRDefault="00744DE2" w:rsidP="005D260D">
      <w:pPr>
        <w:spacing w:after="0" w:line="240" w:lineRule="auto"/>
      </w:pPr>
      <w:r>
        <w:separator/>
      </w:r>
    </w:p>
  </w:endnote>
  <w:endnote w:type="continuationSeparator" w:id="0">
    <w:p w14:paraId="79E22B71" w14:textId="77777777" w:rsidR="00744DE2" w:rsidRDefault="00744DE2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881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BF7D07" w14:textId="77777777" w:rsidR="002D672F" w:rsidRDefault="002D6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2C4066" w14:textId="77777777" w:rsidR="002D672F" w:rsidRDefault="002D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3842" w14:textId="77777777" w:rsidR="00744DE2" w:rsidRDefault="00744DE2" w:rsidP="005D260D">
      <w:pPr>
        <w:spacing w:after="0" w:line="240" w:lineRule="auto"/>
      </w:pPr>
      <w:r>
        <w:separator/>
      </w:r>
    </w:p>
  </w:footnote>
  <w:footnote w:type="continuationSeparator" w:id="0">
    <w:p w14:paraId="0E723BC0" w14:textId="77777777" w:rsidR="00744DE2" w:rsidRDefault="00744DE2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98A6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7B6533E7" wp14:editId="748510F6">
          <wp:extent cx="7448550" cy="64897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80B1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FE8AAE0" wp14:editId="0BF01072">
          <wp:extent cx="7434072" cy="1291694"/>
          <wp:effectExtent l="0" t="0" r="0" b="3810"/>
          <wp:docPr id="6" name="Picture 6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542"/>
    <w:multiLevelType w:val="multilevel"/>
    <w:tmpl w:val="5D0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CD2"/>
    <w:multiLevelType w:val="hybridMultilevel"/>
    <w:tmpl w:val="E5E6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CF4"/>
    <w:multiLevelType w:val="hybridMultilevel"/>
    <w:tmpl w:val="DD046506"/>
    <w:lvl w:ilvl="0" w:tplc="F92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C6A"/>
    <w:multiLevelType w:val="multilevel"/>
    <w:tmpl w:val="278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A3C1A"/>
    <w:multiLevelType w:val="multilevel"/>
    <w:tmpl w:val="D6B8E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E52A1"/>
    <w:multiLevelType w:val="multilevel"/>
    <w:tmpl w:val="7A1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54CD"/>
    <w:multiLevelType w:val="hybridMultilevel"/>
    <w:tmpl w:val="26AE362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6880DD5"/>
    <w:multiLevelType w:val="multilevel"/>
    <w:tmpl w:val="93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041B1C"/>
    <w:multiLevelType w:val="multilevel"/>
    <w:tmpl w:val="87BE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BB8"/>
    <w:multiLevelType w:val="multilevel"/>
    <w:tmpl w:val="C054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8299A"/>
    <w:multiLevelType w:val="multilevel"/>
    <w:tmpl w:val="6410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74EA9"/>
    <w:multiLevelType w:val="multilevel"/>
    <w:tmpl w:val="BAA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1E19"/>
    <w:rsid w:val="00010A00"/>
    <w:rsid w:val="000279A5"/>
    <w:rsid w:val="000528B8"/>
    <w:rsid w:val="00053010"/>
    <w:rsid w:val="0007756F"/>
    <w:rsid w:val="000D6AF4"/>
    <w:rsid w:val="0011046F"/>
    <w:rsid w:val="00150E6A"/>
    <w:rsid w:val="001B1F99"/>
    <w:rsid w:val="00292A67"/>
    <w:rsid w:val="002943A7"/>
    <w:rsid w:val="002D672F"/>
    <w:rsid w:val="002E4A60"/>
    <w:rsid w:val="0033036F"/>
    <w:rsid w:val="003477DE"/>
    <w:rsid w:val="00356593"/>
    <w:rsid w:val="003672B8"/>
    <w:rsid w:val="00382ED6"/>
    <w:rsid w:val="00426234"/>
    <w:rsid w:val="00477AD4"/>
    <w:rsid w:val="004B5C91"/>
    <w:rsid w:val="004C1CCC"/>
    <w:rsid w:val="00527326"/>
    <w:rsid w:val="00566B61"/>
    <w:rsid w:val="00583256"/>
    <w:rsid w:val="00586DE9"/>
    <w:rsid w:val="005D260D"/>
    <w:rsid w:val="005E662B"/>
    <w:rsid w:val="006049C1"/>
    <w:rsid w:val="00661F4D"/>
    <w:rsid w:val="00721725"/>
    <w:rsid w:val="00744DE2"/>
    <w:rsid w:val="007E7ACC"/>
    <w:rsid w:val="007F5E70"/>
    <w:rsid w:val="0080561B"/>
    <w:rsid w:val="008472E6"/>
    <w:rsid w:val="0086350B"/>
    <w:rsid w:val="00876B45"/>
    <w:rsid w:val="00877683"/>
    <w:rsid w:val="009146FB"/>
    <w:rsid w:val="0092139B"/>
    <w:rsid w:val="00957526"/>
    <w:rsid w:val="009A6634"/>
    <w:rsid w:val="009B0F2D"/>
    <w:rsid w:val="00A45EB8"/>
    <w:rsid w:val="00A74FFE"/>
    <w:rsid w:val="00AB28EE"/>
    <w:rsid w:val="00B21E05"/>
    <w:rsid w:val="00B27254"/>
    <w:rsid w:val="00C16A8A"/>
    <w:rsid w:val="00C26715"/>
    <w:rsid w:val="00C63B57"/>
    <w:rsid w:val="00C71E19"/>
    <w:rsid w:val="00D056E2"/>
    <w:rsid w:val="00D64E70"/>
    <w:rsid w:val="00D678C8"/>
    <w:rsid w:val="00D913D7"/>
    <w:rsid w:val="00DB1C1C"/>
    <w:rsid w:val="00DC492A"/>
    <w:rsid w:val="00DD2518"/>
    <w:rsid w:val="00DF1738"/>
    <w:rsid w:val="00E62DC9"/>
    <w:rsid w:val="00EE25FF"/>
    <w:rsid w:val="00EF3625"/>
    <w:rsid w:val="00EF73C4"/>
    <w:rsid w:val="00F16CC6"/>
    <w:rsid w:val="00F21BC0"/>
    <w:rsid w:val="00F2554F"/>
    <w:rsid w:val="00F543EA"/>
    <w:rsid w:val="00F719E2"/>
    <w:rsid w:val="00FC77EA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D20A"/>
  <w15:chartTrackingRefBased/>
  <w15:docId w15:val="{86EFEFEF-F05E-4363-928E-07A3328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64E70"/>
  </w:style>
  <w:style w:type="character" w:customStyle="1" w:styleId="eop">
    <w:name w:val="eop"/>
    <w:basedOn w:val="DefaultParagraphFont"/>
    <w:rsid w:val="00D64E70"/>
  </w:style>
  <w:style w:type="character" w:customStyle="1" w:styleId="pagebreaktextspan">
    <w:name w:val="pagebreaktextspan"/>
    <w:basedOn w:val="DefaultParagraphFont"/>
    <w:rsid w:val="00D64E70"/>
  </w:style>
  <w:style w:type="character" w:styleId="Hyperlink">
    <w:name w:val="Hyperlink"/>
    <w:basedOn w:val="DefaultParagraphFont"/>
    <w:uiPriority w:val="99"/>
    <w:unhideWhenUsed/>
    <w:rsid w:val="00876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onda.underhill-gray@cni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ter.dickinson@cnib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dickinson\Documents\RHONDA\Learning%20Academy\SCORE%20Senior%20Scholars\Senior%20Score%20Scholars%20Applicatio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CAD22E2065346B5AB78BBAFEBE8D9" ma:contentTypeVersion="13" ma:contentTypeDescription="Create a new document." ma:contentTypeScope="" ma:versionID="ddfca631681f2d029277a4dfcb8436cf">
  <xsd:schema xmlns:xsd="http://www.w3.org/2001/XMLSchema" xmlns:xs="http://www.w3.org/2001/XMLSchema" xmlns:p="http://schemas.microsoft.com/office/2006/metadata/properties" xmlns:ns3="3bb8a431-dbfd-4260-99bf-0ca7bb6e25fc" xmlns:ns4="0f54c93d-53be-449e-8e9d-22165f730e6a" targetNamespace="http://schemas.microsoft.com/office/2006/metadata/properties" ma:root="true" ma:fieldsID="5eb176021c4b7e203f337f1b9b620ef0" ns3:_="" ns4:_="">
    <xsd:import namespace="3bb8a431-dbfd-4260-99bf-0ca7bb6e25fc"/>
    <xsd:import namespace="0f54c93d-53be-449e-8e9d-22165f73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a431-dbfd-4260-99bf-0ca7bb6e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c93d-53be-449e-8e9d-22165f73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3F8AA-2B1C-4658-96F7-618EBE54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8a431-dbfd-4260-99bf-0ca7bb6e25fc"/>
    <ds:schemaRef ds:uri="0f54c93d-53be-449e-8e9d-22165f73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59BB9-9058-4ED7-BE02-31E2302D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Score Scholars Application 2021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Dickinson</dc:creator>
  <cp:keywords/>
  <dc:description/>
  <cp:lastModifiedBy>Walter Dickinson</cp:lastModifiedBy>
  <cp:revision>2</cp:revision>
  <dcterms:created xsi:type="dcterms:W3CDTF">2021-02-19T16:03:00Z</dcterms:created>
  <dcterms:modified xsi:type="dcterms:W3CDTF">2021-02-19T16:03:00Z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0x010100BA6CAD22E2065346B5AB78BBAFEBE8D9</vt:lpwstr>
  </property>
  <property fmtid="{D5CDD505-2E9C-101B-9397-08002B2CF9AE}" pid="3" name="Order">
    <vt:r8>78500</vt:r8>
  </property>
</Properties>
</file>