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6978" w14:textId="5E667D6C" w:rsidR="00D64E70" w:rsidRPr="009078DB" w:rsidRDefault="00D64E70" w:rsidP="009078DB">
      <w:pPr>
        <w:pStyle w:val="NoSpacing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9078DB">
        <w:rPr>
          <w:rStyle w:val="normaltextrun"/>
          <w:rFonts w:ascii="Arial" w:hAnsi="Arial" w:cs="Arial"/>
          <w:b/>
          <w:bCs/>
          <w:sz w:val="36"/>
          <w:szCs w:val="36"/>
        </w:rPr>
        <w:t>CNIB Learning Academy</w:t>
      </w:r>
    </w:p>
    <w:p w14:paraId="53BB122F" w14:textId="7D10CDD2" w:rsidR="00D64E70" w:rsidRPr="009078DB" w:rsidRDefault="005D2FAF" w:rsidP="009078DB">
      <w:pPr>
        <w:pStyle w:val="NoSpacing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9078DB">
        <w:rPr>
          <w:rStyle w:val="normaltextrun"/>
          <w:rFonts w:ascii="Arial" w:hAnsi="Arial" w:cs="Arial"/>
          <w:b/>
          <w:bCs/>
          <w:sz w:val="36"/>
          <w:szCs w:val="36"/>
        </w:rPr>
        <w:t>Junior Explorers</w:t>
      </w:r>
      <w:r w:rsidR="00D64E70" w:rsidRPr="009078DB">
        <w:rPr>
          <w:rStyle w:val="normaltextrun"/>
          <w:rFonts w:ascii="Arial" w:hAnsi="Arial" w:cs="Arial"/>
          <w:b/>
          <w:bCs/>
          <w:sz w:val="36"/>
          <w:szCs w:val="36"/>
        </w:rPr>
        <w:t xml:space="preserve"> Program </w:t>
      </w:r>
    </w:p>
    <w:p w14:paraId="4AB57D00" w14:textId="08B4E1E9" w:rsidR="00D64E70" w:rsidRPr="009078DB" w:rsidRDefault="00D64E70" w:rsidP="009078DB">
      <w:pPr>
        <w:pStyle w:val="NoSpacing"/>
        <w:rPr>
          <w:rStyle w:val="eop"/>
          <w:rFonts w:ascii="Arial" w:hAnsi="Arial" w:cs="Arial"/>
          <w:b/>
          <w:bCs/>
          <w:sz w:val="36"/>
          <w:szCs w:val="36"/>
        </w:rPr>
      </w:pPr>
      <w:r w:rsidRPr="009078DB">
        <w:rPr>
          <w:rStyle w:val="normaltextrun"/>
          <w:rFonts w:ascii="Arial" w:hAnsi="Arial" w:cs="Arial"/>
          <w:b/>
          <w:bCs/>
          <w:sz w:val="36"/>
          <w:szCs w:val="36"/>
        </w:rPr>
        <w:t>2021 Application</w:t>
      </w:r>
    </w:p>
    <w:p w14:paraId="7F4845C5" w14:textId="77777777" w:rsidR="009078DB" w:rsidRPr="009078DB" w:rsidRDefault="009078DB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3DCF31F6" w14:textId="7311EBAE" w:rsidR="00F85E86" w:rsidRPr="009078DB" w:rsidRDefault="00F85E86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eop"/>
          <w:rFonts w:ascii="Arial" w:hAnsi="Arial" w:cs="Arial"/>
          <w:sz w:val="28"/>
          <w:szCs w:val="28"/>
        </w:rPr>
        <w:t xml:space="preserve">Please </w:t>
      </w:r>
      <w:r w:rsidR="009078DB" w:rsidRPr="009078DB">
        <w:rPr>
          <w:rStyle w:val="eop"/>
          <w:rFonts w:ascii="Arial" w:hAnsi="Arial" w:cs="Arial"/>
          <w:sz w:val="28"/>
          <w:szCs w:val="28"/>
        </w:rPr>
        <w:t>fill in</w:t>
      </w:r>
      <w:r w:rsidRPr="009078DB">
        <w:rPr>
          <w:rStyle w:val="eop"/>
          <w:rFonts w:ascii="Arial" w:hAnsi="Arial" w:cs="Arial"/>
          <w:sz w:val="28"/>
          <w:szCs w:val="28"/>
        </w:rPr>
        <w:t xml:space="preserve"> all fields below. Upon receipt of </w:t>
      </w:r>
      <w:r w:rsidR="009078DB" w:rsidRPr="009078DB">
        <w:rPr>
          <w:rStyle w:val="eop"/>
          <w:rFonts w:ascii="Arial" w:hAnsi="Arial" w:cs="Arial"/>
          <w:sz w:val="28"/>
          <w:szCs w:val="28"/>
        </w:rPr>
        <w:t xml:space="preserve">the </w:t>
      </w:r>
      <w:r w:rsidRPr="009078DB">
        <w:rPr>
          <w:rStyle w:val="eop"/>
          <w:rFonts w:ascii="Arial" w:hAnsi="Arial" w:cs="Arial"/>
          <w:sz w:val="28"/>
          <w:szCs w:val="28"/>
        </w:rPr>
        <w:t xml:space="preserve">application, we will contact you to schedule an appointment </w:t>
      </w:r>
      <w:r w:rsidR="009078DB" w:rsidRPr="009078DB">
        <w:rPr>
          <w:rStyle w:val="eop"/>
          <w:rFonts w:ascii="Arial" w:hAnsi="Arial" w:cs="Arial"/>
          <w:sz w:val="28"/>
          <w:szCs w:val="28"/>
        </w:rPr>
        <w:t xml:space="preserve">for an </w:t>
      </w:r>
      <w:r w:rsidRPr="009078DB">
        <w:rPr>
          <w:rStyle w:val="eop"/>
          <w:rFonts w:ascii="Arial" w:hAnsi="Arial" w:cs="Arial"/>
          <w:sz w:val="28"/>
          <w:szCs w:val="28"/>
        </w:rPr>
        <w:t>interview</w:t>
      </w:r>
      <w:r w:rsidR="009078DB" w:rsidRPr="009078DB">
        <w:rPr>
          <w:rStyle w:val="eop"/>
          <w:rFonts w:ascii="Arial" w:hAnsi="Arial" w:cs="Arial"/>
          <w:sz w:val="28"/>
          <w:szCs w:val="28"/>
        </w:rPr>
        <w:t xml:space="preserve"> and to complete registration. </w:t>
      </w:r>
    </w:p>
    <w:p w14:paraId="2F89405E" w14:textId="77777777" w:rsidR="007E7ACC" w:rsidRPr="009078DB" w:rsidRDefault="007E7ACC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28"/>
          <w:szCs w:val="28"/>
        </w:rPr>
      </w:pPr>
    </w:p>
    <w:p w14:paraId="3F77280C" w14:textId="17A3A2AF" w:rsidR="00D64E70" w:rsidRPr="009078DB" w:rsidRDefault="007E7ACC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b/>
          <w:bCs/>
          <w:sz w:val="28"/>
          <w:szCs w:val="28"/>
        </w:rPr>
        <w:t>A</w:t>
      </w:r>
      <w:r w:rsidR="009078DB" w:rsidRPr="009078DB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Pr="009078DB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D64E70" w:rsidRPr="009078DB">
        <w:rPr>
          <w:rStyle w:val="normaltextrun"/>
          <w:rFonts w:ascii="Arial" w:hAnsi="Arial" w:cs="Arial"/>
          <w:b/>
          <w:bCs/>
          <w:sz w:val="28"/>
          <w:szCs w:val="28"/>
        </w:rPr>
        <w:t>Personal Info</w:t>
      </w:r>
      <w:r w:rsidR="002D672F" w:rsidRPr="009078DB">
        <w:rPr>
          <w:rStyle w:val="normaltextrun"/>
          <w:rFonts w:ascii="Arial" w:hAnsi="Arial" w:cs="Arial"/>
          <w:b/>
          <w:bCs/>
          <w:sz w:val="28"/>
          <w:szCs w:val="28"/>
        </w:rPr>
        <w:t>rmation</w:t>
      </w:r>
    </w:p>
    <w:p w14:paraId="59481C4A" w14:textId="77777777" w:rsidR="007E7ACC" w:rsidRPr="009078DB" w:rsidRDefault="007E7ACC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28"/>
          <w:szCs w:val="28"/>
        </w:rPr>
      </w:pPr>
    </w:p>
    <w:p w14:paraId="3583366A" w14:textId="47278181" w:rsidR="005D2FAF" w:rsidRPr="009078DB" w:rsidRDefault="005D2FAF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 xml:space="preserve">Participant </w:t>
      </w:r>
      <w:r w:rsidR="00D64E70" w:rsidRPr="009078DB">
        <w:rPr>
          <w:rStyle w:val="normaltextrun"/>
          <w:rFonts w:ascii="Arial" w:hAnsi="Arial" w:cs="Arial"/>
          <w:sz w:val="28"/>
          <w:szCs w:val="28"/>
        </w:rPr>
        <w:t>Full Name: </w:t>
      </w:r>
      <w:r w:rsidR="00D64E70"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51A00568" w14:textId="77777777" w:rsidR="005D2FAF" w:rsidRPr="009078DB" w:rsidRDefault="005D2FAF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E722B1C" w14:textId="785CE212" w:rsidR="00D64E70" w:rsidRPr="009078DB" w:rsidRDefault="005D2FAF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eop"/>
          <w:rFonts w:ascii="Arial" w:hAnsi="Arial" w:cs="Arial"/>
          <w:sz w:val="28"/>
          <w:szCs w:val="28"/>
        </w:rPr>
        <w:t>Parent</w:t>
      </w:r>
      <w:r w:rsidR="009078DB" w:rsidRPr="009078DB">
        <w:rPr>
          <w:rStyle w:val="eop"/>
          <w:rFonts w:ascii="Arial" w:hAnsi="Arial" w:cs="Arial"/>
          <w:sz w:val="28"/>
          <w:szCs w:val="28"/>
        </w:rPr>
        <w:t>/Guardian</w:t>
      </w:r>
      <w:r w:rsidRPr="009078DB">
        <w:rPr>
          <w:rStyle w:val="eop"/>
          <w:rFonts w:ascii="Arial" w:hAnsi="Arial" w:cs="Arial"/>
          <w:sz w:val="28"/>
          <w:szCs w:val="28"/>
        </w:rPr>
        <w:t xml:space="preserve"> Full Name:</w:t>
      </w:r>
      <w:r w:rsidR="00876B45" w:rsidRPr="009078DB">
        <w:rPr>
          <w:rFonts w:ascii="Arial" w:eastAsia="Arial" w:hAnsi="Arial" w:cs="Arial"/>
          <w:sz w:val="28"/>
          <w:szCs w:val="28"/>
        </w:rPr>
        <w:tab/>
      </w:r>
    </w:p>
    <w:p w14:paraId="3CEC9E0C" w14:textId="77777777" w:rsidR="007E7ACC" w:rsidRPr="009078DB" w:rsidRDefault="007E7ACC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E124EC3" w14:textId="6F978420" w:rsidR="00D64E70" w:rsidRPr="009078DB" w:rsidRDefault="00D64E70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>Phone Number:</w:t>
      </w:r>
      <w:r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1F648BE6" w14:textId="77777777" w:rsidR="007E7ACC" w:rsidRPr="009078DB" w:rsidRDefault="007E7ACC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F57B02C" w14:textId="22B4C4ED" w:rsidR="00D64E70" w:rsidRPr="009078DB" w:rsidRDefault="00D64E70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>Email Address:</w:t>
      </w:r>
      <w:r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6DDB0892" w14:textId="63D2FA1A" w:rsidR="007E7ACC" w:rsidRPr="009078DB" w:rsidRDefault="00D64E70" w:rsidP="009078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1F9A87E9" w14:textId="52160BFF" w:rsidR="00D64E70" w:rsidRPr="009078DB" w:rsidRDefault="009078DB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b/>
          <w:bCs/>
          <w:sz w:val="28"/>
          <w:szCs w:val="28"/>
        </w:rPr>
        <w:t>B</w:t>
      </w:r>
      <w:r w:rsidR="00527326" w:rsidRPr="009078DB">
        <w:rPr>
          <w:rStyle w:val="normaltextrun"/>
          <w:rFonts w:ascii="Arial" w:hAnsi="Arial" w:cs="Arial"/>
          <w:b/>
          <w:bCs/>
          <w:sz w:val="28"/>
          <w:szCs w:val="28"/>
        </w:rPr>
        <w:t xml:space="preserve">. </w:t>
      </w:r>
      <w:r w:rsidR="00F85E86" w:rsidRPr="009078DB">
        <w:rPr>
          <w:rStyle w:val="normaltextrun"/>
          <w:rFonts w:ascii="Arial" w:hAnsi="Arial" w:cs="Arial"/>
          <w:b/>
          <w:bCs/>
          <w:sz w:val="28"/>
          <w:szCs w:val="28"/>
        </w:rPr>
        <w:t>Personal Reference</w:t>
      </w:r>
      <w:r w:rsidR="00D64E70"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065CB44A" w14:textId="77777777" w:rsidR="00527326" w:rsidRPr="009078DB" w:rsidRDefault="00527326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28"/>
          <w:szCs w:val="28"/>
          <w:u w:val="single"/>
        </w:rPr>
      </w:pPr>
    </w:p>
    <w:p w14:paraId="7B6E45DB" w14:textId="55C1F7BA" w:rsidR="005D2FAF" w:rsidRPr="009078DB" w:rsidRDefault="005D2FAF" w:rsidP="009078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 xml:space="preserve">Junior Explorers are requested to provide a personal reference for admission to the program. Please provide the name of a teacher, youth group leader or CNIB employee who can speak to </w:t>
      </w:r>
      <w:r w:rsidR="009078DB" w:rsidRPr="009078DB">
        <w:rPr>
          <w:rStyle w:val="normaltextrun"/>
          <w:rFonts w:ascii="Arial" w:hAnsi="Arial" w:cs="Arial"/>
          <w:sz w:val="28"/>
          <w:szCs w:val="28"/>
        </w:rPr>
        <w:t xml:space="preserve">the participant's </w:t>
      </w:r>
      <w:r w:rsidR="00F85E86" w:rsidRPr="009078DB">
        <w:rPr>
          <w:rStyle w:val="normaltextrun"/>
          <w:rFonts w:ascii="Arial" w:hAnsi="Arial" w:cs="Arial"/>
          <w:sz w:val="28"/>
          <w:szCs w:val="28"/>
        </w:rPr>
        <w:t>skills and abilities.</w:t>
      </w:r>
    </w:p>
    <w:p w14:paraId="358DDAEC" w14:textId="77777777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E146F6C" w14:textId="48A38B01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>Name:</w:t>
      </w:r>
      <w:r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110333FD" w14:textId="77777777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2EE3BC3" w14:textId="4518936F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>Organization:</w:t>
      </w:r>
      <w:r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48779349" w14:textId="77777777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E5A437E" w14:textId="5ADCDCA5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>Phone Number:</w:t>
      </w:r>
      <w:r w:rsidRPr="009078DB">
        <w:rPr>
          <w:rStyle w:val="eop"/>
          <w:rFonts w:ascii="Arial" w:hAnsi="Arial" w:cs="Arial"/>
          <w:sz w:val="28"/>
          <w:szCs w:val="28"/>
        </w:rPr>
        <w:t> </w:t>
      </w:r>
    </w:p>
    <w:p w14:paraId="57DC08CC" w14:textId="77777777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F4A53A6" w14:textId="66097F2E" w:rsidR="002D672F" w:rsidRPr="009078DB" w:rsidRDefault="002D672F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9078DB">
        <w:rPr>
          <w:rStyle w:val="normaltextrun"/>
          <w:rFonts w:ascii="Arial" w:hAnsi="Arial" w:cs="Arial"/>
          <w:sz w:val="28"/>
          <w:szCs w:val="28"/>
        </w:rPr>
        <w:t>Email Address: </w:t>
      </w:r>
      <w:r w:rsidR="00C71E19" w:rsidRPr="009078DB">
        <w:rPr>
          <w:rFonts w:ascii="Arial" w:hAnsi="Arial" w:cs="Arial"/>
          <w:sz w:val="28"/>
          <w:szCs w:val="28"/>
        </w:rPr>
        <w:t xml:space="preserve"> </w:t>
      </w:r>
    </w:p>
    <w:p w14:paraId="5177E377" w14:textId="77777777" w:rsidR="00876B45" w:rsidRPr="009078DB" w:rsidRDefault="00876B45" w:rsidP="009078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26CBD6B" w14:textId="77777777" w:rsidR="009078DB" w:rsidRPr="009078DB" w:rsidRDefault="009078DB" w:rsidP="009078D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28"/>
          <w:szCs w:val="28"/>
        </w:rPr>
      </w:pPr>
      <w:r w:rsidRPr="009078DB">
        <w:rPr>
          <w:rFonts w:ascii="Arial" w:eastAsia="Times New Roman" w:hAnsi="Arial" w:cs="Arial"/>
          <w:color w:val="0F0F0F"/>
          <w:sz w:val="28"/>
          <w:szCs w:val="28"/>
        </w:rPr>
        <w:t xml:space="preserve">For further information and to apply, </w:t>
      </w:r>
      <w:bookmarkStart w:id="0" w:name="_Hlk64549155"/>
      <w:r w:rsidRPr="009078DB">
        <w:rPr>
          <w:rFonts w:ascii="Arial" w:eastAsia="Times New Roman" w:hAnsi="Arial" w:cs="Arial"/>
          <w:color w:val="0F0F0F"/>
          <w:sz w:val="28"/>
          <w:szCs w:val="28"/>
        </w:rPr>
        <w:t>please contac</w:t>
      </w:r>
      <w:bookmarkEnd w:id="0"/>
      <w:r w:rsidRPr="009078DB">
        <w:rPr>
          <w:rFonts w:ascii="Arial" w:eastAsia="Times New Roman" w:hAnsi="Arial" w:cs="Arial"/>
          <w:color w:val="0F0F0F"/>
          <w:sz w:val="28"/>
          <w:szCs w:val="28"/>
        </w:rPr>
        <w:t xml:space="preserve">t: </w:t>
      </w:r>
    </w:p>
    <w:p w14:paraId="427C8A96" w14:textId="3CFA3A82" w:rsidR="00C71E19" w:rsidRPr="009078DB" w:rsidRDefault="009078DB" w:rsidP="009078D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9078DB">
        <w:rPr>
          <w:rFonts w:ascii="Arial" w:eastAsia="Times New Roman" w:hAnsi="Arial" w:cs="Arial"/>
          <w:color w:val="0F0F0F"/>
          <w:sz w:val="28"/>
          <w:szCs w:val="28"/>
        </w:rPr>
        <w:t xml:space="preserve">Walter Dickinson Program Coordinator, Child and Youth </w:t>
      </w:r>
      <w:hyperlink r:id="rId11" w:history="1">
        <w:r w:rsidRPr="009078DB">
          <w:rPr>
            <w:rStyle w:val="Hyperlink"/>
            <w:rFonts w:ascii="Arial" w:eastAsia="Times New Roman" w:hAnsi="Arial" w:cs="Arial"/>
            <w:sz w:val="28"/>
            <w:szCs w:val="28"/>
          </w:rPr>
          <w:t>walter.dickinson@cnib.ca</w:t>
        </w:r>
      </w:hyperlink>
      <w:r w:rsidRPr="009078DB">
        <w:rPr>
          <w:rFonts w:ascii="Arial" w:eastAsia="Times New Roman" w:hAnsi="Arial" w:cs="Arial"/>
          <w:color w:val="0F0F0F"/>
          <w:sz w:val="28"/>
          <w:szCs w:val="28"/>
        </w:rPr>
        <w:t xml:space="preserve"> or </w:t>
      </w:r>
      <w:r w:rsidRPr="009078DB">
        <w:rPr>
          <w:rFonts w:ascii="Arial" w:hAnsi="Arial" w:cs="Arial"/>
          <w:sz w:val="28"/>
          <w:szCs w:val="28"/>
        </w:rPr>
        <w:t>647-400-0439</w:t>
      </w:r>
      <w:r w:rsidRPr="009078DB">
        <w:rPr>
          <w:rFonts w:ascii="Arial" w:eastAsia="Times New Roman" w:hAnsi="Arial" w:cs="Arial"/>
          <w:color w:val="0F0F0F"/>
          <w:sz w:val="28"/>
          <w:szCs w:val="28"/>
        </w:rPr>
        <w:t xml:space="preserve">. </w:t>
      </w:r>
    </w:p>
    <w:sectPr w:rsidR="00C71E19" w:rsidRPr="009078DB" w:rsidSect="009078DB">
      <w:headerReference w:type="default" r:id="rId12"/>
      <w:footerReference w:type="default" r:id="rId13"/>
      <w:headerReference w:type="first" r:id="rId14"/>
      <w:pgSz w:w="12240" w:h="15840"/>
      <w:pgMar w:top="1440" w:right="108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2D22" w14:textId="77777777" w:rsidR="00E66E69" w:rsidRDefault="00E66E69" w:rsidP="005D260D">
      <w:pPr>
        <w:spacing w:after="0" w:line="240" w:lineRule="auto"/>
      </w:pPr>
      <w:r>
        <w:separator/>
      </w:r>
    </w:p>
  </w:endnote>
  <w:endnote w:type="continuationSeparator" w:id="0">
    <w:p w14:paraId="74486EBC" w14:textId="77777777" w:rsidR="00E66E69" w:rsidRDefault="00E66E6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9881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BF7D07" w14:textId="77777777" w:rsidR="002D672F" w:rsidRDefault="002D67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2C4066" w14:textId="77777777" w:rsidR="002D672F" w:rsidRDefault="002D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4BE8" w14:textId="77777777" w:rsidR="00E66E69" w:rsidRDefault="00E66E69" w:rsidP="005D260D">
      <w:pPr>
        <w:spacing w:after="0" w:line="240" w:lineRule="auto"/>
      </w:pPr>
      <w:r>
        <w:separator/>
      </w:r>
    </w:p>
  </w:footnote>
  <w:footnote w:type="continuationSeparator" w:id="0">
    <w:p w14:paraId="004A1C05" w14:textId="77777777" w:rsidR="00E66E69" w:rsidRDefault="00E66E6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98A6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7B6533E7" wp14:editId="748510F6">
          <wp:extent cx="7448550" cy="648970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80B1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FE8AAE0" wp14:editId="0BF01072">
          <wp:extent cx="7434072" cy="1291694"/>
          <wp:effectExtent l="0" t="0" r="0" b="3810"/>
          <wp:docPr id="8" name="Picture 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93A6C"/>
    <w:multiLevelType w:val="hybridMultilevel"/>
    <w:tmpl w:val="1868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CD2"/>
    <w:multiLevelType w:val="hybridMultilevel"/>
    <w:tmpl w:val="E5E6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CF4"/>
    <w:multiLevelType w:val="hybridMultilevel"/>
    <w:tmpl w:val="DD046506"/>
    <w:lvl w:ilvl="0" w:tplc="F92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C6A"/>
    <w:multiLevelType w:val="multilevel"/>
    <w:tmpl w:val="278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A3C1A"/>
    <w:multiLevelType w:val="multilevel"/>
    <w:tmpl w:val="D6B8E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E52A1"/>
    <w:multiLevelType w:val="multilevel"/>
    <w:tmpl w:val="7A1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80DD5"/>
    <w:multiLevelType w:val="multilevel"/>
    <w:tmpl w:val="931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041B1C"/>
    <w:multiLevelType w:val="multilevel"/>
    <w:tmpl w:val="87BE1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C74B0"/>
    <w:multiLevelType w:val="hybridMultilevel"/>
    <w:tmpl w:val="BCE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2BB8"/>
    <w:multiLevelType w:val="multilevel"/>
    <w:tmpl w:val="C054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8299A"/>
    <w:multiLevelType w:val="multilevel"/>
    <w:tmpl w:val="6410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74EA9"/>
    <w:multiLevelType w:val="multilevel"/>
    <w:tmpl w:val="BAA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1E19"/>
    <w:rsid w:val="00010A00"/>
    <w:rsid w:val="000279A5"/>
    <w:rsid w:val="000528B8"/>
    <w:rsid w:val="00053010"/>
    <w:rsid w:val="0007756F"/>
    <w:rsid w:val="000D6AF4"/>
    <w:rsid w:val="0011046F"/>
    <w:rsid w:val="00150E6A"/>
    <w:rsid w:val="001B1F99"/>
    <w:rsid w:val="00292A67"/>
    <w:rsid w:val="002D672F"/>
    <w:rsid w:val="002E4A60"/>
    <w:rsid w:val="003477DE"/>
    <w:rsid w:val="00356593"/>
    <w:rsid w:val="003672B8"/>
    <w:rsid w:val="00382ED6"/>
    <w:rsid w:val="00426234"/>
    <w:rsid w:val="004B5C91"/>
    <w:rsid w:val="00527326"/>
    <w:rsid w:val="00553E5B"/>
    <w:rsid w:val="00566B61"/>
    <w:rsid w:val="00586DE9"/>
    <w:rsid w:val="005D260D"/>
    <w:rsid w:val="005D2FAF"/>
    <w:rsid w:val="005E662B"/>
    <w:rsid w:val="006049C1"/>
    <w:rsid w:val="007E7ACC"/>
    <w:rsid w:val="007F5E70"/>
    <w:rsid w:val="0080561B"/>
    <w:rsid w:val="0086350B"/>
    <w:rsid w:val="00876B45"/>
    <w:rsid w:val="00877683"/>
    <w:rsid w:val="009078DB"/>
    <w:rsid w:val="0092139B"/>
    <w:rsid w:val="00957526"/>
    <w:rsid w:val="009A6634"/>
    <w:rsid w:val="009A7ABA"/>
    <w:rsid w:val="009B0F2D"/>
    <w:rsid w:val="00A45EB8"/>
    <w:rsid w:val="00A74FFE"/>
    <w:rsid w:val="00AB28EE"/>
    <w:rsid w:val="00B21E05"/>
    <w:rsid w:val="00B27254"/>
    <w:rsid w:val="00C16A8A"/>
    <w:rsid w:val="00C26715"/>
    <w:rsid w:val="00C63B57"/>
    <w:rsid w:val="00C71E19"/>
    <w:rsid w:val="00CF27F3"/>
    <w:rsid w:val="00D056E2"/>
    <w:rsid w:val="00D64E70"/>
    <w:rsid w:val="00D678C8"/>
    <w:rsid w:val="00D913D7"/>
    <w:rsid w:val="00DB1C1C"/>
    <w:rsid w:val="00DB425D"/>
    <w:rsid w:val="00DC492A"/>
    <w:rsid w:val="00DD2518"/>
    <w:rsid w:val="00DF1738"/>
    <w:rsid w:val="00E5064A"/>
    <w:rsid w:val="00E62DC9"/>
    <w:rsid w:val="00E66E69"/>
    <w:rsid w:val="00EE25FF"/>
    <w:rsid w:val="00EF73C4"/>
    <w:rsid w:val="00F16CC6"/>
    <w:rsid w:val="00F21BC0"/>
    <w:rsid w:val="00F2554F"/>
    <w:rsid w:val="00F543EA"/>
    <w:rsid w:val="00F719E2"/>
    <w:rsid w:val="00F85E86"/>
    <w:rsid w:val="00FC327D"/>
    <w:rsid w:val="00FC77EA"/>
    <w:rsid w:val="00FD7BEE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3D20A"/>
  <w15:chartTrackingRefBased/>
  <w15:docId w15:val="{86EFEFEF-F05E-4363-928E-07A3328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64E70"/>
  </w:style>
  <w:style w:type="character" w:customStyle="1" w:styleId="eop">
    <w:name w:val="eop"/>
    <w:basedOn w:val="DefaultParagraphFont"/>
    <w:rsid w:val="00D64E70"/>
  </w:style>
  <w:style w:type="character" w:customStyle="1" w:styleId="pagebreaktextspan">
    <w:name w:val="pagebreaktextspan"/>
    <w:basedOn w:val="DefaultParagraphFont"/>
    <w:rsid w:val="00D64E70"/>
  </w:style>
  <w:style w:type="character" w:styleId="Hyperlink">
    <w:name w:val="Hyperlink"/>
    <w:basedOn w:val="DefaultParagraphFont"/>
    <w:uiPriority w:val="99"/>
    <w:unhideWhenUsed/>
    <w:rsid w:val="00876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78DB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ter.dickinson@cni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dickinson\Documents\RHONDA\Learning%20Academy\SCORE%20Senior%20Scholars\Senior%20Score%20Scholars%20Applicatio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CAD22E2065346B5AB78BBAFEBE8D9" ma:contentTypeVersion="13" ma:contentTypeDescription="Create a new document." ma:contentTypeScope="" ma:versionID="ddfca631681f2d029277a4dfcb8436cf">
  <xsd:schema xmlns:xsd="http://www.w3.org/2001/XMLSchema" xmlns:xs="http://www.w3.org/2001/XMLSchema" xmlns:p="http://schemas.microsoft.com/office/2006/metadata/properties" xmlns:ns3="3bb8a431-dbfd-4260-99bf-0ca7bb6e25fc" xmlns:ns4="0f54c93d-53be-449e-8e9d-22165f730e6a" targetNamespace="http://schemas.microsoft.com/office/2006/metadata/properties" ma:root="true" ma:fieldsID="5eb176021c4b7e203f337f1b9b620ef0" ns3:_="" ns4:_="">
    <xsd:import namespace="3bb8a431-dbfd-4260-99bf-0ca7bb6e25fc"/>
    <xsd:import namespace="0f54c93d-53be-449e-8e9d-22165f73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a431-dbfd-4260-99bf-0ca7bb6e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c93d-53be-449e-8e9d-22165f73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3F8AA-2B1C-4658-96F7-618EBE54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8a431-dbfd-4260-99bf-0ca7bb6e25fc"/>
    <ds:schemaRef ds:uri="0f54c93d-53be-449e-8e9d-22165f73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59BB9-9058-4ED7-BE02-31E2302D60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 Score Scholars Application 2021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Dickinson</dc:creator>
  <cp:keywords/>
  <dc:description/>
  <cp:lastModifiedBy>Walter Dickinson</cp:lastModifiedBy>
  <cp:revision>2</cp:revision>
  <dcterms:created xsi:type="dcterms:W3CDTF">2021-02-19T16:06:00Z</dcterms:created>
  <dcterms:modified xsi:type="dcterms:W3CDTF">2021-02-19T16:06:00Z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0x010100BA6CAD22E2065346B5AB78BBAFEBE8D9</vt:lpwstr>
  </property>
  <property fmtid="{D5CDD505-2E9C-101B-9397-08002B2CF9AE}" pid="3" name="Order">
    <vt:r8>78500</vt:r8>
  </property>
</Properties>
</file>