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D1244" w14:textId="3B146FDE" w:rsidR="005C5DE9" w:rsidRPr="00002F75" w:rsidRDefault="00173A43" w:rsidP="00173A43">
      <w:pPr>
        <w:pStyle w:val="Title"/>
        <w:rPr>
          <w:rFonts w:ascii="Arial Black" w:hAnsi="Arial Black" w:cs="Arial"/>
          <w:sz w:val="44"/>
          <w:szCs w:val="44"/>
        </w:rPr>
      </w:pPr>
      <w:r w:rsidRPr="00002F75">
        <w:rPr>
          <w:rFonts w:ascii="Arial Black" w:hAnsi="Arial Black" w:cs="Arial"/>
          <w:sz w:val="44"/>
          <w:szCs w:val="44"/>
        </w:rPr>
        <w:t>Braille Creative Writing Contest 202</w:t>
      </w:r>
      <w:r w:rsidR="00D30BF0">
        <w:rPr>
          <w:rFonts w:ascii="Arial Black" w:hAnsi="Arial Black" w:cs="Arial"/>
          <w:sz w:val="44"/>
          <w:szCs w:val="44"/>
        </w:rPr>
        <w:t>1</w:t>
      </w:r>
      <w:r w:rsidR="005C5DE9" w:rsidRPr="00002F75">
        <w:rPr>
          <w:rFonts w:ascii="Arial Black" w:hAnsi="Arial Black" w:cs="Arial"/>
          <w:sz w:val="44"/>
          <w:szCs w:val="44"/>
        </w:rPr>
        <w:t xml:space="preserve"> </w:t>
      </w:r>
    </w:p>
    <w:p w14:paraId="52B41D24" w14:textId="299BDDB7" w:rsidR="00173A43" w:rsidRPr="00002F75" w:rsidRDefault="00002F75" w:rsidP="00173A43">
      <w:pPr>
        <w:pStyle w:val="Title"/>
        <w:rPr>
          <w:rFonts w:ascii="Arial Black" w:hAnsi="Arial Black" w:cs="Arial"/>
          <w:sz w:val="36"/>
          <w:szCs w:val="36"/>
        </w:rPr>
      </w:pPr>
      <w:r w:rsidRPr="00002F75">
        <w:rPr>
          <w:rFonts w:ascii="Arial Black" w:hAnsi="Arial Black" w:cs="Arial"/>
          <w:sz w:val="36"/>
          <w:szCs w:val="36"/>
        </w:rPr>
        <w:t xml:space="preserve">Contest </w:t>
      </w:r>
      <w:r w:rsidR="00173A43" w:rsidRPr="00002F75">
        <w:rPr>
          <w:rFonts w:ascii="Arial Black" w:hAnsi="Arial Black" w:cs="Arial"/>
          <w:sz w:val="36"/>
          <w:szCs w:val="36"/>
        </w:rPr>
        <w:t>Entry Form</w:t>
      </w:r>
    </w:p>
    <w:p w14:paraId="62CED3E7" w14:textId="5E841C9D" w:rsidR="00173A43" w:rsidRPr="00173A43" w:rsidRDefault="00173A43" w:rsidP="00173A43">
      <w:pPr>
        <w:spacing w:before="240"/>
        <w:rPr>
          <w:rFonts w:ascii="Arial" w:hAnsi="Arial" w:cs="Arial"/>
          <w:sz w:val="28"/>
          <w:szCs w:val="28"/>
        </w:rPr>
      </w:pPr>
      <w:r w:rsidRPr="00173A43">
        <w:rPr>
          <w:rFonts w:ascii="Arial" w:hAnsi="Arial" w:cs="Arial"/>
          <w:sz w:val="28"/>
          <w:szCs w:val="28"/>
        </w:rPr>
        <w:t>Please print out this form and fill in the information requested. Student must sign (or initial) at the bottom and this form must be mailed with the braille entry. If entry form is being completed in braille, please also submit in print.</w:t>
      </w:r>
      <w:r w:rsidR="00D30BF0">
        <w:rPr>
          <w:rFonts w:ascii="Arial" w:hAnsi="Arial" w:cs="Arial"/>
          <w:sz w:val="28"/>
          <w:szCs w:val="28"/>
        </w:rPr>
        <w:t xml:space="preserve"> Please type your information down below.</w:t>
      </w:r>
    </w:p>
    <w:p w14:paraId="3F1F31E4"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Student’s name</w:t>
      </w:r>
      <w:r w:rsidRPr="00173A43">
        <w:rPr>
          <w:rFonts w:ascii="Arial" w:hAnsi="Arial" w:cs="Arial"/>
          <w:sz w:val="28"/>
          <w:szCs w:val="28"/>
        </w:rPr>
        <w:t>: ______________________________________</w:t>
      </w:r>
    </w:p>
    <w:p w14:paraId="2AC9DBA2" w14:textId="0976945D" w:rsidR="00173A43" w:rsidRPr="00173A43" w:rsidRDefault="00173A43" w:rsidP="00173A43">
      <w:pPr>
        <w:rPr>
          <w:rFonts w:ascii="Arial" w:hAnsi="Arial" w:cs="Arial"/>
          <w:sz w:val="28"/>
          <w:szCs w:val="28"/>
        </w:rPr>
      </w:pPr>
      <w:r w:rsidRPr="00002F75">
        <w:rPr>
          <w:rFonts w:ascii="Arial" w:hAnsi="Arial" w:cs="Arial"/>
          <w:b/>
          <w:bCs/>
          <w:sz w:val="28"/>
          <w:szCs w:val="28"/>
        </w:rPr>
        <w:t>Address:</w:t>
      </w:r>
      <w:r w:rsidRPr="00173A43">
        <w:rPr>
          <w:rFonts w:ascii="Arial" w:hAnsi="Arial" w:cs="Arial"/>
          <w:sz w:val="28"/>
          <w:szCs w:val="28"/>
        </w:rPr>
        <w:t xml:space="preserve"> ____________________________________________</w:t>
      </w:r>
    </w:p>
    <w:p w14:paraId="1CFBAD98" w14:textId="77777777" w:rsidR="00173A43" w:rsidRP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7E3F6E97" w14:textId="77777777" w:rsidR="00173A43" w:rsidRPr="00173A43" w:rsidRDefault="00173A43" w:rsidP="00173A43">
      <w:pPr>
        <w:rPr>
          <w:rFonts w:ascii="Arial" w:hAnsi="Arial" w:cs="Arial"/>
          <w:sz w:val="28"/>
          <w:szCs w:val="28"/>
        </w:rPr>
      </w:pPr>
      <w:r w:rsidRPr="00002F75">
        <w:rPr>
          <w:rFonts w:ascii="Arial" w:hAnsi="Arial" w:cs="Arial"/>
          <w:b/>
          <w:bCs/>
          <w:sz w:val="28"/>
          <w:szCs w:val="28"/>
        </w:rPr>
        <w:t>Telephone:</w:t>
      </w:r>
      <w:r w:rsidRPr="00173A43">
        <w:rPr>
          <w:rFonts w:ascii="Arial" w:hAnsi="Arial" w:cs="Arial"/>
          <w:sz w:val="28"/>
          <w:szCs w:val="28"/>
        </w:rPr>
        <w:t xml:space="preserve"> __________________________________________</w:t>
      </w:r>
    </w:p>
    <w:p w14:paraId="628296E8"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 or parent email:</w:t>
      </w:r>
      <w:r w:rsidRPr="00173A43">
        <w:rPr>
          <w:rFonts w:ascii="Arial" w:hAnsi="Arial" w:cs="Arial"/>
          <w:sz w:val="28"/>
          <w:szCs w:val="28"/>
        </w:rPr>
        <w:t xml:space="preserve"> ________________________________</w:t>
      </w:r>
    </w:p>
    <w:p w14:paraId="46E42C74" w14:textId="77777777" w:rsidR="00173A43" w:rsidRPr="00173A43" w:rsidRDefault="00173A43" w:rsidP="00173A43">
      <w:pPr>
        <w:rPr>
          <w:rFonts w:ascii="Arial" w:hAnsi="Arial" w:cs="Arial"/>
          <w:sz w:val="28"/>
          <w:szCs w:val="28"/>
        </w:rPr>
      </w:pPr>
      <w:r w:rsidRPr="00002F75">
        <w:rPr>
          <w:rFonts w:ascii="Arial" w:hAnsi="Arial" w:cs="Arial"/>
          <w:b/>
          <w:bCs/>
          <w:sz w:val="28"/>
          <w:szCs w:val="28"/>
        </w:rPr>
        <w:t>TVI email:</w:t>
      </w:r>
      <w:r w:rsidRPr="00173A43">
        <w:rPr>
          <w:rFonts w:ascii="Arial" w:hAnsi="Arial" w:cs="Arial"/>
          <w:sz w:val="28"/>
          <w:szCs w:val="28"/>
        </w:rPr>
        <w:t xml:space="preserve"> ___________________________________________</w:t>
      </w:r>
    </w:p>
    <w:p w14:paraId="7224AFF3" w14:textId="02080829" w:rsidR="00002F75" w:rsidRDefault="00173A43" w:rsidP="00002F75">
      <w:pPr>
        <w:rPr>
          <w:rFonts w:ascii="Arial" w:hAnsi="Arial" w:cs="Arial"/>
          <w:sz w:val="28"/>
          <w:szCs w:val="28"/>
        </w:rPr>
      </w:pPr>
      <w:r w:rsidRPr="00002F75">
        <w:rPr>
          <w:rFonts w:ascii="Arial" w:hAnsi="Arial" w:cs="Arial"/>
          <w:b/>
          <w:bCs/>
          <w:sz w:val="28"/>
          <w:szCs w:val="28"/>
        </w:rPr>
        <w:t>Grade level (</w:t>
      </w:r>
      <w:proofErr w:type="gramStart"/>
      <w:r w:rsidRPr="00002F75">
        <w:rPr>
          <w:rFonts w:ascii="Arial" w:hAnsi="Arial" w:cs="Arial"/>
          <w:b/>
          <w:bCs/>
          <w:sz w:val="28"/>
          <w:szCs w:val="28"/>
        </w:rPr>
        <w:t>at</w:t>
      </w:r>
      <w:proofErr w:type="gramEnd"/>
      <w:r w:rsidRPr="00002F75">
        <w:rPr>
          <w:rFonts w:ascii="Arial" w:hAnsi="Arial" w:cs="Arial"/>
          <w:b/>
          <w:bCs/>
          <w:sz w:val="28"/>
          <w:szCs w:val="28"/>
        </w:rPr>
        <w:t xml:space="preserve"> May 31, 202</w:t>
      </w:r>
      <w:r w:rsidR="00D30BF0">
        <w:rPr>
          <w:rFonts w:ascii="Arial" w:hAnsi="Arial" w:cs="Arial"/>
          <w:b/>
          <w:bCs/>
          <w:sz w:val="28"/>
          <w:szCs w:val="28"/>
        </w:rPr>
        <w:t>1</w:t>
      </w:r>
      <w:r w:rsidRPr="00002F75">
        <w:rPr>
          <w:rFonts w:ascii="Arial" w:hAnsi="Arial" w:cs="Arial"/>
          <w:b/>
          <w:bCs/>
          <w:sz w:val="28"/>
          <w:szCs w:val="28"/>
        </w:rPr>
        <w:t>):</w:t>
      </w:r>
      <w:r w:rsidRPr="00173A43">
        <w:rPr>
          <w:rFonts w:ascii="Arial" w:hAnsi="Arial" w:cs="Arial"/>
          <w:sz w:val="28"/>
          <w:szCs w:val="28"/>
        </w:rPr>
        <w:t xml:space="preserve"> _______</w:t>
      </w:r>
    </w:p>
    <w:p w14:paraId="5F234C68" w14:textId="7BEA9A0C" w:rsidR="00173A43" w:rsidRPr="00002F75" w:rsidRDefault="00173A43" w:rsidP="00002F75">
      <w:pPr>
        <w:spacing w:before="240"/>
        <w:rPr>
          <w:rFonts w:ascii="Arial" w:hAnsi="Arial" w:cs="Arial"/>
          <w:b/>
          <w:bCs/>
          <w:sz w:val="28"/>
          <w:szCs w:val="28"/>
        </w:rPr>
      </w:pPr>
      <w:r w:rsidRPr="00002F75">
        <w:rPr>
          <w:rFonts w:ascii="Arial" w:hAnsi="Arial" w:cs="Arial"/>
          <w:b/>
          <w:bCs/>
          <w:sz w:val="28"/>
          <w:szCs w:val="28"/>
        </w:rPr>
        <w:t xml:space="preserve">If student is performing at a different grade level, please indicate below so their entry can be judged appropriately: </w:t>
      </w:r>
    </w:p>
    <w:p w14:paraId="68372372" w14:textId="697925F9"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1: K-Grade 2</w:t>
      </w:r>
    </w:p>
    <w:p w14:paraId="2657BB4F"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2: Grades 3-5</w:t>
      </w:r>
    </w:p>
    <w:p w14:paraId="0EB998F3"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3: Grades 6-8</w:t>
      </w:r>
    </w:p>
    <w:p w14:paraId="012D4E31"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4: Grades 9-12</w:t>
      </w:r>
    </w:p>
    <w:p w14:paraId="421D4BD9"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Type of braille used (please check one):</w:t>
      </w:r>
    </w:p>
    <w:p w14:paraId="78F39773"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Uncontracted</w:t>
      </w:r>
    </w:p>
    <w:p w14:paraId="3406175B"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Contracted</w:t>
      </w:r>
    </w:p>
    <w:p w14:paraId="68BACC35"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Partially contracted</w:t>
      </w:r>
    </w:p>
    <w:p w14:paraId="6138F866" w14:textId="77777777" w:rsidR="00173A43" w:rsidRPr="00173A43" w:rsidRDefault="00173A43" w:rsidP="00173A43">
      <w:pPr>
        <w:pStyle w:val="ListParagraph"/>
        <w:rPr>
          <w:rFonts w:ascii="Arial" w:hAnsi="Arial" w:cs="Arial"/>
          <w:sz w:val="28"/>
          <w:szCs w:val="28"/>
        </w:rPr>
      </w:pPr>
      <w:r w:rsidRPr="00173A43">
        <w:rPr>
          <w:rFonts w:ascii="Arial" w:hAnsi="Arial" w:cs="Arial"/>
          <w:sz w:val="28"/>
          <w:szCs w:val="28"/>
        </w:rPr>
        <w:t>(if partially contracted braille is used, please include a teacher’s letter)</w:t>
      </w:r>
    </w:p>
    <w:p w14:paraId="25BC5E66" w14:textId="77777777" w:rsidR="00173A43" w:rsidRDefault="00173A43" w:rsidP="00173A43">
      <w:pPr>
        <w:rPr>
          <w:rFonts w:ascii="Arial" w:hAnsi="Arial" w:cs="Arial"/>
          <w:sz w:val="28"/>
          <w:szCs w:val="28"/>
        </w:rPr>
      </w:pPr>
    </w:p>
    <w:p w14:paraId="12904377" w14:textId="52411480" w:rsidR="00173A43" w:rsidRPr="00002F75" w:rsidRDefault="00173A43" w:rsidP="00173A43">
      <w:pPr>
        <w:rPr>
          <w:rFonts w:ascii="Arial" w:hAnsi="Arial" w:cs="Arial"/>
          <w:b/>
          <w:bCs/>
          <w:sz w:val="28"/>
          <w:szCs w:val="28"/>
        </w:rPr>
      </w:pPr>
      <w:r w:rsidRPr="00002F75">
        <w:rPr>
          <w:rFonts w:ascii="Arial" w:hAnsi="Arial" w:cs="Arial"/>
          <w:b/>
          <w:bCs/>
          <w:sz w:val="28"/>
          <w:szCs w:val="28"/>
        </w:rPr>
        <w:lastRenderedPageBreak/>
        <w:t>Category of entry (please check one):</w:t>
      </w:r>
    </w:p>
    <w:p w14:paraId="4378DDE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Story/Essay</w:t>
      </w:r>
    </w:p>
    <w:p w14:paraId="0EE5F78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Poem</w:t>
      </w:r>
    </w:p>
    <w:p w14:paraId="2755E59D" w14:textId="03CE54ED" w:rsidR="00173A43" w:rsidRPr="005C5DE9" w:rsidRDefault="00173A43" w:rsidP="00173A43">
      <w:pPr>
        <w:rPr>
          <w:rFonts w:ascii="Arial" w:hAnsi="Arial" w:cs="Arial"/>
          <w:b/>
          <w:bCs/>
          <w:sz w:val="28"/>
          <w:szCs w:val="28"/>
        </w:rPr>
      </w:pPr>
      <w:r w:rsidRPr="005C5DE9">
        <w:rPr>
          <w:rFonts w:ascii="Arial" w:hAnsi="Arial" w:cs="Arial"/>
          <w:b/>
          <w:bCs/>
          <w:sz w:val="28"/>
          <w:szCs w:val="28"/>
        </w:rPr>
        <w:t>I understand the rules of this contest. I wrote this story/poem by myself. I did not copy it from any other person, book or any other source.</w:t>
      </w:r>
    </w:p>
    <w:p w14:paraId="0210939E"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Student’s signature: (or initials)</w:t>
      </w:r>
    </w:p>
    <w:p w14:paraId="637AED37" w14:textId="0E256D10" w:rsid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4CD5AB78" w14:textId="77777777" w:rsidR="005C5DE9" w:rsidRPr="00173A43" w:rsidRDefault="005C5DE9" w:rsidP="00173A43">
      <w:pPr>
        <w:rPr>
          <w:rFonts w:ascii="Arial" w:hAnsi="Arial" w:cs="Arial"/>
          <w:sz w:val="28"/>
          <w:szCs w:val="28"/>
        </w:rPr>
      </w:pPr>
    </w:p>
    <w:p w14:paraId="314F7D25" w14:textId="3BB881F1" w:rsidR="00173A43" w:rsidRDefault="00173A43" w:rsidP="00173A43">
      <w:pPr>
        <w:spacing w:after="0"/>
        <w:rPr>
          <w:rFonts w:ascii="Arial" w:hAnsi="Arial" w:cs="Arial"/>
          <w:sz w:val="28"/>
          <w:szCs w:val="28"/>
        </w:rPr>
      </w:pPr>
      <w:r>
        <w:rPr>
          <w:rFonts w:ascii="Arial" w:hAnsi="Arial" w:cs="Arial"/>
          <w:sz w:val="28"/>
          <w:szCs w:val="28"/>
        </w:rPr>
        <w:t xml:space="preserve">Mail </w:t>
      </w:r>
      <w:r w:rsidR="005C5DE9">
        <w:rPr>
          <w:rFonts w:ascii="Arial" w:hAnsi="Arial" w:cs="Arial"/>
          <w:sz w:val="28"/>
          <w:szCs w:val="28"/>
        </w:rPr>
        <w:t xml:space="preserve">completed </w:t>
      </w:r>
      <w:r>
        <w:rPr>
          <w:rFonts w:ascii="Arial" w:hAnsi="Arial" w:cs="Arial"/>
          <w:sz w:val="28"/>
          <w:szCs w:val="28"/>
        </w:rPr>
        <w:t>entry form</w:t>
      </w:r>
      <w:r w:rsidR="005C5DE9">
        <w:rPr>
          <w:rFonts w:ascii="Arial" w:hAnsi="Arial" w:cs="Arial"/>
          <w:sz w:val="28"/>
          <w:szCs w:val="28"/>
        </w:rPr>
        <w:t xml:space="preserve"> and </w:t>
      </w:r>
      <w:r w:rsidR="00002F75">
        <w:rPr>
          <w:rFonts w:ascii="Arial" w:hAnsi="Arial" w:cs="Arial"/>
          <w:sz w:val="28"/>
          <w:szCs w:val="28"/>
        </w:rPr>
        <w:t xml:space="preserve">submission </w:t>
      </w:r>
      <w:r>
        <w:rPr>
          <w:rFonts w:ascii="Arial" w:hAnsi="Arial" w:cs="Arial"/>
          <w:sz w:val="28"/>
          <w:szCs w:val="28"/>
        </w:rPr>
        <w:t xml:space="preserve">to: </w:t>
      </w:r>
    </w:p>
    <w:p w14:paraId="7DEB4319" w14:textId="2369EA55" w:rsidR="00173A43" w:rsidRPr="00002F75" w:rsidRDefault="00173A43" w:rsidP="00173A43">
      <w:pPr>
        <w:spacing w:after="0"/>
        <w:rPr>
          <w:rFonts w:ascii="Arial" w:hAnsi="Arial" w:cs="Arial"/>
          <w:sz w:val="28"/>
          <w:szCs w:val="28"/>
        </w:rPr>
      </w:pPr>
      <w:r w:rsidRPr="00002F75">
        <w:rPr>
          <w:rFonts w:ascii="Arial" w:hAnsi="Arial" w:cs="Arial"/>
          <w:sz w:val="28"/>
          <w:szCs w:val="28"/>
        </w:rPr>
        <w:t>Karen Brophey</w:t>
      </w:r>
    </w:p>
    <w:p w14:paraId="457A1A68" w14:textId="77777777" w:rsidR="00173A43" w:rsidRPr="00002F75" w:rsidRDefault="00173A43" w:rsidP="00173A43">
      <w:pPr>
        <w:spacing w:after="0"/>
        <w:rPr>
          <w:rFonts w:ascii="Arial" w:hAnsi="Arial" w:cs="Arial"/>
          <w:sz w:val="28"/>
          <w:szCs w:val="28"/>
        </w:rPr>
      </w:pPr>
      <w:r w:rsidRPr="00002F75">
        <w:rPr>
          <w:rFonts w:ascii="Arial" w:hAnsi="Arial" w:cs="Arial"/>
          <w:sz w:val="28"/>
          <w:szCs w:val="28"/>
        </w:rPr>
        <w:t>CNIB Braille Creative Writing Contest</w:t>
      </w:r>
    </w:p>
    <w:p w14:paraId="604FCD55" w14:textId="77777777" w:rsidR="005C5DE9" w:rsidRPr="00002F75" w:rsidRDefault="00173A43" w:rsidP="00173A43">
      <w:pPr>
        <w:spacing w:after="0"/>
        <w:rPr>
          <w:rFonts w:ascii="Arial" w:hAnsi="Arial" w:cs="Arial"/>
          <w:sz w:val="28"/>
          <w:szCs w:val="28"/>
        </w:rPr>
      </w:pPr>
      <w:r w:rsidRPr="00002F75">
        <w:rPr>
          <w:rFonts w:ascii="Arial" w:hAnsi="Arial" w:cs="Arial"/>
          <w:sz w:val="28"/>
          <w:szCs w:val="28"/>
        </w:rPr>
        <w:t>1929 Bayview Ave.</w:t>
      </w:r>
      <w:r w:rsidR="005C5DE9" w:rsidRPr="00002F75">
        <w:rPr>
          <w:rFonts w:ascii="Arial" w:hAnsi="Arial" w:cs="Arial"/>
          <w:sz w:val="28"/>
          <w:szCs w:val="28"/>
        </w:rPr>
        <w:t xml:space="preserve"> </w:t>
      </w:r>
    </w:p>
    <w:p w14:paraId="6F15C21B" w14:textId="62C72D65" w:rsidR="00173A43" w:rsidRPr="00002F75" w:rsidRDefault="00173A43" w:rsidP="00173A43">
      <w:pPr>
        <w:spacing w:after="0"/>
        <w:rPr>
          <w:rFonts w:ascii="Arial" w:hAnsi="Arial" w:cs="Arial"/>
          <w:sz w:val="28"/>
          <w:szCs w:val="28"/>
        </w:rPr>
      </w:pPr>
      <w:r w:rsidRPr="00002F75">
        <w:rPr>
          <w:rFonts w:ascii="Arial" w:hAnsi="Arial" w:cs="Arial"/>
          <w:sz w:val="28"/>
          <w:szCs w:val="28"/>
        </w:rPr>
        <w:t>Toronto, ON</w:t>
      </w:r>
      <w:r w:rsidR="005C5DE9" w:rsidRPr="00002F75">
        <w:rPr>
          <w:rFonts w:ascii="Arial" w:hAnsi="Arial" w:cs="Arial"/>
          <w:sz w:val="28"/>
          <w:szCs w:val="28"/>
        </w:rPr>
        <w:t xml:space="preserve">. </w:t>
      </w:r>
      <w:r w:rsidRPr="00002F75">
        <w:rPr>
          <w:rFonts w:ascii="Arial" w:hAnsi="Arial" w:cs="Arial"/>
          <w:sz w:val="28"/>
          <w:szCs w:val="28"/>
        </w:rPr>
        <w:t>M4G 3E8</w:t>
      </w:r>
    </w:p>
    <w:sectPr w:rsidR="00173A43" w:rsidRPr="00002F75" w:rsidSect="00E62DC9">
      <w:headerReference w:type="default" r:id="rId10"/>
      <w:foot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DE40" w14:textId="77777777" w:rsidR="00B656DA" w:rsidRDefault="00B656DA" w:rsidP="005D260D">
      <w:pPr>
        <w:spacing w:after="0" w:line="240" w:lineRule="auto"/>
      </w:pPr>
      <w:r>
        <w:separator/>
      </w:r>
    </w:p>
  </w:endnote>
  <w:endnote w:type="continuationSeparator" w:id="0">
    <w:p w14:paraId="03284E47" w14:textId="77777777" w:rsidR="00B656DA" w:rsidRDefault="00B656DA"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748146"/>
      <w:docPartObj>
        <w:docPartGallery w:val="Page Numbers (Bottom of Page)"/>
        <w:docPartUnique/>
      </w:docPartObj>
    </w:sdtPr>
    <w:sdtEndPr/>
    <w:sdtContent>
      <w:p w14:paraId="20B7B48E" w14:textId="22BD6174" w:rsidR="00173A43" w:rsidRDefault="00173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32567" w14:textId="77777777" w:rsidR="00173A43" w:rsidRDefault="0017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BB1C" w14:textId="77777777" w:rsidR="00B656DA" w:rsidRDefault="00B656DA" w:rsidP="005D260D">
      <w:pPr>
        <w:spacing w:after="0" w:line="240" w:lineRule="auto"/>
      </w:pPr>
      <w:r>
        <w:separator/>
      </w:r>
    </w:p>
  </w:footnote>
  <w:footnote w:type="continuationSeparator" w:id="0">
    <w:p w14:paraId="5A03F015" w14:textId="77777777" w:rsidR="00B656DA" w:rsidRDefault="00B656DA"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E81"/>
    <w:multiLevelType w:val="multilevel"/>
    <w:tmpl w:val="6A0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FFA"/>
    <w:multiLevelType w:val="hybridMultilevel"/>
    <w:tmpl w:val="D30C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84377"/>
    <w:multiLevelType w:val="hybridMultilevel"/>
    <w:tmpl w:val="E9E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43651"/>
    <w:multiLevelType w:val="hybridMultilevel"/>
    <w:tmpl w:val="F3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02F75"/>
    <w:rsid w:val="00010A00"/>
    <w:rsid w:val="000279A5"/>
    <w:rsid w:val="000528B8"/>
    <w:rsid w:val="00053010"/>
    <w:rsid w:val="0007756F"/>
    <w:rsid w:val="000D6AF4"/>
    <w:rsid w:val="0011046F"/>
    <w:rsid w:val="00150E6A"/>
    <w:rsid w:val="00173A43"/>
    <w:rsid w:val="001B1F99"/>
    <w:rsid w:val="00292A67"/>
    <w:rsid w:val="002E4A60"/>
    <w:rsid w:val="003477DE"/>
    <w:rsid w:val="003672B8"/>
    <w:rsid w:val="00382ED6"/>
    <w:rsid w:val="00426234"/>
    <w:rsid w:val="004B5C91"/>
    <w:rsid w:val="00566B61"/>
    <w:rsid w:val="00586DE9"/>
    <w:rsid w:val="005C5DE9"/>
    <w:rsid w:val="005D260D"/>
    <w:rsid w:val="005E662B"/>
    <w:rsid w:val="006049C1"/>
    <w:rsid w:val="007F5E70"/>
    <w:rsid w:val="0080561B"/>
    <w:rsid w:val="0086350B"/>
    <w:rsid w:val="00877683"/>
    <w:rsid w:val="0092139B"/>
    <w:rsid w:val="00957526"/>
    <w:rsid w:val="009A6634"/>
    <w:rsid w:val="009B0F2D"/>
    <w:rsid w:val="00A45EB8"/>
    <w:rsid w:val="00AB28EE"/>
    <w:rsid w:val="00B21E05"/>
    <w:rsid w:val="00B27254"/>
    <w:rsid w:val="00B656DA"/>
    <w:rsid w:val="00C16A8A"/>
    <w:rsid w:val="00C26715"/>
    <w:rsid w:val="00C63B57"/>
    <w:rsid w:val="00D056E2"/>
    <w:rsid w:val="00D30BF0"/>
    <w:rsid w:val="00D678C8"/>
    <w:rsid w:val="00D913D7"/>
    <w:rsid w:val="00DB1C1C"/>
    <w:rsid w:val="00DC492A"/>
    <w:rsid w:val="00DD2518"/>
    <w:rsid w:val="00DF1738"/>
    <w:rsid w:val="00E62DC9"/>
    <w:rsid w:val="00EE25FF"/>
    <w:rsid w:val="00EF57C1"/>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73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A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Siradh Abdi</cp:lastModifiedBy>
  <cp:revision>2</cp:revision>
  <dcterms:created xsi:type="dcterms:W3CDTF">2021-03-18T15:12:00Z</dcterms:created>
  <dcterms:modified xsi:type="dcterms:W3CDTF">2021-03-18T15:12:00Z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