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1244" w14:textId="009316FF" w:rsidR="005C5DE9" w:rsidRPr="00002F75" w:rsidRDefault="00173A43" w:rsidP="00812E07">
      <w:pPr>
        <w:pStyle w:val="Title"/>
        <w:spacing w:after="240" w:line="276" w:lineRule="auto"/>
        <w:rPr>
          <w:rFonts w:ascii="Arial Black" w:hAnsi="Arial Black" w:cs="Arial"/>
          <w:sz w:val="44"/>
          <w:szCs w:val="44"/>
        </w:rPr>
      </w:pPr>
      <w:r w:rsidRPr="00002F75">
        <w:rPr>
          <w:rFonts w:ascii="Arial Black" w:hAnsi="Arial Black" w:cs="Arial"/>
          <w:sz w:val="44"/>
          <w:szCs w:val="44"/>
        </w:rPr>
        <w:t>Braille Creative Writing Contest 202</w:t>
      </w:r>
      <w:r w:rsidR="00253E30">
        <w:rPr>
          <w:rFonts w:ascii="Arial Black" w:hAnsi="Arial Black" w:cs="Arial"/>
          <w:sz w:val="44"/>
          <w:szCs w:val="44"/>
        </w:rPr>
        <w:t>1</w:t>
      </w:r>
      <w:r w:rsidR="005C5DE9" w:rsidRPr="00002F75">
        <w:rPr>
          <w:rFonts w:ascii="Arial Black" w:hAnsi="Arial Black" w:cs="Arial"/>
          <w:sz w:val="44"/>
          <w:szCs w:val="44"/>
        </w:rPr>
        <w:t xml:space="preserve"> </w:t>
      </w:r>
    </w:p>
    <w:p w14:paraId="52B41D24" w14:textId="284A7430" w:rsidR="00173A43" w:rsidRPr="00002F75" w:rsidRDefault="00812E07" w:rsidP="00173A43">
      <w:pPr>
        <w:pStyle w:val="Title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Contest Rules</w:t>
      </w:r>
    </w:p>
    <w:p w14:paraId="05407F2B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This contest is open to primary and secondary students who are blind or partially sighted and live in Canada.</w:t>
      </w:r>
    </w:p>
    <w:p w14:paraId="4F74FB4B" w14:textId="495800A4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Entries must be in braille, postmarked </w:t>
      </w:r>
      <w:r w:rsidRPr="00812E07">
        <w:rPr>
          <w:rFonts w:ascii="Arial" w:hAnsi="Arial" w:cs="Arial"/>
          <w:b/>
          <w:bCs/>
          <w:sz w:val="28"/>
          <w:szCs w:val="28"/>
        </w:rPr>
        <w:t>no later than May 31, 202</w:t>
      </w:r>
      <w:r w:rsidR="00F23824">
        <w:rPr>
          <w:rFonts w:ascii="Arial" w:hAnsi="Arial" w:cs="Arial"/>
          <w:b/>
          <w:bCs/>
          <w:sz w:val="28"/>
          <w:szCs w:val="28"/>
        </w:rPr>
        <w:t xml:space="preserve">1 </w:t>
      </w:r>
      <w:r w:rsidRPr="00812E07">
        <w:rPr>
          <w:rFonts w:ascii="Arial" w:hAnsi="Arial" w:cs="Arial"/>
          <w:sz w:val="28"/>
          <w:szCs w:val="28"/>
        </w:rPr>
        <w:t>and accompanied by a signed entry form.</w:t>
      </w:r>
    </w:p>
    <w:p w14:paraId="501D712A" w14:textId="44213609" w:rsidR="00F23824" w:rsidRDefault="00F23824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F23824">
        <w:rPr>
          <w:rFonts w:ascii="Arial" w:hAnsi="Arial" w:cs="Arial"/>
          <w:sz w:val="28"/>
          <w:szCs w:val="28"/>
        </w:rPr>
        <w:t>If you are emailing your entry, please send a file format which may be embossed by CNIB for braille marking, as marking for braille accuracy is an important component of this contest.</w:t>
      </w:r>
    </w:p>
    <w:p w14:paraId="790EC313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Computer braille is accepted, but all braille contractions must represent the work of the student, not braille translation software.</w:t>
      </w:r>
    </w:p>
    <w:p w14:paraId="54D37129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Use the braille you know. Entries may be in uncontracted, partially contracted or fully contracted braille. If an entry is in partially contracted braille, the student must also send a teacher's letter explaining which contractions have been taught to date; the teacher's letter may also explain any special circumstances.</w:t>
      </w:r>
    </w:p>
    <w:p w14:paraId="50263515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Braille accuracy and creativity will be given equal weighting during judging.</w:t>
      </w:r>
    </w:p>
    <w:p w14:paraId="2713C297" w14:textId="77777777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 xml:space="preserve">The awarding of </w:t>
      </w:r>
      <w:proofErr w:type="gramStart"/>
      <w:r w:rsidRPr="00812E07">
        <w:rPr>
          <w:rFonts w:ascii="Arial" w:hAnsi="Arial" w:cs="Arial"/>
          <w:sz w:val="28"/>
          <w:szCs w:val="28"/>
        </w:rPr>
        <w:t>any and all</w:t>
      </w:r>
      <w:proofErr w:type="gramEnd"/>
      <w:r w:rsidRPr="00812E07">
        <w:rPr>
          <w:rFonts w:ascii="Arial" w:hAnsi="Arial" w:cs="Arial"/>
          <w:sz w:val="28"/>
          <w:szCs w:val="28"/>
        </w:rPr>
        <w:t xml:space="preserve"> prizes is at the discretion of the judges, and all decisions are final.</w:t>
      </w:r>
    </w:p>
    <w:p w14:paraId="43CD0545" w14:textId="2CB4F48A" w:rsidR="00812E07" w:rsidRDefault="00812E07" w:rsidP="00812E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sz w:val="28"/>
          <w:szCs w:val="28"/>
        </w:rPr>
        <w:t>CNIB may, at its discretion, publish the stories/poems submitted by the award winners of each category.</w:t>
      </w:r>
    </w:p>
    <w:p w14:paraId="19B0BFD6" w14:textId="3DAC0C9C" w:rsidR="00812E07" w:rsidRPr="00812E07" w:rsidRDefault="00812E07" w:rsidP="00812E07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9A4AECD" w14:textId="52301956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Prizes</w:t>
      </w:r>
    </w:p>
    <w:p w14:paraId="7B88C544" w14:textId="1C639ABF" w:rsid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812E07">
        <w:rPr>
          <w:rFonts w:ascii="Arial" w:hAnsi="Arial" w:cs="Arial"/>
          <w:bCs/>
          <w:sz w:val="28"/>
          <w:szCs w:val="28"/>
        </w:rPr>
        <w:t>Up to $</w:t>
      </w:r>
      <w:r w:rsidR="00AD457B">
        <w:rPr>
          <w:rFonts w:ascii="Arial" w:hAnsi="Arial" w:cs="Arial"/>
          <w:bCs/>
          <w:sz w:val="28"/>
          <w:szCs w:val="28"/>
        </w:rPr>
        <w:t>4</w:t>
      </w:r>
      <w:r w:rsidRPr="00812E07">
        <w:rPr>
          <w:rFonts w:ascii="Arial" w:hAnsi="Arial" w:cs="Arial"/>
          <w:bCs/>
          <w:sz w:val="28"/>
          <w:szCs w:val="28"/>
        </w:rPr>
        <w:t>,</w:t>
      </w:r>
      <w:r w:rsidR="00AD457B">
        <w:rPr>
          <w:rFonts w:ascii="Arial" w:hAnsi="Arial" w:cs="Arial"/>
          <w:bCs/>
          <w:sz w:val="28"/>
          <w:szCs w:val="28"/>
        </w:rPr>
        <w:t>700</w:t>
      </w:r>
      <w:r w:rsidRPr="00812E07">
        <w:rPr>
          <w:rFonts w:ascii="Arial" w:hAnsi="Arial" w:cs="Arial"/>
          <w:bCs/>
          <w:sz w:val="28"/>
          <w:szCs w:val="28"/>
        </w:rPr>
        <w:t xml:space="preserve"> is available to be won!</w:t>
      </w:r>
      <w:r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77777777" w:rsidR="00812E07" w:rsidRPr="00812E07" w:rsidRDefault="00812E07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812E07">
        <w:rPr>
          <w:rFonts w:ascii="Arial" w:hAnsi="Arial" w:cs="Arial"/>
          <w:b/>
          <w:bCs/>
          <w:color w:val="auto"/>
          <w:sz w:val="28"/>
          <w:szCs w:val="28"/>
        </w:rPr>
        <w:t>Story/Essay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12E07" w:rsidRPr="00812E07" w14:paraId="1AC8D447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B11B2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3428A8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12E07" w:rsidRPr="00812E07" w14:paraId="6FDDCB6D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58477F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65FB2634" w14:textId="105CE003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EF5932C" w14:textId="7D47B2B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5E1BE99B" w14:textId="4BD6844A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12E07" w:rsidRPr="00812E07" w14:paraId="477CAAC3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AD218EC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5912E72E" w14:textId="4739972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53BBA8F" w14:textId="2F43C943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1F70DA8A" w14:textId="21E48C0D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12E07" w:rsidRPr="00812E07" w14:paraId="5B8DEE84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14AFD163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38006E93" w14:textId="7365D452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39ECC4E" w14:textId="103368A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7E108A13" w14:textId="604891B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12E07" w:rsidRPr="00812E07" w14:paraId="4BA103DE" w14:textId="77777777" w:rsidTr="00812E0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6F042248" w14:textId="77777777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CA40651" w14:textId="37005E4D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40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93031B" w14:textId="106FB24E" w:rsidR="00812E07" w:rsidRPr="00812E07" w:rsidRDefault="00812E07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 w:rsidR="008F53BF">
              <w:rPr>
                <w:rFonts w:ascii="Arial" w:hAnsi="Arial" w:cs="Arial"/>
                <w:sz w:val="28"/>
                <w:szCs w:val="28"/>
              </w:rPr>
              <w:t>30</w:t>
            </w:r>
            <w:r w:rsidRPr="00812E0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EAE6B2" w14:textId="3AFBED42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5D0002B2" w:rsidR="008F53BF" w:rsidRPr="00812E07" w:rsidRDefault="008F53BF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Poetry</w:t>
      </w:r>
    </w:p>
    <w:tbl>
      <w:tblPr>
        <w:tblW w:w="0" w:type="auto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2652"/>
        <w:gridCol w:w="803"/>
        <w:gridCol w:w="803"/>
        <w:gridCol w:w="878"/>
      </w:tblGrid>
      <w:tr w:rsidR="008F53BF" w:rsidRPr="00812E07" w14:paraId="47AE8BF4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30DD0B69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B0B91C3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1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E3BEC7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812E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D1AC96F" w14:textId="77777777" w:rsidR="008F53BF" w:rsidRPr="00812E07" w:rsidRDefault="008F53BF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3rd</w:t>
            </w:r>
          </w:p>
        </w:tc>
      </w:tr>
      <w:tr w:rsidR="008F53BF" w:rsidRPr="00812E07" w14:paraId="0ED6036B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0E3BE74F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One (Grade K-2)</w:t>
            </w:r>
          </w:p>
        </w:tc>
        <w:tc>
          <w:tcPr>
            <w:tcW w:w="0" w:type="auto"/>
            <w:vAlign w:val="center"/>
            <w:hideMark/>
          </w:tcPr>
          <w:p w14:paraId="2B25891C" w14:textId="38212C98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09AE9E" w14:textId="1BEA065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  <w:tc>
          <w:tcPr>
            <w:tcW w:w="0" w:type="auto"/>
            <w:vAlign w:val="center"/>
            <w:hideMark/>
          </w:tcPr>
          <w:p w14:paraId="407CCD1F" w14:textId="4C220AC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</w:t>
            </w:r>
          </w:p>
        </w:tc>
      </w:tr>
      <w:tr w:rsidR="008F53BF" w:rsidRPr="00812E07" w14:paraId="2BA33419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34DDB97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Two (Grades 3-5)</w:t>
            </w:r>
          </w:p>
        </w:tc>
        <w:tc>
          <w:tcPr>
            <w:tcW w:w="0" w:type="auto"/>
            <w:vAlign w:val="center"/>
            <w:hideMark/>
          </w:tcPr>
          <w:p w14:paraId="1CEE00C8" w14:textId="78A93C9B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1A0B2B9" w14:textId="435B9E5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  <w:tc>
          <w:tcPr>
            <w:tcW w:w="0" w:type="auto"/>
            <w:vAlign w:val="center"/>
            <w:hideMark/>
          </w:tcPr>
          <w:p w14:paraId="3CF55AA5" w14:textId="7300F083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$100</w:t>
            </w:r>
          </w:p>
        </w:tc>
      </w:tr>
      <w:tr w:rsidR="008F53BF" w:rsidRPr="00812E07" w14:paraId="226CC13E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F1279DA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Three (Grades 6-8)</w:t>
            </w:r>
          </w:p>
        </w:tc>
        <w:tc>
          <w:tcPr>
            <w:tcW w:w="0" w:type="auto"/>
            <w:vAlign w:val="center"/>
            <w:hideMark/>
          </w:tcPr>
          <w:p w14:paraId="72D960B5" w14:textId="240051AD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85FE8A8" w14:textId="49E54CCE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14:paraId="326D33E6" w14:textId="0BBA185F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$150</w:t>
            </w:r>
          </w:p>
        </w:tc>
      </w:tr>
      <w:tr w:rsidR="008F53BF" w:rsidRPr="00812E07" w14:paraId="0141B46C" w14:textId="77777777" w:rsidTr="001830D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413E3453" w14:textId="77777777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Four (Grades 9-12)</w:t>
            </w:r>
          </w:p>
        </w:tc>
        <w:tc>
          <w:tcPr>
            <w:tcW w:w="0" w:type="auto"/>
            <w:vAlign w:val="center"/>
            <w:hideMark/>
          </w:tcPr>
          <w:p w14:paraId="0A6A34F7" w14:textId="3ACE21F0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812E07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277E8EEB" w14:textId="08E95F62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$300</w:t>
            </w:r>
          </w:p>
        </w:tc>
        <w:tc>
          <w:tcPr>
            <w:tcW w:w="0" w:type="auto"/>
            <w:vAlign w:val="center"/>
            <w:hideMark/>
          </w:tcPr>
          <w:p w14:paraId="3D3DA723" w14:textId="0E5A1185" w:rsidR="008F53BF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$200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2239" w14:textId="77777777" w:rsidR="002B6C48" w:rsidRDefault="002B6C48" w:rsidP="005D260D">
      <w:pPr>
        <w:spacing w:after="0" w:line="240" w:lineRule="auto"/>
      </w:pPr>
      <w:r>
        <w:separator/>
      </w:r>
    </w:p>
  </w:endnote>
  <w:endnote w:type="continuationSeparator" w:id="0">
    <w:p w14:paraId="56B882A4" w14:textId="77777777" w:rsidR="002B6C48" w:rsidRDefault="002B6C48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2C7E" w14:textId="77777777" w:rsidR="002B6C48" w:rsidRDefault="002B6C48" w:rsidP="005D260D">
      <w:pPr>
        <w:spacing w:after="0" w:line="240" w:lineRule="auto"/>
      </w:pPr>
      <w:r>
        <w:separator/>
      </w:r>
    </w:p>
  </w:footnote>
  <w:footnote w:type="continuationSeparator" w:id="0">
    <w:p w14:paraId="0E40B9D8" w14:textId="77777777" w:rsidR="002B6C48" w:rsidRDefault="002B6C48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253E30"/>
    <w:rsid w:val="00292A67"/>
    <w:rsid w:val="002B6C48"/>
    <w:rsid w:val="002E4A60"/>
    <w:rsid w:val="003477DE"/>
    <w:rsid w:val="003672B8"/>
    <w:rsid w:val="00382ED6"/>
    <w:rsid w:val="00426234"/>
    <w:rsid w:val="004B5C91"/>
    <w:rsid w:val="00566B61"/>
    <w:rsid w:val="00567083"/>
    <w:rsid w:val="00586DE9"/>
    <w:rsid w:val="005C5DE9"/>
    <w:rsid w:val="005D260D"/>
    <w:rsid w:val="005E662B"/>
    <w:rsid w:val="006049C1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A45EB8"/>
    <w:rsid w:val="00AB28EE"/>
    <w:rsid w:val="00AD457B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382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2021-03-18T15:06:00Z</dcterms:created>
  <dcterms:modified xsi:type="dcterms:W3CDTF">2021-03-18T15:06:00Z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