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53132" w14:textId="1DE395C7" w:rsidR="00D71DAB" w:rsidRPr="00A13FA4" w:rsidRDefault="00D71DAB" w:rsidP="00A13FA4">
      <w:pPr>
        <w:pStyle w:val="Title"/>
        <w:rPr>
          <w:rFonts w:ascii="Arial Black" w:hAnsi="Arial Black" w:cs="Arial"/>
          <w:sz w:val="44"/>
          <w:szCs w:val="44"/>
          <w:lang w:val="en-US"/>
        </w:rPr>
      </w:pPr>
      <w:r w:rsidRPr="00A13FA4">
        <w:rPr>
          <w:rFonts w:ascii="Arial Black" w:hAnsi="Arial Black" w:cs="Arial"/>
          <w:sz w:val="44"/>
          <w:szCs w:val="44"/>
          <w:lang w:val="en-US"/>
        </w:rPr>
        <w:t>BMO: From Basics</w:t>
      </w:r>
      <w:r w:rsidR="00F2557A">
        <w:rPr>
          <w:rFonts w:ascii="Arial Black" w:hAnsi="Arial Black" w:cs="Arial"/>
          <w:sz w:val="44"/>
          <w:szCs w:val="44"/>
          <w:lang w:val="en-US"/>
        </w:rPr>
        <w:t xml:space="preserve"> </w:t>
      </w:r>
      <w:r w:rsidRPr="00A13FA4">
        <w:rPr>
          <w:rFonts w:ascii="Arial Black" w:hAnsi="Arial Black" w:cs="Arial"/>
          <w:sz w:val="44"/>
          <w:szCs w:val="44"/>
          <w:lang w:val="en-US"/>
        </w:rPr>
        <w:t>&amp;</w:t>
      </w:r>
      <w:r w:rsidR="00F2557A">
        <w:rPr>
          <w:rFonts w:ascii="Arial Black" w:hAnsi="Arial Black" w:cs="Arial"/>
          <w:sz w:val="44"/>
          <w:szCs w:val="44"/>
          <w:lang w:val="en-US"/>
        </w:rPr>
        <w:t xml:space="preserve"> </w:t>
      </w:r>
      <w:r w:rsidRPr="00A13FA4">
        <w:rPr>
          <w:rFonts w:ascii="Arial Black" w:hAnsi="Arial Black" w:cs="Arial"/>
          <w:sz w:val="44"/>
          <w:szCs w:val="44"/>
          <w:lang w:val="en-US"/>
        </w:rPr>
        <w:t>Beyond!</w:t>
      </w:r>
    </w:p>
    <w:p w14:paraId="1E7D36B0" w14:textId="77777777" w:rsidR="00D71DAB" w:rsidRPr="008C6028" w:rsidRDefault="00D71DAB" w:rsidP="00A13FA4">
      <w:pPr>
        <w:rPr>
          <w:rFonts w:ascii="Arial" w:hAnsi="Arial" w:cs="Arial"/>
          <w:sz w:val="28"/>
          <w:szCs w:val="24"/>
        </w:rPr>
      </w:pPr>
      <w:r w:rsidRPr="008C6028">
        <w:rPr>
          <w:rFonts w:ascii="Arial" w:hAnsi="Arial" w:cs="Arial"/>
          <w:sz w:val="28"/>
          <w:szCs w:val="24"/>
        </w:rPr>
        <w:t>From March 16 to 30, 2021</w:t>
      </w:r>
    </w:p>
    <w:p w14:paraId="49B4AC79" w14:textId="77777777" w:rsidR="00D71DAB" w:rsidRPr="00C1065A" w:rsidRDefault="00D71DAB" w:rsidP="00C1065A">
      <w:pPr>
        <w:pStyle w:val="Heading1"/>
        <w:spacing w:before="0"/>
        <w:rPr>
          <w:rFonts w:ascii="Arial" w:hAnsi="Arial" w:cs="Arial"/>
          <w:b/>
          <w:bCs/>
          <w:sz w:val="28"/>
          <w:szCs w:val="28"/>
        </w:rPr>
      </w:pPr>
      <w:r w:rsidRPr="00C1065A">
        <w:rPr>
          <w:rFonts w:ascii="Arial" w:hAnsi="Arial" w:cs="Arial"/>
          <w:b/>
          <w:bCs/>
          <w:color w:val="auto"/>
          <w:sz w:val="28"/>
          <w:szCs w:val="28"/>
        </w:rPr>
        <w:t>Description</w:t>
      </w:r>
    </w:p>
    <w:p w14:paraId="519F4C1E" w14:textId="7331F27F" w:rsidR="00127EAF" w:rsidRPr="00C1065A" w:rsidRDefault="00127EAF" w:rsidP="00C1065A">
      <w:pPr>
        <w:rPr>
          <w:rFonts w:ascii="Arial" w:hAnsi="Arial" w:cs="Arial"/>
          <w:sz w:val="28"/>
          <w:szCs w:val="28"/>
        </w:rPr>
      </w:pPr>
      <w:r w:rsidRPr="00C1065A">
        <w:rPr>
          <w:rFonts w:ascii="Arial" w:hAnsi="Arial" w:cs="Arial"/>
          <w:sz w:val="28"/>
          <w:szCs w:val="28"/>
        </w:rPr>
        <w:t xml:space="preserve">Thanks to a generous donation of 2,000 iPads from </w:t>
      </w:r>
      <w:r w:rsidR="00B8734B" w:rsidRPr="00C1065A">
        <w:rPr>
          <w:rFonts w:ascii="Arial" w:hAnsi="Arial" w:cs="Arial"/>
          <w:sz w:val="28"/>
          <w:szCs w:val="28"/>
        </w:rPr>
        <w:t xml:space="preserve">the </w:t>
      </w:r>
      <w:r w:rsidRPr="00C1065A">
        <w:rPr>
          <w:rFonts w:ascii="Arial" w:hAnsi="Arial" w:cs="Arial"/>
          <w:sz w:val="28"/>
          <w:szCs w:val="28"/>
        </w:rPr>
        <w:t>Bank of Montreal, CNIB Foundation is pleased to announce a new web series, BMO: From Basics &amp; Beyond</w:t>
      </w:r>
      <w:r w:rsidR="00B8734B" w:rsidRPr="00C1065A">
        <w:rPr>
          <w:rFonts w:ascii="Arial" w:hAnsi="Arial" w:cs="Arial"/>
          <w:sz w:val="28"/>
          <w:szCs w:val="28"/>
        </w:rPr>
        <w:t>,</w:t>
      </w:r>
      <w:r w:rsidRPr="00C1065A">
        <w:rPr>
          <w:rFonts w:ascii="Arial" w:hAnsi="Arial" w:cs="Arial"/>
          <w:sz w:val="28"/>
          <w:szCs w:val="28"/>
        </w:rPr>
        <w:t xml:space="preserve"> to participants in March 2021. This gift was made by BMO as a part of their Purpose to Boldly Grow the Good mandate, with the goal of keeping CNIB participants connected to loved ones and</w:t>
      </w:r>
      <w:r w:rsidR="00B8734B" w:rsidRPr="00C1065A">
        <w:rPr>
          <w:rFonts w:ascii="Arial" w:hAnsi="Arial" w:cs="Arial"/>
          <w:sz w:val="28"/>
          <w:szCs w:val="28"/>
        </w:rPr>
        <w:t>,</w:t>
      </w:r>
      <w:r w:rsidRPr="00C1065A">
        <w:rPr>
          <w:rFonts w:ascii="Arial" w:hAnsi="Arial" w:cs="Arial"/>
          <w:sz w:val="28"/>
          <w:szCs w:val="28"/>
        </w:rPr>
        <w:t xml:space="preserve"> ultimately, to continue to create an inclusive environment for all Canadians. </w:t>
      </w:r>
    </w:p>
    <w:p w14:paraId="4D116D60" w14:textId="61A240E6" w:rsidR="00127EAF" w:rsidRPr="00C1065A" w:rsidRDefault="00D71DAB" w:rsidP="00C1065A">
      <w:pPr>
        <w:rPr>
          <w:rFonts w:ascii="Arial" w:hAnsi="Arial" w:cs="Arial"/>
          <w:sz w:val="28"/>
          <w:szCs w:val="28"/>
        </w:rPr>
      </w:pPr>
      <w:r w:rsidRPr="00C1065A">
        <w:rPr>
          <w:rFonts w:ascii="Arial" w:hAnsi="Arial" w:cs="Arial"/>
          <w:sz w:val="28"/>
          <w:szCs w:val="28"/>
        </w:rPr>
        <w:t xml:space="preserve">iPads </w:t>
      </w:r>
      <w:r w:rsidR="00127EAF" w:rsidRPr="00C1065A">
        <w:rPr>
          <w:rFonts w:ascii="Arial" w:hAnsi="Arial" w:cs="Arial"/>
          <w:sz w:val="28"/>
          <w:szCs w:val="28"/>
        </w:rPr>
        <w:t>can be a life-changing</w:t>
      </w:r>
      <w:r w:rsidRPr="00C1065A">
        <w:rPr>
          <w:rFonts w:ascii="Arial" w:hAnsi="Arial" w:cs="Arial"/>
          <w:sz w:val="28"/>
          <w:szCs w:val="28"/>
        </w:rPr>
        <w:t xml:space="preserve"> </w:t>
      </w:r>
      <w:r w:rsidR="00127EAF" w:rsidRPr="00C1065A">
        <w:rPr>
          <w:rFonts w:ascii="Arial" w:hAnsi="Arial" w:cs="Arial"/>
          <w:sz w:val="28"/>
          <w:szCs w:val="28"/>
        </w:rPr>
        <w:t>tool within the accessibility</w:t>
      </w:r>
      <w:r w:rsidRPr="00C1065A">
        <w:rPr>
          <w:rFonts w:ascii="Arial" w:hAnsi="Arial" w:cs="Arial"/>
          <w:sz w:val="28"/>
          <w:szCs w:val="28"/>
        </w:rPr>
        <w:t xml:space="preserve"> </w:t>
      </w:r>
      <w:r w:rsidR="00127EAF" w:rsidRPr="00C1065A">
        <w:rPr>
          <w:rFonts w:ascii="Arial" w:hAnsi="Arial" w:cs="Arial"/>
          <w:sz w:val="28"/>
          <w:szCs w:val="28"/>
        </w:rPr>
        <w:t xml:space="preserve">space. </w:t>
      </w:r>
      <w:r w:rsidRPr="00C1065A">
        <w:rPr>
          <w:rFonts w:ascii="Arial" w:hAnsi="Arial" w:cs="Arial"/>
          <w:sz w:val="28"/>
          <w:szCs w:val="28"/>
        </w:rPr>
        <w:t>Th</w:t>
      </w:r>
      <w:r w:rsidR="00127EAF" w:rsidRPr="00C1065A">
        <w:rPr>
          <w:rFonts w:ascii="Arial" w:hAnsi="Arial" w:cs="Arial"/>
          <w:sz w:val="28"/>
          <w:szCs w:val="28"/>
        </w:rPr>
        <w:t>is</w:t>
      </w:r>
      <w:r w:rsidRPr="00C1065A">
        <w:rPr>
          <w:rFonts w:ascii="Arial" w:hAnsi="Arial" w:cs="Arial"/>
          <w:sz w:val="28"/>
          <w:szCs w:val="28"/>
        </w:rPr>
        <w:t xml:space="preserve"> virtual </w:t>
      </w:r>
      <w:r w:rsidR="00127EAF" w:rsidRPr="00C1065A">
        <w:rPr>
          <w:rFonts w:ascii="Arial" w:hAnsi="Arial" w:cs="Arial"/>
          <w:sz w:val="28"/>
          <w:szCs w:val="28"/>
        </w:rPr>
        <w:t>s</w:t>
      </w:r>
      <w:r w:rsidRPr="00C1065A">
        <w:rPr>
          <w:rFonts w:ascii="Arial" w:hAnsi="Arial" w:cs="Arial"/>
          <w:sz w:val="28"/>
          <w:szCs w:val="28"/>
        </w:rPr>
        <w:t xml:space="preserve">eries </w:t>
      </w:r>
      <w:r w:rsidR="00127EAF" w:rsidRPr="00C1065A">
        <w:rPr>
          <w:rFonts w:ascii="Arial" w:hAnsi="Arial" w:cs="Arial"/>
          <w:sz w:val="28"/>
          <w:szCs w:val="28"/>
        </w:rPr>
        <w:t>is comprised of</w:t>
      </w:r>
      <w:r w:rsidRPr="00C1065A">
        <w:rPr>
          <w:rFonts w:ascii="Arial" w:hAnsi="Arial" w:cs="Arial"/>
          <w:sz w:val="28"/>
          <w:szCs w:val="28"/>
        </w:rPr>
        <w:t xml:space="preserve"> nine workshops </w:t>
      </w:r>
      <w:r w:rsidR="00127EAF" w:rsidRPr="00C1065A">
        <w:rPr>
          <w:rFonts w:ascii="Arial" w:hAnsi="Arial" w:cs="Arial"/>
          <w:sz w:val="28"/>
          <w:szCs w:val="28"/>
        </w:rPr>
        <w:t xml:space="preserve">that highlight </w:t>
      </w:r>
      <w:r w:rsidRPr="00C1065A">
        <w:rPr>
          <w:rFonts w:ascii="Arial" w:hAnsi="Arial" w:cs="Arial"/>
          <w:sz w:val="28"/>
          <w:szCs w:val="28"/>
        </w:rPr>
        <w:t xml:space="preserve">various </w:t>
      </w:r>
      <w:r w:rsidR="00127EAF" w:rsidRPr="00C1065A">
        <w:rPr>
          <w:rFonts w:ascii="Arial" w:hAnsi="Arial" w:cs="Arial"/>
          <w:sz w:val="28"/>
          <w:szCs w:val="28"/>
        </w:rPr>
        <w:t>tools and accessibility functions for users. Tune in to learn about the built-in accessibility features</w:t>
      </w:r>
      <w:r w:rsidR="00476005" w:rsidRPr="00C1065A">
        <w:rPr>
          <w:rFonts w:ascii="Arial" w:hAnsi="Arial" w:cs="Arial"/>
          <w:sz w:val="28"/>
          <w:szCs w:val="28"/>
        </w:rPr>
        <w:t xml:space="preserve"> of an iPad</w:t>
      </w:r>
      <w:r w:rsidR="00127EAF" w:rsidRPr="00C1065A">
        <w:rPr>
          <w:rFonts w:ascii="Arial" w:hAnsi="Arial" w:cs="Arial"/>
          <w:sz w:val="28"/>
          <w:szCs w:val="28"/>
        </w:rPr>
        <w:t>, Siri, Zoom, Magnifier</w:t>
      </w:r>
      <w:r w:rsidR="00476005" w:rsidRPr="00C1065A">
        <w:rPr>
          <w:rFonts w:ascii="Arial" w:hAnsi="Arial" w:cs="Arial"/>
          <w:sz w:val="28"/>
          <w:szCs w:val="28"/>
        </w:rPr>
        <w:t>,</w:t>
      </w:r>
      <w:r w:rsidR="00127EAF" w:rsidRPr="00C1065A">
        <w:rPr>
          <w:rFonts w:ascii="Arial" w:hAnsi="Arial" w:cs="Arial"/>
          <w:sz w:val="28"/>
          <w:szCs w:val="28"/>
        </w:rPr>
        <w:t xml:space="preserve"> Voiceover</w:t>
      </w:r>
      <w:r w:rsidR="00476005" w:rsidRPr="00C1065A">
        <w:rPr>
          <w:rFonts w:ascii="Arial" w:hAnsi="Arial" w:cs="Arial"/>
          <w:sz w:val="28"/>
          <w:szCs w:val="28"/>
        </w:rPr>
        <w:t xml:space="preserve"> and more!</w:t>
      </w:r>
    </w:p>
    <w:p w14:paraId="50C299CB" w14:textId="543C0CCB" w:rsidR="00D71DAB" w:rsidRPr="00C1065A" w:rsidRDefault="00476005" w:rsidP="00C1065A">
      <w:pPr>
        <w:rPr>
          <w:rFonts w:ascii="Arial" w:eastAsia="Arial" w:hAnsi="Arial" w:cs="Arial"/>
          <w:sz w:val="28"/>
          <w:szCs w:val="28"/>
        </w:rPr>
      </w:pPr>
      <w:r w:rsidRPr="00C1065A">
        <w:rPr>
          <w:rFonts w:ascii="Arial" w:eastAsia="Arial" w:hAnsi="Arial" w:cs="Arial"/>
          <w:sz w:val="28"/>
          <w:szCs w:val="28"/>
        </w:rPr>
        <w:t>T</w:t>
      </w:r>
      <w:r w:rsidR="00AB1842" w:rsidRPr="00C1065A">
        <w:rPr>
          <w:rFonts w:ascii="Arial" w:eastAsia="Arial" w:hAnsi="Arial" w:cs="Arial"/>
          <w:sz w:val="28"/>
          <w:szCs w:val="28"/>
        </w:rPr>
        <w:t>he registration process requires you to register for each workshop individually, and all the registration links can be foun</w:t>
      </w:r>
      <w:r w:rsidRPr="00C1065A">
        <w:rPr>
          <w:rFonts w:ascii="Arial" w:eastAsia="Arial" w:hAnsi="Arial" w:cs="Arial"/>
          <w:sz w:val="28"/>
          <w:szCs w:val="28"/>
        </w:rPr>
        <w:t xml:space="preserve">d beneath </w:t>
      </w:r>
      <w:r w:rsidR="00AB1842" w:rsidRPr="00C1065A">
        <w:rPr>
          <w:rFonts w:ascii="Arial" w:eastAsia="Arial" w:hAnsi="Arial" w:cs="Arial"/>
          <w:sz w:val="28"/>
          <w:szCs w:val="28"/>
        </w:rPr>
        <w:t xml:space="preserve">each description below. </w:t>
      </w:r>
      <w:r w:rsidRPr="00C1065A">
        <w:rPr>
          <w:rFonts w:ascii="Arial" w:eastAsia="Arial" w:hAnsi="Arial" w:cs="Arial"/>
          <w:sz w:val="28"/>
          <w:szCs w:val="28"/>
        </w:rPr>
        <w:t>Upon</w:t>
      </w:r>
      <w:r w:rsidR="00AB1842" w:rsidRPr="00C1065A">
        <w:rPr>
          <w:rFonts w:ascii="Arial" w:eastAsia="Arial" w:hAnsi="Arial" w:cs="Arial"/>
          <w:sz w:val="28"/>
          <w:szCs w:val="28"/>
        </w:rPr>
        <w:t xml:space="preserve"> registration</w:t>
      </w:r>
      <w:r w:rsidRPr="00C1065A">
        <w:rPr>
          <w:rFonts w:ascii="Arial" w:eastAsia="Arial" w:hAnsi="Arial" w:cs="Arial"/>
          <w:sz w:val="28"/>
          <w:szCs w:val="28"/>
        </w:rPr>
        <w:t xml:space="preserve"> completion</w:t>
      </w:r>
      <w:r w:rsidR="00AB1842" w:rsidRPr="00C1065A">
        <w:rPr>
          <w:rFonts w:ascii="Arial" w:eastAsia="Arial" w:hAnsi="Arial" w:cs="Arial"/>
          <w:sz w:val="28"/>
          <w:szCs w:val="28"/>
        </w:rPr>
        <w:t xml:space="preserve">, </w:t>
      </w:r>
      <w:r w:rsidRPr="00C1065A">
        <w:rPr>
          <w:rFonts w:ascii="Arial" w:eastAsia="Arial" w:hAnsi="Arial" w:cs="Arial"/>
          <w:sz w:val="28"/>
          <w:szCs w:val="28"/>
        </w:rPr>
        <w:t>attendees</w:t>
      </w:r>
      <w:r w:rsidR="00AB1842" w:rsidRPr="00C1065A">
        <w:rPr>
          <w:rFonts w:ascii="Arial" w:eastAsia="Arial" w:hAnsi="Arial" w:cs="Arial"/>
          <w:sz w:val="28"/>
          <w:szCs w:val="28"/>
        </w:rPr>
        <w:t xml:space="preserve"> will be </w:t>
      </w:r>
      <w:r w:rsidRPr="00C1065A">
        <w:rPr>
          <w:rFonts w:ascii="Arial" w:eastAsia="Arial" w:hAnsi="Arial" w:cs="Arial"/>
          <w:sz w:val="28"/>
          <w:szCs w:val="28"/>
        </w:rPr>
        <w:t>emailed a specific</w:t>
      </w:r>
      <w:r w:rsidR="00AB1842" w:rsidRPr="00C1065A">
        <w:rPr>
          <w:rFonts w:ascii="Arial" w:eastAsia="Arial" w:hAnsi="Arial" w:cs="Arial"/>
          <w:sz w:val="28"/>
          <w:szCs w:val="28"/>
        </w:rPr>
        <w:t xml:space="preserve"> Zo</w:t>
      </w:r>
      <w:r w:rsidR="00AB1842" w:rsidRPr="00C1065A">
        <w:rPr>
          <w:rFonts w:ascii="Arial" w:hAnsi="Arial" w:cs="Arial"/>
          <w:sz w:val="28"/>
          <w:szCs w:val="28"/>
        </w:rPr>
        <w:t xml:space="preserve">om link </w:t>
      </w:r>
      <w:r w:rsidR="00AB1842" w:rsidRPr="00C1065A">
        <w:rPr>
          <w:rFonts w:ascii="Arial" w:eastAsia="Arial" w:hAnsi="Arial" w:cs="Arial"/>
          <w:sz w:val="28"/>
          <w:szCs w:val="28"/>
        </w:rPr>
        <w:t xml:space="preserve">used for </w:t>
      </w:r>
      <w:r w:rsidRPr="00C1065A">
        <w:rPr>
          <w:rFonts w:ascii="Arial" w:eastAsia="Arial" w:hAnsi="Arial" w:cs="Arial"/>
          <w:sz w:val="28"/>
          <w:szCs w:val="28"/>
        </w:rPr>
        <w:t>each</w:t>
      </w:r>
      <w:r w:rsidR="00AB1842" w:rsidRPr="00C1065A">
        <w:rPr>
          <w:rFonts w:ascii="Arial" w:eastAsia="Arial" w:hAnsi="Arial" w:cs="Arial"/>
          <w:sz w:val="28"/>
          <w:szCs w:val="28"/>
        </w:rPr>
        <w:t xml:space="preserve"> virtual workshop</w:t>
      </w:r>
      <w:r w:rsidRPr="00C1065A">
        <w:rPr>
          <w:rFonts w:ascii="Arial" w:eastAsia="Arial" w:hAnsi="Arial" w:cs="Arial"/>
          <w:sz w:val="28"/>
          <w:szCs w:val="28"/>
        </w:rPr>
        <w:t>.</w:t>
      </w:r>
      <w:r w:rsidR="00AB1842" w:rsidRPr="00C1065A">
        <w:rPr>
          <w:rFonts w:ascii="Arial" w:eastAsia="Arial" w:hAnsi="Arial" w:cs="Arial"/>
          <w:sz w:val="28"/>
          <w:szCs w:val="28"/>
        </w:rPr>
        <w:t xml:space="preserve"> Please save these links to a location where you can easily access </w:t>
      </w:r>
      <w:r w:rsidR="00AB1842" w:rsidRPr="00C1065A">
        <w:rPr>
          <w:rFonts w:ascii="Arial" w:hAnsi="Arial" w:cs="Arial"/>
          <w:sz w:val="28"/>
          <w:szCs w:val="28"/>
        </w:rPr>
        <w:t>them.</w:t>
      </w:r>
      <w:r w:rsidR="00AB1842" w:rsidRPr="00C1065A">
        <w:rPr>
          <w:rFonts w:ascii="Arial" w:eastAsia="Arial" w:hAnsi="Arial" w:cs="Arial"/>
          <w:sz w:val="28"/>
          <w:szCs w:val="28"/>
        </w:rPr>
        <w:t xml:space="preserve"> Below are the date</w:t>
      </w:r>
      <w:r w:rsidR="00BB5DFE" w:rsidRPr="00C1065A">
        <w:rPr>
          <w:rFonts w:ascii="Arial" w:eastAsia="Arial" w:hAnsi="Arial" w:cs="Arial"/>
          <w:sz w:val="28"/>
          <w:szCs w:val="28"/>
        </w:rPr>
        <w:t>s</w:t>
      </w:r>
      <w:r w:rsidR="00AB1842" w:rsidRPr="00C1065A">
        <w:rPr>
          <w:rFonts w:ascii="Arial" w:eastAsia="Arial" w:hAnsi="Arial" w:cs="Arial"/>
          <w:sz w:val="28"/>
          <w:szCs w:val="28"/>
        </w:rPr>
        <w:t>, times, and description</w:t>
      </w:r>
      <w:r w:rsidR="00BB5DFE" w:rsidRPr="00C1065A">
        <w:rPr>
          <w:rFonts w:ascii="Arial" w:eastAsia="Arial" w:hAnsi="Arial" w:cs="Arial"/>
          <w:sz w:val="28"/>
          <w:szCs w:val="28"/>
        </w:rPr>
        <w:t>s</w:t>
      </w:r>
      <w:r w:rsidR="00AB1842" w:rsidRPr="00C1065A">
        <w:rPr>
          <w:rFonts w:ascii="Arial" w:eastAsia="Arial" w:hAnsi="Arial" w:cs="Arial"/>
          <w:sz w:val="28"/>
          <w:szCs w:val="28"/>
        </w:rPr>
        <w:t xml:space="preserve"> of each virtual </w:t>
      </w:r>
      <w:r w:rsidR="00AB1842" w:rsidRPr="00C1065A">
        <w:rPr>
          <w:rFonts w:ascii="Arial" w:hAnsi="Arial" w:cs="Arial"/>
          <w:sz w:val="28"/>
          <w:szCs w:val="28"/>
        </w:rPr>
        <w:t xml:space="preserve">workshop.  </w:t>
      </w:r>
    </w:p>
    <w:p w14:paraId="23F4BA58" w14:textId="1EC3AF60" w:rsidR="00D71DAB" w:rsidRPr="00C1065A" w:rsidRDefault="00D71DAB" w:rsidP="00C1065A">
      <w:pPr>
        <w:pStyle w:val="Heading1"/>
        <w:spacing w:before="0"/>
        <w:rPr>
          <w:rFonts w:ascii="Arial" w:hAnsi="Arial" w:cs="Arial"/>
          <w:b/>
          <w:bCs/>
          <w:color w:val="auto"/>
          <w:sz w:val="28"/>
          <w:szCs w:val="28"/>
        </w:rPr>
      </w:pPr>
      <w:r w:rsidRPr="00C1065A">
        <w:rPr>
          <w:rFonts w:ascii="Arial" w:hAnsi="Arial" w:cs="Arial"/>
          <w:b/>
          <w:bCs/>
          <w:color w:val="auto"/>
          <w:sz w:val="28"/>
          <w:szCs w:val="28"/>
        </w:rPr>
        <w:t>Workshops Description/Registration links</w:t>
      </w:r>
    </w:p>
    <w:p w14:paraId="367F3B8B" w14:textId="4E109271" w:rsidR="007C57C9" w:rsidRPr="005A1CF1" w:rsidRDefault="00D71DAB" w:rsidP="005A1CF1">
      <w:pPr>
        <w:pStyle w:val="ListParagraph"/>
        <w:numPr>
          <w:ilvl w:val="0"/>
          <w:numId w:val="4"/>
        </w:numPr>
        <w:spacing w:after="160"/>
        <w:rPr>
          <w:rFonts w:ascii="Arial" w:hAnsi="Arial" w:cs="Arial"/>
          <w:b/>
          <w:bCs/>
          <w:sz w:val="28"/>
          <w:szCs w:val="28"/>
        </w:rPr>
      </w:pPr>
      <w:r w:rsidRPr="00C1065A">
        <w:rPr>
          <w:rFonts w:ascii="Arial" w:hAnsi="Arial" w:cs="Arial"/>
          <w:b/>
          <w:bCs/>
          <w:sz w:val="28"/>
          <w:szCs w:val="28"/>
        </w:rPr>
        <w:t>BMO: From Basics and Beyond Introduction</w:t>
      </w:r>
      <w:r w:rsidR="00A13FA4" w:rsidRPr="00C1065A">
        <w:rPr>
          <w:rFonts w:ascii="Arial" w:hAnsi="Arial" w:cs="Arial"/>
          <w:b/>
          <w:bCs/>
          <w:sz w:val="28"/>
          <w:szCs w:val="28"/>
        </w:rPr>
        <w:t xml:space="preserve">. </w:t>
      </w:r>
      <w:r w:rsidR="00A13FA4" w:rsidRPr="00C1065A">
        <w:rPr>
          <w:rFonts w:ascii="Arial" w:hAnsi="Arial" w:cs="Arial"/>
          <w:sz w:val="28"/>
          <w:szCs w:val="28"/>
        </w:rPr>
        <w:t xml:space="preserve">Tuesday, </w:t>
      </w:r>
      <w:r w:rsidRPr="00C1065A">
        <w:rPr>
          <w:rFonts w:ascii="Arial" w:hAnsi="Arial" w:cs="Arial"/>
          <w:sz w:val="28"/>
          <w:szCs w:val="28"/>
        </w:rPr>
        <w:t>March 16</w:t>
      </w:r>
      <w:r w:rsidR="00A13FA4" w:rsidRPr="00C1065A">
        <w:rPr>
          <w:rFonts w:ascii="Arial" w:hAnsi="Arial" w:cs="Arial"/>
          <w:sz w:val="28"/>
          <w:szCs w:val="28"/>
        </w:rPr>
        <w:t xml:space="preserve"> </w:t>
      </w:r>
      <w:r w:rsidRPr="00C1065A">
        <w:rPr>
          <w:rFonts w:ascii="Arial" w:hAnsi="Arial" w:cs="Arial"/>
          <w:sz w:val="28"/>
          <w:szCs w:val="28"/>
        </w:rPr>
        <w:t xml:space="preserve">at 10 </w:t>
      </w:r>
      <w:r w:rsidR="00A13FA4" w:rsidRPr="00C1065A">
        <w:rPr>
          <w:rFonts w:ascii="Arial" w:hAnsi="Arial" w:cs="Arial"/>
          <w:sz w:val="28"/>
          <w:szCs w:val="28"/>
        </w:rPr>
        <w:t>a.m.</w:t>
      </w:r>
      <w:r w:rsidRPr="00C1065A">
        <w:rPr>
          <w:rFonts w:ascii="Arial" w:hAnsi="Arial" w:cs="Arial"/>
          <w:sz w:val="28"/>
          <w:szCs w:val="28"/>
        </w:rPr>
        <w:t xml:space="preserve"> P</w:t>
      </w:r>
      <w:r w:rsidR="00A63039" w:rsidRPr="00C1065A">
        <w:rPr>
          <w:rFonts w:ascii="Arial" w:hAnsi="Arial" w:cs="Arial"/>
          <w:sz w:val="28"/>
          <w:szCs w:val="28"/>
        </w:rPr>
        <w:t>S</w:t>
      </w:r>
      <w:r w:rsidRPr="00C1065A">
        <w:rPr>
          <w:rFonts w:ascii="Arial" w:hAnsi="Arial" w:cs="Arial"/>
          <w:sz w:val="28"/>
          <w:szCs w:val="28"/>
        </w:rPr>
        <w:t>T</w:t>
      </w:r>
      <w:r w:rsidR="00A13FA4" w:rsidRPr="00C1065A">
        <w:rPr>
          <w:rFonts w:ascii="Arial" w:hAnsi="Arial" w:cs="Arial"/>
          <w:sz w:val="28"/>
          <w:szCs w:val="28"/>
        </w:rPr>
        <w:t xml:space="preserve"> </w:t>
      </w:r>
      <w:r w:rsidRPr="00C1065A">
        <w:rPr>
          <w:rFonts w:ascii="Arial" w:hAnsi="Arial" w:cs="Arial"/>
          <w:sz w:val="28"/>
          <w:szCs w:val="28"/>
        </w:rPr>
        <w:t>/</w:t>
      </w:r>
      <w:r w:rsidR="00A13FA4" w:rsidRPr="00C1065A">
        <w:rPr>
          <w:rFonts w:ascii="Arial" w:hAnsi="Arial" w:cs="Arial"/>
          <w:sz w:val="28"/>
          <w:szCs w:val="28"/>
        </w:rPr>
        <w:t xml:space="preserve"> </w:t>
      </w:r>
      <w:r w:rsidRPr="00C1065A">
        <w:rPr>
          <w:rFonts w:ascii="Arial" w:hAnsi="Arial" w:cs="Arial"/>
          <w:sz w:val="28"/>
          <w:szCs w:val="28"/>
        </w:rPr>
        <w:t>11</w:t>
      </w:r>
      <w:r w:rsidR="00A13FA4" w:rsidRPr="00C1065A">
        <w:rPr>
          <w:rFonts w:ascii="Arial" w:hAnsi="Arial" w:cs="Arial"/>
          <w:sz w:val="28"/>
          <w:szCs w:val="28"/>
        </w:rPr>
        <w:t xml:space="preserve"> a.m.</w:t>
      </w:r>
      <w:r w:rsidRPr="00C1065A">
        <w:rPr>
          <w:rFonts w:ascii="Arial" w:hAnsi="Arial" w:cs="Arial"/>
          <w:sz w:val="28"/>
          <w:szCs w:val="28"/>
        </w:rPr>
        <w:t xml:space="preserve"> MST/</w:t>
      </w:r>
      <w:r w:rsidR="00A13FA4" w:rsidRPr="00C1065A">
        <w:rPr>
          <w:rFonts w:ascii="Arial" w:hAnsi="Arial" w:cs="Arial"/>
          <w:sz w:val="28"/>
          <w:szCs w:val="28"/>
        </w:rPr>
        <w:t xml:space="preserve"> </w:t>
      </w:r>
      <w:r w:rsidRPr="00C1065A">
        <w:rPr>
          <w:rFonts w:ascii="Arial" w:hAnsi="Arial" w:cs="Arial"/>
          <w:sz w:val="28"/>
          <w:szCs w:val="28"/>
        </w:rPr>
        <w:t xml:space="preserve">1 </w:t>
      </w:r>
      <w:r w:rsidR="00A13FA4" w:rsidRPr="00C1065A">
        <w:rPr>
          <w:rFonts w:ascii="Arial" w:hAnsi="Arial" w:cs="Arial"/>
          <w:sz w:val="28"/>
          <w:szCs w:val="28"/>
        </w:rPr>
        <w:t>p.m.</w:t>
      </w:r>
      <w:r w:rsidRPr="00C1065A">
        <w:rPr>
          <w:rFonts w:ascii="Arial" w:hAnsi="Arial" w:cs="Arial"/>
          <w:sz w:val="28"/>
          <w:szCs w:val="28"/>
        </w:rPr>
        <w:t xml:space="preserve"> EST</w:t>
      </w:r>
      <w:r w:rsidR="00A13FA4" w:rsidRPr="00C1065A">
        <w:rPr>
          <w:rFonts w:ascii="Arial" w:hAnsi="Arial" w:cs="Arial"/>
          <w:sz w:val="28"/>
          <w:szCs w:val="28"/>
        </w:rPr>
        <w:t xml:space="preserve"> / 2 p.m. AST.</w:t>
      </w:r>
      <w:r w:rsidR="007C57C9" w:rsidRPr="00C1065A">
        <w:rPr>
          <w:rFonts w:ascii="Arial" w:hAnsi="Arial" w:cs="Arial"/>
          <w:sz w:val="28"/>
          <w:szCs w:val="28"/>
        </w:rPr>
        <w:t xml:space="preserve"> </w:t>
      </w:r>
      <w:r w:rsidRPr="00C1065A">
        <w:rPr>
          <w:rFonts w:ascii="Arial" w:hAnsi="Arial" w:cs="Arial"/>
          <w:sz w:val="28"/>
          <w:szCs w:val="28"/>
        </w:rPr>
        <w:t>This workshop will introduce</w:t>
      </w:r>
      <w:r w:rsidR="00476005" w:rsidRPr="00C1065A">
        <w:rPr>
          <w:rFonts w:ascii="Arial" w:hAnsi="Arial" w:cs="Arial"/>
          <w:sz w:val="28"/>
          <w:szCs w:val="28"/>
        </w:rPr>
        <w:t xml:space="preserve"> and outline</w:t>
      </w:r>
      <w:r w:rsidRPr="00C1065A">
        <w:rPr>
          <w:rFonts w:ascii="Arial" w:hAnsi="Arial" w:cs="Arial"/>
          <w:sz w:val="28"/>
          <w:szCs w:val="28"/>
        </w:rPr>
        <w:t xml:space="preserve"> </w:t>
      </w:r>
      <w:r w:rsidR="00476005" w:rsidRPr="00C1065A">
        <w:rPr>
          <w:rFonts w:ascii="Arial" w:hAnsi="Arial" w:cs="Arial"/>
          <w:sz w:val="28"/>
          <w:szCs w:val="28"/>
        </w:rPr>
        <w:t>the</w:t>
      </w:r>
      <w:r w:rsidRPr="00C1065A">
        <w:rPr>
          <w:rFonts w:ascii="Arial" w:hAnsi="Arial" w:cs="Arial"/>
          <w:sz w:val="28"/>
          <w:szCs w:val="28"/>
        </w:rPr>
        <w:t xml:space="preserve"> two-week</w:t>
      </w:r>
      <w:r w:rsidR="00476005" w:rsidRPr="00C1065A">
        <w:rPr>
          <w:rFonts w:ascii="Arial" w:hAnsi="Arial" w:cs="Arial"/>
          <w:sz w:val="28"/>
          <w:szCs w:val="28"/>
        </w:rPr>
        <w:t xml:space="preserve"> </w:t>
      </w:r>
      <w:r w:rsidRPr="00C1065A">
        <w:rPr>
          <w:rFonts w:ascii="Arial" w:hAnsi="Arial" w:cs="Arial"/>
          <w:sz w:val="28"/>
          <w:szCs w:val="28"/>
        </w:rPr>
        <w:t xml:space="preserve">series of virtual sessions </w:t>
      </w:r>
      <w:r w:rsidR="00476005" w:rsidRPr="00C1065A">
        <w:rPr>
          <w:rFonts w:ascii="Arial" w:hAnsi="Arial" w:cs="Arial"/>
          <w:sz w:val="28"/>
          <w:szCs w:val="28"/>
        </w:rPr>
        <w:t>and will provide a basic understanding of the iPad. We will be joined by Leanna Smashnuk, CNIB</w:t>
      </w:r>
      <w:r w:rsidR="00B8734B" w:rsidRPr="00C1065A">
        <w:rPr>
          <w:rFonts w:ascii="Arial" w:hAnsi="Arial" w:cs="Arial"/>
          <w:sz w:val="28"/>
          <w:szCs w:val="28"/>
        </w:rPr>
        <w:t>'</w:t>
      </w:r>
      <w:r w:rsidR="00476005" w:rsidRPr="00C1065A">
        <w:rPr>
          <w:rFonts w:ascii="Arial" w:hAnsi="Arial" w:cs="Arial"/>
          <w:sz w:val="28"/>
          <w:szCs w:val="28"/>
        </w:rPr>
        <w:t>s Phone It Forward Specialist</w:t>
      </w:r>
      <w:r w:rsidR="00B8734B" w:rsidRPr="00C1065A">
        <w:rPr>
          <w:rFonts w:ascii="Arial" w:hAnsi="Arial" w:cs="Arial"/>
          <w:sz w:val="28"/>
          <w:szCs w:val="28"/>
        </w:rPr>
        <w:t>,</w:t>
      </w:r>
      <w:r w:rsidR="00476005" w:rsidRPr="00C1065A">
        <w:rPr>
          <w:rFonts w:ascii="Arial" w:hAnsi="Arial" w:cs="Arial"/>
          <w:sz w:val="28"/>
          <w:szCs w:val="28"/>
        </w:rPr>
        <w:t xml:space="preserve"> to learn more about this game-chan</w:t>
      </w:r>
      <w:r w:rsidR="00B8734B" w:rsidRPr="00C1065A">
        <w:rPr>
          <w:rFonts w:ascii="Arial" w:hAnsi="Arial" w:cs="Arial"/>
          <w:sz w:val="28"/>
          <w:szCs w:val="28"/>
        </w:rPr>
        <w:t>g</w:t>
      </w:r>
      <w:r w:rsidR="00476005" w:rsidRPr="00C1065A">
        <w:rPr>
          <w:rFonts w:ascii="Arial" w:hAnsi="Arial" w:cs="Arial"/>
          <w:sz w:val="28"/>
          <w:szCs w:val="28"/>
        </w:rPr>
        <w:t>ing donation. Registrants can also learn more about how to receive an iPad through CNIB</w:t>
      </w:r>
      <w:r w:rsidR="00B8734B" w:rsidRPr="00C1065A">
        <w:rPr>
          <w:rFonts w:ascii="Arial" w:hAnsi="Arial" w:cs="Arial"/>
          <w:sz w:val="28"/>
          <w:szCs w:val="28"/>
        </w:rPr>
        <w:t>'</w:t>
      </w:r>
      <w:r w:rsidR="00476005" w:rsidRPr="00C1065A">
        <w:rPr>
          <w:rFonts w:ascii="Arial" w:hAnsi="Arial" w:cs="Arial"/>
          <w:sz w:val="28"/>
          <w:szCs w:val="28"/>
        </w:rPr>
        <w:t>s Phone It Forward program.</w:t>
      </w:r>
      <w:r w:rsidR="007C57C9" w:rsidRPr="00C1065A">
        <w:rPr>
          <w:rFonts w:ascii="Arial" w:hAnsi="Arial" w:cs="Arial"/>
          <w:sz w:val="28"/>
          <w:szCs w:val="28"/>
        </w:rPr>
        <w:t xml:space="preserve"> </w:t>
      </w:r>
      <w:r w:rsidR="007C57C9" w:rsidRPr="005A1CF1">
        <w:rPr>
          <w:rFonts w:ascii="Arial" w:hAnsi="Arial" w:cs="Arial"/>
          <w:sz w:val="28"/>
          <w:szCs w:val="28"/>
        </w:rPr>
        <w:t>R</w:t>
      </w:r>
      <w:r w:rsidRPr="005A1CF1">
        <w:rPr>
          <w:rFonts w:ascii="Arial" w:hAnsi="Arial" w:cs="Arial"/>
          <w:sz w:val="28"/>
          <w:szCs w:val="28"/>
        </w:rPr>
        <w:t>egistration</w:t>
      </w:r>
      <w:r w:rsidR="007C57C9" w:rsidRPr="005A1CF1">
        <w:rPr>
          <w:rFonts w:ascii="Arial" w:hAnsi="Arial" w:cs="Arial"/>
          <w:sz w:val="28"/>
          <w:szCs w:val="28"/>
        </w:rPr>
        <w:t xml:space="preserve"> L</w:t>
      </w:r>
      <w:r w:rsidRPr="005A1CF1">
        <w:rPr>
          <w:rFonts w:ascii="Arial" w:hAnsi="Arial" w:cs="Arial"/>
          <w:sz w:val="28"/>
          <w:szCs w:val="28"/>
        </w:rPr>
        <w:t xml:space="preserve">ink: </w:t>
      </w:r>
      <w:hyperlink r:id="rId10" w:history="1">
        <w:r w:rsidRPr="005A1CF1">
          <w:rPr>
            <w:rFonts w:ascii="Arial" w:eastAsia="Times New Roman" w:hAnsi="Arial" w:cs="Arial"/>
            <w:color w:val="0563C1"/>
            <w:sz w:val="28"/>
            <w:szCs w:val="28"/>
            <w:u w:val="single"/>
            <w:lang w:eastAsia="en-CA"/>
          </w:rPr>
          <w:t xml:space="preserve">https://cnib.zoom.us/meeting/register/tJwvduGgqj0uH9ZFCAPNXNknvEjWoCcISdOU </w:t>
        </w:r>
      </w:hyperlink>
    </w:p>
    <w:p w14:paraId="2C22D485" w14:textId="4D627739" w:rsidR="007C57C9" w:rsidRPr="005A1CF1" w:rsidRDefault="00D71DAB" w:rsidP="005A1CF1">
      <w:pPr>
        <w:pStyle w:val="ListParagraph"/>
        <w:numPr>
          <w:ilvl w:val="0"/>
          <w:numId w:val="4"/>
        </w:numPr>
        <w:spacing w:after="160"/>
        <w:rPr>
          <w:rFonts w:ascii="Arial" w:hAnsi="Arial" w:cs="Arial"/>
          <w:b/>
          <w:bCs/>
          <w:sz w:val="28"/>
          <w:szCs w:val="28"/>
        </w:rPr>
      </w:pPr>
      <w:r w:rsidRPr="00C1065A">
        <w:rPr>
          <w:rFonts w:ascii="Arial" w:hAnsi="Arial" w:cs="Arial"/>
          <w:b/>
          <w:bCs/>
          <w:sz w:val="28"/>
          <w:szCs w:val="28"/>
        </w:rPr>
        <w:t>BMO: iPad Accessibility 101</w:t>
      </w:r>
      <w:r w:rsidR="00A13FA4" w:rsidRPr="00C1065A">
        <w:rPr>
          <w:rFonts w:ascii="Arial" w:hAnsi="Arial" w:cs="Arial"/>
          <w:b/>
          <w:bCs/>
          <w:sz w:val="28"/>
          <w:szCs w:val="28"/>
        </w:rPr>
        <w:t xml:space="preserve">. </w:t>
      </w:r>
      <w:r w:rsidR="00A13FA4" w:rsidRPr="00C1065A">
        <w:rPr>
          <w:rFonts w:ascii="Arial" w:hAnsi="Arial" w:cs="Arial"/>
          <w:sz w:val="28"/>
          <w:szCs w:val="28"/>
        </w:rPr>
        <w:t>Thursday,</w:t>
      </w:r>
      <w:r w:rsidR="00A13FA4" w:rsidRPr="00C1065A">
        <w:rPr>
          <w:rFonts w:ascii="Arial" w:hAnsi="Arial" w:cs="Arial"/>
          <w:b/>
          <w:bCs/>
          <w:sz w:val="28"/>
          <w:szCs w:val="28"/>
        </w:rPr>
        <w:t xml:space="preserve"> </w:t>
      </w:r>
      <w:r w:rsidRPr="00C1065A">
        <w:rPr>
          <w:rFonts w:ascii="Arial" w:hAnsi="Arial" w:cs="Arial"/>
          <w:sz w:val="28"/>
          <w:szCs w:val="28"/>
        </w:rPr>
        <w:t>March 1</w:t>
      </w:r>
      <w:r w:rsidR="00A13FA4" w:rsidRPr="00C1065A">
        <w:rPr>
          <w:rFonts w:ascii="Arial" w:hAnsi="Arial" w:cs="Arial"/>
          <w:sz w:val="28"/>
          <w:szCs w:val="28"/>
        </w:rPr>
        <w:t xml:space="preserve">8 </w:t>
      </w:r>
      <w:r w:rsidRPr="00C1065A">
        <w:rPr>
          <w:rFonts w:ascii="Arial" w:hAnsi="Arial" w:cs="Arial"/>
          <w:sz w:val="28"/>
          <w:szCs w:val="28"/>
        </w:rPr>
        <w:t xml:space="preserve">at </w:t>
      </w:r>
      <w:r w:rsidR="00A13FA4" w:rsidRPr="00C1065A">
        <w:rPr>
          <w:rFonts w:ascii="Arial" w:hAnsi="Arial" w:cs="Arial"/>
          <w:sz w:val="28"/>
          <w:szCs w:val="28"/>
        </w:rPr>
        <w:t>1 p.m. PST / 2 p.m. MST / 4 p.m. EST / 5 p.m. AST.</w:t>
      </w:r>
      <w:r w:rsidR="007C57C9" w:rsidRPr="00C1065A">
        <w:rPr>
          <w:rFonts w:ascii="Arial" w:hAnsi="Arial" w:cs="Arial"/>
          <w:sz w:val="28"/>
          <w:szCs w:val="28"/>
        </w:rPr>
        <w:t xml:space="preserve"> </w:t>
      </w:r>
      <w:r w:rsidRPr="00C1065A">
        <w:rPr>
          <w:rFonts w:ascii="Arial" w:eastAsia="Times New Roman" w:hAnsi="Arial" w:cs="Arial"/>
          <w:color w:val="000000"/>
          <w:sz w:val="28"/>
          <w:szCs w:val="28"/>
          <w:lang w:eastAsia="en-CA"/>
        </w:rPr>
        <w:t xml:space="preserve">Whether </w:t>
      </w:r>
      <w:proofErr w:type="gramStart"/>
      <w:r w:rsidRPr="00C1065A">
        <w:rPr>
          <w:rFonts w:ascii="Arial" w:eastAsia="Times New Roman" w:hAnsi="Arial" w:cs="Arial"/>
          <w:color w:val="000000"/>
          <w:sz w:val="28"/>
          <w:szCs w:val="28"/>
          <w:lang w:eastAsia="en-CA"/>
        </w:rPr>
        <w:t>you</w:t>
      </w:r>
      <w:r w:rsidR="00B8734B" w:rsidRPr="00C1065A">
        <w:rPr>
          <w:rFonts w:ascii="Arial" w:eastAsia="Times New Roman" w:hAnsi="Arial" w:cs="Arial"/>
          <w:color w:val="000000"/>
          <w:sz w:val="28"/>
          <w:szCs w:val="28"/>
          <w:lang w:eastAsia="en-CA"/>
        </w:rPr>
        <w:t>'</w:t>
      </w:r>
      <w:r w:rsidR="00476005" w:rsidRPr="00C1065A">
        <w:rPr>
          <w:rFonts w:ascii="Arial" w:eastAsia="Times New Roman" w:hAnsi="Arial" w:cs="Arial"/>
          <w:color w:val="000000"/>
          <w:sz w:val="28"/>
          <w:szCs w:val="28"/>
          <w:lang w:eastAsia="en-CA"/>
        </w:rPr>
        <w:t>re</w:t>
      </w:r>
      <w:proofErr w:type="gramEnd"/>
      <w:r w:rsidRPr="00C1065A">
        <w:rPr>
          <w:rFonts w:ascii="Arial" w:eastAsia="Times New Roman" w:hAnsi="Arial" w:cs="Arial"/>
          <w:color w:val="000000"/>
          <w:sz w:val="28"/>
          <w:szCs w:val="28"/>
          <w:lang w:eastAsia="en-CA"/>
        </w:rPr>
        <w:t xml:space="preserve"> applying for a BMO iPad or already have your own, learning about the built-in accessibility features will help you get the most out of the device. Join us as we introduce Siri, Zoom, Magnifier and </w:t>
      </w:r>
      <w:r w:rsidR="001217EF" w:rsidRPr="00C1065A">
        <w:rPr>
          <w:rFonts w:ascii="Arial" w:eastAsia="Times New Roman" w:hAnsi="Arial" w:cs="Arial"/>
          <w:color w:val="000000"/>
          <w:sz w:val="28"/>
          <w:szCs w:val="28"/>
          <w:lang w:eastAsia="en-CA"/>
        </w:rPr>
        <w:t>Voiceover</w:t>
      </w:r>
      <w:r w:rsidRPr="00C1065A">
        <w:rPr>
          <w:rFonts w:ascii="Arial" w:eastAsia="Times New Roman" w:hAnsi="Arial" w:cs="Arial"/>
          <w:color w:val="000000"/>
          <w:sz w:val="28"/>
          <w:szCs w:val="28"/>
          <w:lang w:eastAsia="en-CA"/>
        </w:rPr>
        <w:t xml:space="preserve"> on the iPad</w:t>
      </w:r>
      <w:r w:rsidR="00476005" w:rsidRPr="00C1065A">
        <w:rPr>
          <w:rFonts w:ascii="Arial" w:eastAsia="Times New Roman" w:hAnsi="Arial" w:cs="Arial"/>
          <w:color w:val="000000"/>
          <w:sz w:val="28"/>
          <w:szCs w:val="28"/>
          <w:lang w:eastAsia="en-CA"/>
        </w:rPr>
        <w:t xml:space="preserve">, </w:t>
      </w:r>
      <w:r w:rsidRPr="00C1065A">
        <w:rPr>
          <w:rFonts w:ascii="Arial" w:eastAsia="Times New Roman" w:hAnsi="Arial" w:cs="Arial"/>
          <w:color w:val="000000"/>
          <w:sz w:val="28"/>
          <w:szCs w:val="28"/>
          <w:lang w:eastAsia="en-CA"/>
        </w:rPr>
        <w:t>and show you how these powerful accessibility features work differently on an iPad vs. an iPhone.</w:t>
      </w:r>
      <w:r w:rsidR="005A1CF1">
        <w:rPr>
          <w:rFonts w:ascii="Arial" w:eastAsia="Times New Roman" w:hAnsi="Arial" w:cs="Arial"/>
          <w:color w:val="000000"/>
          <w:sz w:val="28"/>
          <w:szCs w:val="28"/>
          <w:lang w:eastAsia="en-CA"/>
        </w:rPr>
        <w:t xml:space="preserve"> </w:t>
      </w:r>
      <w:r w:rsidRPr="005A1CF1">
        <w:rPr>
          <w:rFonts w:ascii="Arial" w:eastAsia="Times New Roman" w:hAnsi="Arial" w:cs="Arial"/>
          <w:color w:val="000000"/>
          <w:sz w:val="28"/>
          <w:szCs w:val="28"/>
          <w:lang w:val="en-CA" w:eastAsia="en-CA"/>
        </w:rPr>
        <w:t xml:space="preserve">Registration Link: </w:t>
      </w:r>
      <w:r w:rsidRPr="005A1CF1">
        <w:rPr>
          <w:rFonts w:ascii="Arial" w:eastAsia="Times New Roman" w:hAnsi="Arial" w:cs="Arial"/>
          <w:color w:val="000000"/>
          <w:sz w:val="28"/>
          <w:szCs w:val="28"/>
          <w:lang w:eastAsia="en-CA"/>
        </w:rPr>
        <w:t xml:space="preserve"> </w:t>
      </w:r>
      <w:hyperlink r:id="rId11" w:history="1">
        <w:r w:rsidRPr="005A1CF1">
          <w:rPr>
            <w:rStyle w:val="Hyperlink"/>
            <w:rFonts w:ascii="Arial" w:eastAsia="Times New Roman" w:hAnsi="Arial" w:cs="Arial"/>
            <w:sz w:val="28"/>
            <w:szCs w:val="28"/>
            <w:lang w:eastAsia="en-CA"/>
          </w:rPr>
          <w:t>https://cnib.zoom.us/meeting/register/tJwtdOyqqTwiG9PqKpU-2fqQcLTiXPTaUw7-</w:t>
        </w:r>
      </w:hyperlink>
    </w:p>
    <w:p w14:paraId="70157B99" w14:textId="7BC3054B" w:rsidR="005A1CF1" w:rsidRPr="005A1CF1" w:rsidRDefault="00D71DAB" w:rsidP="005A1CF1">
      <w:pPr>
        <w:pStyle w:val="ListParagraph"/>
        <w:numPr>
          <w:ilvl w:val="0"/>
          <w:numId w:val="4"/>
        </w:numPr>
        <w:spacing w:after="0"/>
        <w:rPr>
          <w:rFonts w:ascii="Arial" w:eastAsia="Times New Roman" w:hAnsi="Arial" w:cs="Arial"/>
          <w:color w:val="000000"/>
          <w:sz w:val="28"/>
          <w:szCs w:val="28"/>
          <w:lang w:eastAsia="en-CA"/>
        </w:rPr>
      </w:pPr>
      <w:r w:rsidRPr="00C1065A">
        <w:rPr>
          <w:rFonts w:ascii="Arial" w:hAnsi="Arial" w:cs="Arial"/>
          <w:b/>
          <w:bCs/>
          <w:sz w:val="28"/>
          <w:szCs w:val="28"/>
        </w:rPr>
        <w:t>BMO iPads - From Basic and Beyond for Caregivers</w:t>
      </w:r>
      <w:r w:rsidR="00A13FA4" w:rsidRPr="00C1065A">
        <w:rPr>
          <w:rFonts w:ascii="Arial" w:hAnsi="Arial" w:cs="Arial"/>
          <w:b/>
          <w:bCs/>
          <w:sz w:val="28"/>
          <w:szCs w:val="28"/>
        </w:rPr>
        <w:t xml:space="preserve">. </w:t>
      </w:r>
      <w:r w:rsidR="00A13FA4" w:rsidRPr="00C1065A">
        <w:rPr>
          <w:rFonts w:ascii="Arial" w:hAnsi="Arial" w:cs="Arial"/>
          <w:sz w:val="28"/>
          <w:szCs w:val="28"/>
        </w:rPr>
        <w:t>Saturday,</w:t>
      </w:r>
      <w:r w:rsidR="00A13FA4" w:rsidRPr="00C1065A">
        <w:rPr>
          <w:rFonts w:ascii="Arial" w:hAnsi="Arial" w:cs="Arial"/>
          <w:b/>
          <w:bCs/>
          <w:sz w:val="28"/>
          <w:szCs w:val="28"/>
        </w:rPr>
        <w:t xml:space="preserve"> </w:t>
      </w:r>
      <w:r w:rsidRPr="00C1065A">
        <w:rPr>
          <w:rFonts w:ascii="Arial" w:hAnsi="Arial" w:cs="Arial"/>
          <w:sz w:val="28"/>
          <w:szCs w:val="28"/>
        </w:rPr>
        <w:t>March 20</w:t>
      </w:r>
      <w:r w:rsidR="00A13FA4" w:rsidRPr="00C1065A">
        <w:rPr>
          <w:rFonts w:ascii="Arial" w:hAnsi="Arial" w:cs="Arial"/>
          <w:sz w:val="28"/>
          <w:szCs w:val="28"/>
        </w:rPr>
        <w:t xml:space="preserve"> at 10 a.m. PST / 11 a.m. MST / 1 p.m. EST / 2 p.m. AST. </w:t>
      </w:r>
      <w:r w:rsidRPr="00C1065A">
        <w:rPr>
          <w:rFonts w:ascii="Arial" w:hAnsi="Arial" w:cs="Arial"/>
          <w:sz w:val="28"/>
          <w:szCs w:val="28"/>
        </w:rPr>
        <w:t xml:space="preserve"> </w:t>
      </w:r>
      <w:r w:rsidRPr="00C1065A">
        <w:rPr>
          <w:rFonts w:ascii="Arial" w:eastAsia="Times New Roman" w:hAnsi="Arial" w:cs="Arial"/>
          <w:color w:val="000000"/>
          <w:sz w:val="28"/>
          <w:szCs w:val="28"/>
          <w:lang w:eastAsia="en-CA"/>
        </w:rPr>
        <w:t>Want to provide support to a loved one using the accessibility features on an iPad? We will help you increase your understanding of the iPad settings during this session, the accessible features and apps that can be useful for people with vision loss.</w:t>
      </w:r>
      <w:r w:rsidR="005A1CF1">
        <w:rPr>
          <w:rFonts w:ascii="Arial" w:eastAsia="Times New Roman" w:hAnsi="Arial" w:cs="Arial"/>
          <w:color w:val="000000"/>
          <w:sz w:val="28"/>
          <w:szCs w:val="28"/>
          <w:lang w:eastAsia="en-CA"/>
        </w:rPr>
        <w:t xml:space="preserve"> </w:t>
      </w:r>
      <w:r w:rsidRPr="005A1CF1">
        <w:rPr>
          <w:rFonts w:ascii="Arial" w:eastAsia="Times New Roman" w:hAnsi="Arial" w:cs="Arial"/>
          <w:color w:val="000000"/>
          <w:sz w:val="28"/>
          <w:szCs w:val="28"/>
          <w:lang w:eastAsia="en-CA"/>
        </w:rPr>
        <w:t>Registration Link</w:t>
      </w:r>
      <w:r w:rsidR="005A1CF1" w:rsidRPr="005A1CF1">
        <w:rPr>
          <w:rFonts w:ascii="Arial" w:eastAsia="Times New Roman" w:hAnsi="Arial" w:cs="Arial"/>
          <w:color w:val="000000"/>
          <w:sz w:val="28"/>
          <w:szCs w:val="28"/>
          <w:lang w:eastAsia="en-CA"/>
        </w:rPr>
        <w:t>:</w:t>
      </w:r>
    </w:p>
    <w:p w14:paraId="2F3E16FD" w14:textId="4EE6DA18" w:rsidR="00D71DAB" w:rsidRPr="00C1065A" w:rsidRDefault="005A1CF1" w:rsidP="00C1065A">
      <w:pPr>
        <w:pStyle w:val="ListParagraph"/>
        <w:spacing w:after="0"/>
        <w:rPr>
          <w:rFonts w:ascii="Arial" w:eastAsia="Times New Roman" w:hAnsi="Arial" w:cs="Arial"/>
          <w:color w:val="000000"/>
          <w:sz w:val="28"/>
          <w:szCs w:val="28"/>
          <w:lang w:eastAsia="en-CA"/>
        </w:rPr>
      </w:pPr>
      <w:hyperlink r:id="rId12" w:history="1">
        <w:r w:rsidRPr="009720ED">
          <w:rPr>
            <w:rStyle w:val="Hyperlink"/>
            <w:rFonts w:ascii="Arial" w:eastAsia="Times New Roman" w:hAnsi="Arial" w:cs="Arial"/>
            <w:sz w:val="28"/>
            <w:szCs w:val="28"/>
            <w:lang w:eastAsia="en-CA"/>
          </w:rPr>
          <w:t>https://cnib.zoom.us/meeting/register/tJYrdeyvrjgsHNe7_u0lvA9OMD4wuf7bPgvk</w:t>
        </w:r>
      </w:hyperlink>
    </w:p>
    <w:p w14:paraId="135EB50C" w14:textId="77777777" w:rsidR="007C57C9" w:rsidRPr="00C1065A" w:rsidRDefault="007C57C9" w:rsidP="00C1065A">
      <w:pPr>
        <w:pStyle w:val="ListParagraph"/>
        <w:spacing w:after="0"/>
        <w:rPr>
          <w:rFonts w:ascii="Arial" w:eastAsia="Times New Roman" w:hAnsi="Arial" w:cs="Arial"/>
          <w:color w:val="000000"/>
          <w:sz w:val="28"/>
          <w:szCs w:val="28"/>
          <w:lang w:eastAsia="en-CA"/>
        </w:rPr>
      </w:pPr>
    </w:p>
    <w:p w14:paraId="00CE21E8" w14:textId="03F55137" w:rsidR="00D71DAB" w:rsidRPr="00C1065A" w:rsidRDefault="00D71DAB" w:rsidP="00C1065A">
      <w:pPr>
        <w:pStyle w:val="ListParagraph"/>
        <w:numPr>
          <w:ilvl w:val="0"/>
          <w:numId w:val="4"/>
        </w:numPr>
        <w:spacing w:after="160"/>
        <w:rPr>
          <w:rFonts w:ascii="Arial" w:eastAsia="Times New Roman" w:hAnsi="Arial" w:cs="Arial"/>
          <w:color w:val="000000"/>
          <w:sz w:val="28"/>
          <w:szCs w:val="28"/>
          <w:lang w:eastAsia="en-CA"/>
        </w:rPr>
      </w:pPr>
      <w:r w:rsidRPr="00C1065A">
        <w:rPr>
          <w:rFonts w:ascii="Arial" w:eastAsia="Times New Roman" w:hAnsi="Arial" w:cs="Arial"/>
          <w:b/>
          <w:bCs/>
          <w:color w:val="000000"/>
          <w:sz w:val="28"/>
          <w:szCs w:val="28"/>
          <w:lang w:eastAsia="en-CA"/>
        </w:rPr>
        <w:t>BMO iPad: Tech Drop-In</w:t>
      </w:r>
      <w:r w:rsidR="00A13FA4" w:rsidRPr="00C1065A">
        <w:rPr>
          <w:rFonts w:ascii="Arial" w:eastAsia="Times New Roman" w:hAnsi="Arial" w:cs="Arial"/>
          <w:b/>
          <w:bCs/>
          <w:color w:val="000000"/>
          <w:sz w:val="28"/>
          <w:szCs w:val="28"/>
          <w:lang w:eastAsia="en-CA"/>
        </w:rPr>
        <w:t>.</w:t>
      </w:r>
      <w:r w:rsidR="00A13FA4" w:rsidRPr="00C1065A">
        <w:rPr>
          <w:rFonts w:ascii="Arial" w:eastAsia="Times New Roman" w:hAnsi="Arial" w:cs="Arial"/>
          <w:color w:val="000000"/>
          <w:sz w:val="28"/>
          <w:szCs w:val="28"/>
          <w:lang w:eastAsia="en-CA"/>
        </w:rPr>
        <w:t xml:space="preserve"> Tuesday, </w:t>
      </w:r>
      <w:r w:rsidRPr="00C1065A">
        <w:rPr>
          <w:rFonts w:ascii="Arial" w:eastAsia="Times New Roman" w:hAnsi="Arial" w:cs="Arial"/>
          <w:color w:val="000000"/>
          <w:sz w:val="28"/>
          <w:szCs w:val="28"/>
          <w:lang w:eastAsia="en-CA"/>
        </w:rPr>
        <w:t>March 23</w:t>
      </w:r>
      <w:r w:rsidR="00A13FA4" w:rsidRPr="00C1065A">
        <w:rPr>
          <w:rFonts w:ascii="Arial" w:eastAsia="Times New Roman" w:hAnsi="Arial" w:cs="Arial"/>
          <w:color w:val="000000"/>
          <w:sz w:val="28"/>
          <w:szCs w:val="28"/>
          <w:lang w:eastAsia="en-CA"/>
        </w:rPr>
        <w:t xml:space="preserve"> at 10 a.m. PST / 11 a.m. MST / 1 p.m. EST / 2 p.m. AST. </w:t>
      </w:r>
      <w:r w:rsidRPr="00C1065A">
        <w:rPr>
          <w:rFonts w:ascii="Arial" w:eastAsia="Times New Roman" w:hAnsi="Arial" w:cs="Arial"/>
          <w:color w:val="000000"/>
          <w:sz w:val="28"/>
          <w:szCs w:val="28"/>
          <w:lang w:eastAsia="en-CA"/>
        </w:rPr>
        <w:t>Are you having challenges using your iPad, or do you have questions about something new? As a group, we will share our tips, tricks and answer your iPad questions. Tech successes are welcome too! Many heads are better than one!</w:t>
      </w:r>
      <w:r w:rsidR="007C57C9" w:rsidRPr="00C1065A">
        <w:rPr>
          <w:rFonts w:ascii="Arial" w:eastAsia="Times New Roman" w:hAnsi="Arial" w:cs="Arial"/>
          <w:color w:val="000000"/>
          <w:sz w:val="28"/>
          <w:szCs w:val="28"/>
          <w:lang w:eastAsia="en-CA"/>
        </w:rPr>
        <w:t xml:space="preserve"> </w:t>
      </w:r>
      <w:r w:rsidRPr="00C1065A">
        <w:rPr>
          <w:rFonts w:ascii="Arial" w:eastAsia="Times New Roman" w:hAnsi="Arial" w:cs="Arial"/>
          <w:color w:val="000000"/>
          <w:sz w:val="28"/>
          <w:szCs w:val="28"/>
          <w:lang w:eastAsia="en-CA"/>
        </w:rPr>
        <w:t xml:space="preserve">To register, please email: </w:t>
      </w:r>
      <w:hyperlink r:id="rId13" w:history="1">
        <w:r w:rsidR="00A13FA4" w:rsidRPr="00C1065A">
          <w:rPr>
            <w:rStyle w:val="Hyperlink"/>
            <w:rFonts w:ascii="Arial" w:eastAsia="Times New Roman" w:hAnsi="Arial" w:cs="Arial"/>
            <w:sz w:val="28"/>
            <w:szCs w:val="28"/>
            <w:lang w:eastAsia="en-CA"/>
          </w:rPr>
          <w:t>Kiri.Butter@cnib.ca</w:t>
        </w:r>
      </w:hyperlink>
      <w:r w:rsidR="007C57C9" w:rsidRPr="00C1065A">
        <w:rPr>
          <w:rFonts w:ascii="Arial" w:eastAsia="Times New Roman" w:hAnsi="Arial" w:cs="Arial"/>
          <w:color w:val="000000"/>
          <w:sz w:val="28"/>
          <w:szCs w:val="28"/>
          <w:lang w:eastAsia="en-CA"/>
        </w:rPr>
        <w:t>.</w:t>
      </w:r>
    </w:p>
    <w:p w14:paraId="6F847880" w14:textId="77777777" w:rsidR="007C57C9" w:rsidRPr="00C1065A" w:rsidRDefault="007C57C9" w:rsidP="00C1065A">
      <w:pPr>
        <w:pStyle w:val="ListParagraph"/>
        <w:spacing w:after="160"/>
        <w:rPr>
          <w:rFonts w:ascii="Arial" w:eastAsia="Times New Roman" w:hAnsi="Arial" w:cs="Arial"/>
          <w:color w:val="000000"/>
          <w:sz w:val="28"/>
          <w:szCs w:val="28"/>
          <w:lang w:eastAsia="en-CA"/>
        </w:rPr>
      </w:pPr>
    </w:p>
    <w:p w14:paraId="103583BC" w14:textId="18B8E4E6" w:rsidR="007C57C9" w:rsidRPr="005A1CF1" w:rsidRDefault="00D71DAB" w:rsidP="005A1CF1">
      <w:pPr>
        <w:pStyle w:val="ListParagraph"/>
        <w:numPr>
          <w:ilvl w:val="0"/>
          <w:numId w:val="4"/>
        </w:numPr>
        <w:spacing w:after="160"/>
        <w:rPr>
          <w:rFonts w:ascii="Arial" w:eastAsia="Times New Roman" w:hAnsi="Arial" w:cs="Arial"/>
          <w:b/>
          <w:bCs/>
          <w:color w:val="000000"/>
          <w:sz w:val="28"/>
          <w:szCs w:val="28"/>
          <w:lang w:eastAsia="en-CA"/>
        </w:rPr>
      </w:pPr>
      <w:r w:rsidRPr="00C1065A">
        <w:rPr>
          <w:rFonts w:ascii="Arial" w:eastAsia="Times New Roman" w:hAnsi="Arial" w:cs="Arial"/>
          <w:b/>
          <w:bCs/>
          <w:color w:val="000000"/>
          <w:sz w:val="28"/>
          <w:szCs w:val="28"/>
          <w:lang w:eastAsia="en-CA"/>
        </w:rPr>
        <w:t xml:space="preserve">BMO: The App store </w:t>
      </w:r>
      <w:r w:rsidR="004B238B" w:rsidRPr="00C1065A">
        <w:rPr>
          <w:rFonts w:ascii="Arial" w:eastAsia="Times New Roman" w:hAnsi="Arial" w:cs="Arial"/>
          <w:b/>
          <w:bCs/>
          <w:color w:val="000000"/>
          <w:sz w:val="28"/>
          <w:szCs w:val="28"/>
          <w:lang w:eastAsia="en-CA"/>
        </w:rPr>
        <w:t>- iPad</w:t>
      </w:r>
      <w:r w:rsidRPr="00C1065A">
        <w:rPr>
          <w:rFonts w:ascii="Arial" w:eastAsia="Times New Roman" w:hAnsi="Arial" w:cs="Arial"/>
          <w:b/>
          <w:bCs/>
          <w:color w:val="000000"/>
          <w:sz w:val="28"/>
          <w:szCs w:val="28"/>
          <w:lang w:eastAsia="en-CA"/>
        </w:rPr>
        <w:t xml:space="preserve"> Apps </w:t>
      </w:r>
      <w:proofErr w:type="gramStart"/>
      <w:r w:rsidRPr="00C1065A">
        <w:rPr>
          <w:rFonts w:ascii="Arial" w:eastAsia="Times New Roman" w:hAnsi="Arial" w:cs="Arial"/>
          <w:b/>
          <w:bCs/>
          <w:color w:val="000000"/>
          <w:sz w:val="28"/>
          <w:szCs w:val="28"/>
          <w:lang w:eastAsia="en-CA"/>
        </w:rPr>
        <w:t>For</w:t>
      </w:r>
      <w:proofErr w:type="gramEnd"/>
      <w:r w:rsidRPr="00C1065A">
        <w:rPr>
          <w:rFonts w:ascii="Arial" w:eastAsia="Times New Roman" w:hAnsi="Arial" w:cs="Arial"/>
          <w:b/>
          <w:bCs/>
          <w:color w:val="000000"/>
          <w:sz w:val="28"/>
          <w:szCs w:val="28"/>
          <w:lang w:eastAsia="en-CA"/>
        </w:rPr>
        <w:t xml:space="preserve"> People With Vision Loss</w:t>
      </w:r>
      <w:r w:rsidR="00A13FA4" w:rsidRPr="00C1065A">
        <w:rPr>
          <w:rFonts w:ascii="Arial" w:eastAsia="Times New Roman" w:hAnsi="Arial" w:cs="Arial"/>
          <w:b/>
          <w:bCs/>
          <w:color w:val="000000"/>
          <w:sz w:val="28"/>
          <w:szCs w:val="28"/>
          <w:lang w:eastAsia="en-CA"/>
        </w:rPr>
        <w:t xml:space="preserve">. </w:t>
      </w:r>
      <w:r w:rsidR="00A13FA4" w:rsidRPr="00C1065A">
        <w:rPr>
          <w:rFonts w:ascii="Arial" w:eastAsia="Times New Roman" w:hAnsi="Arial" w:cs="Arial"/>
          <w:color w:val="000000"/>
          <w:sz w:val="28"/>
          <w:szCs w:val="28"/>
          <w:lang w:eastAsia="en-CA"/>
        </w:rPr>
        <w:t>Tuesday,</w:t>
      </w:r>
      <w:r w:rsidR="00A13FA4" w:rsidRPr="00C1065A">
        <w:rPr>
          <w:rFonts w:ascii="Arial" w:eastAsia="Times New Roman" w:hAnsi="Arial" w:cs="Arial"/>
          <w:b/>
          <w:bCs/>
          <w:color w:val="000000"/>
          <w:sz w:val="28"/>
          <w:szCs w:val="28"/>
          <w:lang w:eastAsia="en-CA"/>
        </w:rPr>
        <w:t xml:space="preserve"> </w:t>
      </w:r>
      <w:r w:rsidRPr="00C1065A">
        <w:rPr>
          <w:rFonts w:ascii="Arial" w:eastAsia="Times New Roman" w:hAnsi="Arial" w:cs="Arial"/>
          <w:color w:val="000000"/>
          <w:sz w:val="28"/>
          <w:szCs w:val="28"/>
          <w:lang w:eastAsia="en-CA"/>
        </w:rPr>
        <w:t>March 23</w:t>
      </w:r>
      <w:r w:rsidR="00A13FA4" w:rsidRPr="00C1065A">
        <w:rPr>
          <w:rFonts w:ascii="Arial" w:eastAsia="Times New Roman" w:hAnsi="Arial" w:cs="Arial"/>
          <w:color w:val="000000"/>
          <w:sz w:val="28"/>
          <w:szCs w:val="28"/>
          <w:lang w:eastAsia="en-CA"/>
        </w:rPr>
        <w:t xml:space="preserve"> at 3 p.m. PST / 4 p.m. MST / 6 p.m. EST / 7 p.m. AST.</w:t>
      </w:r>
      <w:r w:rsidR="007C57C9" w:rsidRPr="00C1065A">
        <w:rPr>
          <w:rFonts w:ascii="Arial" w:eastAsia="Times New Roman" w:hAnsi="Arial" w:cs="Arial"/>
          <w:color w:val="000000"/>
          <w:sz w:val="28"/>
          <w:szCs w:val="28"/>
          <w:lang w:eastAsia="en-CA"/>
        </w:rPr>
        <w:t xml:space="preserve"> </w:t>
      </w:r>
      <w:r w:rsidRPr="00C1065A">
        <w:rPr>
          <w:rFonts w:ascii="Arial" w:eastAsia="Times New Roman" w:hAnsi="Arial" w:cs="Arial"/>
          <w:color w:val="000000"/>
          <w:sz w:val="28"/>
          <w:szCs w:val="28"/>
          <w:lang w:eastAsia="en-CA"/>
        </w:rPr>
        <w:t>We will walk through the app store during this session, download an app, and review some of the popular accessible apps available for your iPad</w:t>
      </w:r>
      <w:r w:rsidR="00A13FA4" w:rsidRPr="00C1065A">
        <w:rPr>
          <w:rFonts w:ascii="Arial" w:eastAsia="Times New Roman" w:hAnsi="Arial" w:cs="Arial"/>
          <w:color w:val="000000"/>
          <w:sz w:val="28"/>
          <w:szCs w:val="28"/>
          <w:lang w:eastAsia="en-CA"/>
        </w:rPr>
        <w:t>.</w:t>
      </w:r>
      <w:r w:rsidR="00C1065A" w:rsidRPr="00C1065A">
        <w:rPr>
          <w:rFonts w:ascii="Arial" w:eastAsia="Times New Roman" w:hAnsi="Arial" w:cs="Arial"/>
          <w:b/>
          <w:bCs/>
          <w:color w:val="000000"/>
          <w:sz w:val="28"/>
          <w:szCs w:val="28"/>
          <w:lang w:eastAsia="en-CA"/>
        </w:rPr>
        <w:t xml:space="preserve"> </w:t>
      </w:r>
      <w:r w:rsidR="00C1065A" w:rsidRPr="005A1CF1">
        <w:rPr>
          <w:rFonts w:ascii="Arial" w:eastAsia="Times New Roman" w:hAnsi="Arial" w:cs="Arial"/>
          <w:color w:val="000000"/>
          <w:sz w:val="28"/>
          <w:szCs w:val="28"/>
          <w:lang w:eastAsia="en-CA"/>
        </w:rPr>
        <w:t xml:space="preserve">Registration Link: </w:t>
      </w:r>
      <w:hyperlink r:id="rId14" w:history="1">
        <w:r w:rsidR="00C1065A" w:rsidRPr="005A1CF1">
          <w:rPr>
            <w:rFonts w:ascii="Arial" w:eastAsia="Times New Roman" w:hAnsi="Arial" w:cs="Arial"/>
            <w:color w:val="0563C1"/>
            <w:sz w:val="28"/>
            <w:szCs w:val="28"/>
            <w:u w:val="single"/>
            <w:lang w:eastAsia="en-CA"/>
          </w:rPr>
          <w:t>https://cnib.zoom.us/meeting/register/tJMtdu6sqTovE90_hC9dOa7Whg54kU7YXGZP</w:t>
        </w:r>
      </w:hyperlink>
    </w:p>
    <w:p w14:paraId="635B19A1" w14:textId="1F2A372A" w:rsidR="00C1065A" w:rsidRPr="005A1CF1" w:rsidRDefault="00D71DAB" w:rsidP="005A1CF1">
      <w:pPr>
        <w:pStyle w:val="ListParagraph"/>
        <w:numPr>
          <w:ilvl w:val="0"/>
          <w:numId w:val="4"/>
        </w:numPr>
        <w:spacing w:after="160"/>
        <w:rPr>
          <w:rFonts w:ascii="Arial" w:eastAsia="Times New Roman" w:hAnsi="Arial" w:cs="Arial"/>
          <w:b/>
          <w:bCs/>
          <w:color w:val="000000"/>
          <w:sz w:val="28"/>
          <w:szCs w:val="28"/>
          <w:lang w:eastAsia="en-CA"/>
        </w:rPr>
      </w:pPr>
      <w:r w:rsidRPr="00C1065A">
        <w:rPr>
          <w:rFonts w:ascii="Arial" w:eastAsia="Times New Roman" w:hAnsi="Arial" w:cs="Arial"/>
          <w:b/>
          <w:bCs/>
          <w:color w:val="000000"/>
          <w:sz w:val="28"/>
          <w:szCs w:val="28"/>
          <w:lang w:eastAsia="en-CA"/>
        </w:rPr>
        <w:lastRenderedPageBreak/>
        <w:t>BMO: Siri</w:t>
      </w:r>
      <w:r w:rsidR="00A13FA4" w:rsidRPr="00C1065A">
        <w:rPr>
          <w:rFonts w:ascii="Arial" w:eastAsia="Times New Roman" w:hAnsi="Arial" w:cs="Arial"/>
          <w:b/>
          <w:bCs/>
          <w:color w:val="000000"/>
          <w:sz w:val="28"/>
          <w:szCs w:val="28"/>
          <w:lang w:eastAsia="en-CA"/>
        </w:rPr>
        <w:t xml:space="preserve">. </w:t>
      </w:r>
      <w:r w:rsidR="00A13FA4" w:rsidRPr="00C1065A">
        <w:rPr>
          <w:rFonts w:ascii="Arial" w:eastAsia="Times New Roman" w:hAnsi="Arial" w:cs="Arial"/>
          <w:color w:val="000000"/>
          <w:sz w:val="28"/>
          <w:szCs w:val="28"/>
          <w:lang w:eastAsia="en-CA"/>
        </w:rPr>
        <w:t>Wednesday,</w:t>
      </w:r>
      <w:r w:rsidR="00A13FA4" w:rsidRPr="00C1065A">
        <w:rPr>
          <w:rFonts w:ascii="Arial" w:eastAsia="Times New Roman" w:hAnsi="Arial" w:cs="Arial"/>
          <w:b/>
          <w:bCs/>
          <w:color w:val="000000"/>
          <w:sz w:val="28"/>
          <w:szCs w:val="28"/>
          <w:lang w:eastAsia="en-CA"/>
        </w:rPr>
        <w:t xml:space="preserve"> </w:t>
      </w:r>
      <w:r w:rsidRPr="00C1065A">
        <w:rPr>
          <w:rFonts w:ascii="Arial" w:eastAsia="Times New Roman" w:hAnsi="Arial" w:cs="Arial"/>
          <w:color w:val="000000"/>
          <w:sz w:val="28"/>
          <w:szCs w:val="28"/>
          <w:lang w:eastAsia="en-CA"/>
        </w:rPr>
        <w:t>March 24</w:t>
      </w:r>
      <w:r w:rsidR="00A13FA4" w:rsidRPr="00C1065A">
        <w:rPr>
          <w:rFonts w:ascii="Arial" w:eastAsia="Times New Roman" w:hAnsi="Arial" w:cs="Arial"/>
          <w:color w:val="000000"/>
          <w:sz w:val="28"/>
          <w:szCs w:val="28"/>
          <w:lang w:eastAsia="en-CA"/>
        </w:rPr>
        <w:t xml:space="preserve"> at 10 a.m. PST / 11 a.m. MST / 1 p.m. EST / 2 p.m. AST. </w:t>
      </w:r>
      <w:r w:rsidRPr="00C1065A">
        <w:rPr>
          <w:rFonts w:ascii="Arial" w:eastAsia="Times New Roman" w:hAnsi="Arial" w:cs="Arial"/>
          <w:color w:val="000000"/>
          <w:sz w:val="28"/>
          <w:szCs w:val="28"/>
          <w:lang w:eastAsia="en-CA"/>
        </w:rPr>
        <w:t>While an iPad is a fantastic tool on its own, its value can be further enhanced by using Siri, the built-in personal assistant. Tune in as we share the advantages of using Siri and how it will make the iPad more comfortable to use.</w:t>
      </w:r>
      <w:r w:rsidR="005A1CF1">
        <w:rPr>
          <w:rFonts w:ascii="Arial" w:eastAsia="Times New Roman" w:hAnsi="Arial" w:cs="Arial"/>
          <w:color w:val="000000"/>
          <w:sz w:val="28"/>
          <w:szCs w:val="28"/>
          <w:lang w:eastAsia="en-CA"/>
        </w:rPr>
        <w:t xml:space="preserve"> </w:t>
      </w:r>
      <w:r w:rsidR="00C1065A" w:rsidRPr="005A1CF1">
        <w:rPr>
          <w:rFonts w:ascii="Arial" w:eastAsia="Times New Roman" w:hAnsi="Arial" w:cs="Arial"/>
          <w:color w:val="000000"/>
          <w:sz w:val="28"/>
          <w:szCs w:val="28"/>
          <w:lang w:eastAsia="en-CA"/>
        </w:rPr>
        <w:t xml:space="preserve">Registration Link: </w:t>
      </w:r>
      <w:hyperlink r:id="rId15" w:history="1">
        <w:r w:rsidR="00C1065A" w:rsidRPr="005A1CF1">
          <w:rPr>
            <w:rFonts w:ascii="Arial" w:eastAsia="Times New Roman" w:hAnsi="Arial" w:cs="Arial"/>
            <w:color w:val="0563C1"/>
            <w:sz w:val="28"/>
            <w:szCs w:val="28"/>
            <w:u w:val="single"/>
            <w:lang w:eastAsia="en-CA"/>
          </w:rPr>
          <w:t xml:space="preserve">https://cnib.zoom.us/meeting/register/tJYqce2uqTosG9Tria0Yijt5LTybMt4PhpFQ </w:t>
        </w:r>
      </w:hyperlink>
    </w:p>
    <w:p w14:paraId="740EE0BC" w14:textId="34BA274F" w:rsidR="00D71DAB" w:rsidRPr="005A1CF1" w:rsidRDefault="00D71DAB" w:rsidP="005A1CF1">
      <w:pPr>
        <w:pStyle w:val="ListParagraph"/>
        <w:numPr>
          <w:ilvl w:val="0"/>
          <w:numId w:val="4"/>
        </w:numPr>
        <w:spacing w:after="160"/>
        <w:rPr>
          <w:rFonts w:ascii="Arial" w:eastAsia="Times New Roman" w:hAnsi="Arial" w:cs="Arial"/>
          <w:color w:val="0563C1"/>
          <w:sz w:val="28"/>
          <w:szCs w:val="28"/>
          <w:u w:val="single"/>
          <w:lang w:eastAsia="en-CA"/>
        </w:rPr>
      </w:pPr>
      <w:r w:rsidRPr="00C1065A">
        <w:rPr>
          <w:rFonts w:ascii="Arial" w:eastAsia="Times New Roman" w:hAnsi="Arial" w:cs="Arial"/>
          <w:b/>
          <w:bCs/>
          <w:color w:val="000000"/>
          <w:sz w:val="28"/>
          <w:szCs w:val="28"/>
          <w:lang w:eastAsia="en-CA"/>
        </w:rPr>
        <w:t xml:space="preserve">BMO: iPad Accessibility Apps for Work </w:t>
      </w:r>
      <w:r w:rsidR="00464CA4" w:rsidRPr="00C1065A">
        <w:rPr>
          <w:rFonts w:ascii="Arial" w:eastAsia="Times New Roman" w:hAnsi="Arial" w:cs="Arial"/>
          <w:b/>
          <w:bCs/>
          <w:color w:val="000000"/>
          <w:sz w:val="28"/>
          <w:szCs w:val="28"/>
          <w:lang w:eastAsia="en-CA"/>
        </w:rPr>
        <w:t>&amp;</w:t>
      </w:r>
      <w:r w:rsidRPr="00C1065A">
        <w:rPr>
          <w:rFonts w:ascii="Arial" w:eastAsia="Times New Roman" w:hAnsi="Arial" w:cs="Arial"/>
          <w:b/>
          <w:bCs/>
          <w:color w:val="000000"/>
          <w:sz w:val="28"/>
          <w:szCs w:val="28"/>
          <w:lang w:eastAsia="en-CA"/>
        </w:rPr>
        <w:t xml:space="preserve"> School</w:t>
      </w:r>
      <w:r w:rsidR="00A13FA4" w:rsidRPr="00C1065A">
        <w:rPr>
          <w:rFonts w:ascii="Arial" w:eastAsia="Times New Roman" w:hAnsi="Arial" w:cs="Arial"/>
          <w:b/>
          <w:bCs/>
          <w:color w:val="000000"/>
          <w:sz w:val="28"/>
          <w:szCs w:val="28"/>
          <w:lang w:eastAsia="en-CA"/>
        </w:rPr>
        <w:t>.</w:t>
      </w:r>
      <w:r w:rsidR="00A13FA4" w:rsidRPr="00C1065A">
        <w:rPr>
          <w:rFonts w:ascii="Arial" w:eastAsia="Times New Roman" w:hAnsi="Arial" w:cs="Arial"/>
          <w:color w:val="000000"/>
          <w:sz w:val="28"/>
          <w:szCs w:val="28"/>
          <w:lang w:eastAsia="en-CA"/>
        </w:rPr>
        <w:t xml:space="preserve"> Thursday, March 25 at 10 a.m. PST / 11 a.m. MST / 1 p.m. EST / 2 p.m. AST. </w:t>
      </w:r>
      <w:r w:rsidR="007C57C9" w:rsidRPr="00C1065A">
        <w:rPr>
          <w:rFonts w:ascii="Arial" w:eastAsia="Times New Roman" w:hAnsi="Arial" w:cs="Arial"/>
          <w:color w:val="000000"/>
          <w:sz w:val="28"/>
          <w:szCs w:val="28"/>
          <w:lang w:eastAsia="en-CA"/>
        </w:rPr>
        <w:t xml:space="preserve"> </w:t>
      </w:r>
      <w:r w:rsidRPr="00C1065A">
        <w:rPr>
          <w:rFonts w:ascii="Arial" w:eastAsia="Times New Roman" w:hAnsi="Arial" w:cs="Arial"/>
          <w:color w:val="000000"/>
          <w:sz w:val="28"/>
          <w:szCs w:val="28"/>
          <w:lang w:eastAsia="en-CA"/>
        </w:rPr>
        <w:t xml:space="preserve">Whether </w:t>
      </w:r>
      <w:r w:rsidR="001217EF" w:rsidRPr="00C1065A">
        <w:rPr>
          <w:rFonts w:ascii="Arial" w:eastAsia="Times New Roman" w:hAnsi="Arial" w:cs="Arial"/>
          <w:color w:val="000000"/>
          <w:sz w:val="28"/>
          <w:szCs w:val="28"/>
          <w:lang w:eastAsia="en-CA"/>
        </w:rPr>
        <w:t>you are</w:t>
      </w:r>
      <w:r w:rsidRPr="00C1065A">
        <w:rPr>
          <w:rFonts w:ascii="Arial" w:eastAsia="Times New Roman" w:hAnsi="Arial" w:cs="Arial"/>
          <w:color w:val="000000"/>
          <w:sz w:val="28"/>
          <w:szCs w:val="28"/>
          <w:lang w:eastAsia="en-CA"/>
        </w:rPr>
        <w:t xml:space="preserve"> working at home, learning at school – or somewhere in between, having some powerful accessibility apps at your fingertips will lead to a significant productivity boost.  Join us as we introduce Seeing AI, Be My Eyes, Voice Dream Reader/Scanner and more.</w:t>
      </w:r>
      <w:r w:rsidR="005A1CF1">
        <w:rPr>
          <w:rFonts w:ascii="Arial" w:eastAsia="Times New Roman" w:hAnsi="Arial" w:cs="Arial"/>
          <w:color w:val="000000"/>
          <w:sz w:val="28"/>
          <w:szCs w:val="28"/>
          <w:lang w:eastAsia="en-CA"/>
        </w:rPr>
        <w:t xml:space="preserve"> </w:t>
      </w:r>
      <w:r w:rsidRPr="005A1CF1">
        <w:rPr>
          <w:rFonts w:ascii="Arial" w:eastAsia="Times New Roman" w:hAnsi="Arial" w:cs="Arial"/>
          <w:color w:val="000000"/>
          <w:sz w:val="28"/>
          <w:szCs w:val="28"/>
          <w:lang w:eastAsia="en-CA"/>
        </w:rPr>
        <w:t xml:space="preserve">Registration </w:t>
      </w:r>
      <w:r w:rsidR="007C57C9" w:rsidRPr="005A1CF1">
        <w:rPr>
          <w:rFonts w:ascii="Arial" w:eastAsia="Times New Roman" w:hAnsi="Arial" w:cs="Arial"/>
          <w:color w:val="000000"/>
          <w:sz w:val="28"/>
          <w:szCs w:val="28"/>
          <w:lang w:eastAsia="en-CA"/>
        </w:rPr>
        <w:t>L</w:t>
      </w:r>
      <w:r w:rsidRPr="005A1CF1">
        <w:rPr>
          <w:rFonts w:ascii="Arial" w:eastAsia="Times New Roman" w:hAnsi="Arial" w:cs="Arial"/>
          <w:color w:val="000000"/>
          <w:sz w:val="28"/>
          <w:szCs w:val="28"/>
          <w:lang w:eastAsia="en-CA"/>
        </w:rPr>
        <w:t xml:space="preserve">ink: </w:t>
      </w:r>
      <w:hyperlink r:id="rId16" w:history="1">
        <w:r w:rsidRPr="005A1CF1">
          <w:rPr>
            <w:rFonts w:ascii="Arial" w:eastAsia="Times New Roman" w:hAnsi="Arial" w:cs="Arial"/>
            <w:color w:val="0563C1"/>
            <w:sz w:val="28"/>
            <w:szCs w:val="28"/>
            <w:u w:val="single"/>
            <w:lang w:eastAsia="en-CA"/>
          </w:rPr>
          <w:t xml:space="preserve">https://cnib.zoom.us/meeting/register/tJMocOugrjMjHNbkKkTpWfmh88sY0wsTDh0g </w:t>
        </w:r>
      </w:hyperlink>
    </w:p>
    <w:p w14:paraId="49700E07" w14:textId="77777777" w:rsidR="00C1065A" w:rsidRPr="00C1065A" w:rsidRDefault="00D71DAB" w:rsidP="00C1065A">
      <w:pPr>
        <w:pStyle w:val="ListParagraph"/>
        <w:numPr>
          <w:ilvl w:val="0"/>
          <w:numId w:val="4"/>
        </w:numPr>
        <w:spacing w:after="160"/>
        <w:rPr>
          <w:rFonts w:ascii="Arial" w:eastAsia="Times New Roman" w:hAnsi="Arial" w:cs="Arial"/>
          <w:b/>
          <w:bCs/>
          <w:color w:val="000000"/>
          <w:sz w:val="28"/>
          <w:szCs w:val="28"/>
          <w:lang w:eastAsia="en-CA"/>
        </w:rPr>
      </w:pPr>
      <w:r w:rsidRPr="00C1065A">
        <w:rPr>
          <w:rFonts w:ascii="Arial" w:eastAsia="Times New Roman" w:hAnsi="Arial" w:cs="Arial"/>
          <w:b/>
          <w:bCs/>
          <w:color w:val="000000"/>
          <w:sz w:val="28"/>
          <w:szCs w:val="28"/>
          <w:lang w:eastAsia="en-CA"/>
        </w:rPr>
        <w:t>BMO: Useful iPad Accessories</w:t>
      </w:r>
      <w:r w:rsidR="00A13FA4" w:rsidRPr="00C1065A">
        <w:rPr>
          <w:rFonts w:ascii="Arial" w:eastAsia="Times New Roman" w:hAnsi="Arial" w:cs="Arial"/>
          <w:b/>
          <w:bCs/>
          <w:color w:val="000000"/>
          <w:sz w:val="28"/>
          <w:szCs w:val="28"/>
          <w:lang w:eastAsia="en-CA"/>
        </w:rPr>
        <w:t xml:space="preserve">. Thursday, March 25 at 1 p.m. PST / 2 p.m. MST / 4 p.m. EST / 5 p.m. AST. </w:t>
      </w:r>
      <w:r w:rsidRPr="00C1065A">
        <w:rPr>
          <w:rFonts w:ascii="Arial" w:eastAsia="Times New Roman" w:hAnsi="Arial" w:cs="Arial"/>
          <w:color w:val="000000"/>
          <w:sz w:val="28"/>
          <w:szCs w:val="28"/>
          <w:lang w:eastAsia="en-CA"/>
        </w:rPr>
        <w:t>While an iPad is a fantastic tool on its own, its value can be further enhanced by pairing it with low-cost, productivity-boosting accessories.  Tune in as we share the advantages of using a protective case, stylus, Bluetooth keyboard, wireless headset – and even a braille keypad!</w:t>
      </w:r>
    </w:p>
    <w:p w14:paraId="084EC637" w14:textId="03D625AD" w:rsidR="00D71DAB" w:rsidRPr="00C1065A" w:rsidRDefault="00D71DAB" w:rsidP="00C1065A">
      <w:pPr>
        <w:pStyle w:val="ListParagraph"/>
        <w:spacing w:after="160"/>
        <w:rPr>
          <w:rFonts w:ascii="Arial" w:eastAsia="Times New Roman" w:hAnsi="Arial" w:cs="Arial"/>
          <w:b/>
          <w:bCs/>
          <w:color w:val="000000"/>
          <w:sz w:val="28"/>
          <w:szCs w:val="28"/>
          <w:lang w:eastAsia="en-CA"/>
        </w:rPr>
      </w:pPr>
      <w:r w:rsidRPr="00C1065A">
        <w:rPr>
          <w:rFonts w:ascii="Arial" w:eastAsia="Times New Roman" w:hAnsi="Arial" w:cs="Arial"/>
          <w:color w:val="000000"/>
          <w:sz w:val="28"/>
          <w:szCs w:val="28"/>
          <w:lang w:eastAsia="en-CA"/>
        </w:rPr>
        <w:t xml:space="preserve">Registration </w:t>
      </w:r>
      <w:r w:rsidR="007C57C9" w:rsidRPr="00C1065A">
        <w:rPr>
          <w:rFonts w:ascii="Arial" w:eastAsia="Times New Roman" w:hAnsi="Arial" w:cs="Arial"/>
          <w:color w:val="000000"/>
          <w:sz w:val="28"/>
          <w:szCs w:val="28"/>
          <w:lang w:eastAsia="en-CA"/>
        </w:rPr>
        <w:t>L</w:t>
      </w:r>
      <w:r w:rsidRPr="00C1065A">
        <w:rPr>
          <w:rFonts w:ascii="Arial" w:eastAsia="Times New Roman" w:hAnsi="Arial" w:cs="Arial"/>
          <w:color w:val="000000"/>
          <w:sz w:val="28"/>
          <w:szCs w:val="28"/>
          <w:lang w:eastAsia="en-CA"/>
        </w:rPr>
        <w:t xml:space="preserve">ink: </w:t>
      </w:r>
      <w:hyperlink r:id="rId17" w:history="1">
        <w:r w:rsidRPr="00C1065A">
          <w:rPr>
            <w:rFonts w:ascii="Arial" w:eastAsia="Times New Roman" w:hAnsi="Arial" w:cs="Arial"/>
            <w:color w:val="0563C1"/>
            <w:sz w:val="28"/>
            <w:szCs w:val="28"/>
            <w:u w:val="single"/>
            <w:lang w:eastAsia="en-CA"/>
          </w:rPr>
          <w:t>https://cnib.zoom.us/meeting/register/tJMkc-CrpzMiGtWt_H0cpySdxUtAKLq6RLf8</w:t>
        </w:r>
      </w:hyperlink>
    </w:p>
    <w:p w14:paraId="26238196" w14:textId="424FC73E" w:rsidR="00150E6A" w:rsidRPr="005A1CF1" w:rsidRDefault="00D71DAB" w:rsidP="00E62DC9">
      <w:pPr>
        <w:pStyle w:val="ListParagraph"/>
        <w:numPr>
          <w:ilvl w:val="0"/>
          <w:numId w:val="4"/>
        </w:numPr>
        <w:spacing w:after="160"/>
        <w:rPr>
          <w:rFonts w:ascii="Arial" w:eastAsia="Times New Roman" w:hAnsi="Arial" w:cs="Arial"/>
          <w:color w:val="000000"/>
          <w:sz w:val="28"/>
          <w:szCs w:val="28"/>
          <w:lang w:eastAsia="en-CA"/>
        </w:rPr>
      </w:pPr>
      <w:r w:rsidRPr="00C1065A">
        <w:rPr>
          <w:rFonts w:ascii="Arial" w:eastAsia="Times New Roman" w:hAnsi="Arial" w:cs="Arial"/>
          <w:b/>
          <w:bCs/>
          <w:color w:val="000000"/>
          <w:sz w:val="28"/>
          <w:szCs w:val="28"/>
          <w:lang w:eastAsia="en-CA"/>
        </w:rPr>
        <w:t>BMO: Understanding iCloud and Cloud Storage</w:t>
      </w:r>
      <w:r w:rsidR="007C57C9" w:rsidRPr="00C1065A">
        <w:rPr>
          <w:rFonts w:ascii="Arial" w:eastAsia="Times New Roman" w:hAnsi="Arial" w:cs="Arial"/>
          <w:b/>
          <w:bCs/>
          <w:color w:val="000000"/>
          <w:sz w:val="28"/>
          <w:szCs w:val="28"/>
          <w:lang w:eastAsia="en-CA"/>
        </w:rPr>
        <w:t xml:space="preserve">. </w:t>
      </w:r>
      <w:r w:rsidR="00C1065A" w:rsidRPr="00C1065A">
        <w:rPr>
          <w:rFonts w:ascii="Arial" w:eastAsia="Times New Roman" w:hAnsi="Arial" w:cs="Arial"/>
          <w:color w:val="000000"/>
          <w:sz w:val="28"/>
          <w:szCs w:val="28"/>
          <w:lang w:eastAsia="en-CA"/>
        </w:rPr>
        <w:t xml:space="preserve">Tuesday, </w:t>
      </w:r>
      <w:r w:rsidRPr="00C1065A">
        <w:rPr>
          <w:rFonts w:ascii="Arial" w:eastAsia="Times New Roman" w:hAnsi="Arial" w:cs="Arial"/>
          <w:color w:val="000000"/>
          <w:sz w:val="28"/>
          <w:szCs w:val="28"/>
          <w:lang w:eastAsia="en-CA"/>
        </w:rPr>
        <w:t>March 30</w:t>
      </w:r>
      <w:r w:rsidR="00C1065A" w:rsidRPr="00C1065A">
        <w:rPr>
          <w:rFonts w:ascii="Arial" w:eastAsia="Times New Roman" w:hAnsi="Arial" w:cs="Arial"/>
          <w:color w:val="000000"/>
          <w:sz w:val="28"/>
          <w:szCs w:val="28"/>
          <w:lang w:eastAsia="en-CA"/>
        </w:rPr>
        <w:t xml:space="preserve"> </w:t>
      </w:r>
      <w:proofErr w:type="gramStart"/>
      <w:r w:rsidRPr="00C1065A">
        <w:rPr>
          <w:rFonts w:ascii="Arial" w:eastAsia="Times New Roman" w:hAnsi="Arial" w:cs="Arial"/>
          <w:color w:val="000000"/>
          <w:sz w:val="28"/>
          <w:szCs w:val="28"/>
          <w:lang w:eastAsia="en-CA"/>
        </w:rPr>
        <w:t xml:space="preserve">at </w:t>
      </w:r>
      <w:r w:rsidR="00C1065A" w:rsidRPr="00C1065A">
        <w:rPr>
          <w:rFonts w:ascii="Arial" w:eastAsia="Times New Roman" w:hAnsi="Arial" w:cs="Arial"/>
          <w:color w:val="000000"/>
          <w:sz w:val="28"/>
          <w:szCs w:val="28"/>
          <w:lang w:eastAsia="en-CA"/>
        </w:rPr>
        <w:t xml:space="preserve"> 1</w:t>
      </w:r>
      <w:proofErr w:type="gramEnd"/>
      <w:r w:rsidR="00C1065A" w:rsidRPr="00C1065A">
        <w:rPr>
          <w:rFonts w:ascii="Arial" w:eastAsia="Times New Roman" w:hAnsi="Arial" w:cs="Arial"/>
          <w:color w:val="000000"/>
          <w:sz w:val="28"/>
          <w:szCs w:val="28"/>
          <w:lang w:eastAsia="en-CA"/>
        </w:rPr>
        <w:t xml:space="preserve"> p.m. PST / 2 p.m. MST / 4 p.m. EST / 5 p.m. AST.</w:t>
      </w:r>
      <w:r w:rsidR="00C1065A" w:rsidRPr="00C1065A">
        <w:rPr>
          <w:rFonts w:ascii="Arial" w:eastAsia="Times New Roman" w:hAnsi="Arial" w:cs="Arial"/>
          <w:b/>
          <w:bCs/>
          <w:color w:val="000000"/>
          <w:sz w:val="28"/>
          <w:szCs w:val="28"/>
          <w:lang w:eastAsia="en-CA"/>
        </w:rPr>
        <w:t xml:space="preserve"> </w:t>
      </w:r>
      <w:r w:rsidRPr="00C1065A">
        <w:rPr>
          <w:rFonts w:ascii="Arial" w:eastAsia="Times New Roman" w:hAnsi="Arial" w:cs="Arial"/>
          <w:color w:val="000000"/>
          <w:sz w:val="28"/>
          <w:szCs w:val="28"/>
          <w:lang w:eastAsia="en-CA"/>
        </w:rPr>
        <w:t xml:space="preserve">Cloud Storage brings on a </w:t>
      </w:r>
      <w:proofErr w:type="spellStart"/>
      <w:r w:rsidRPr="00C1065A">
        <w:rPr>
          <w:rFonts w:ascii="Arial" w:eastAsia="Times New Roman" w:hAnsi="Arial" w:cs="Arial"/>
          <w:color w:val="000000"/>
          <w:sz w:val="28"/>
          <w:szCs w:val="28"/>
          <w:lang w:eastAsia="en-CA"/>
        </w:rPr>
        <w:t>slue</w:t>
      </w:r>
      <w:proofErr w:type="spellEnd"/>
      <w:r w:rsidRPr="00C1065A">
        <w:rPr>
          <w:rFonts w:ascii="Arial" w:eastAsia="Times New Roman" w:hAnsi="Arial" w:cs="Arial"/>
          <w:color w:val="000000"/>
          <w:sz w:val="28"/>
          <w:szCs w:val="28"/>
          <w:lang w:eastAsia="en-CA"/>
        </w:rPr>
        <w:t xml:space="preserve"> of convenience for iOS owners as the essential data can be quickly and safely stored in the </w:t>
      </w:r>
      <w:r w:rsidR="00B8734B" w:rsidRPr="00C1065A">
        <w:rPr>
          <w:rFonts w:ascii="Arial" w:eastAsia="Times New Roman" w:hAnsi="Arial" w:cs="Arial"/>
          <w:color w:val="000000"/>
          <w:sz w:val="28"/>
          <w:szCs w:val="28"/>
          <w:lang w:eastAsia="en-CA"/>
        </w:rPr>
        <w:t>C</w:t>
      </w:r>
      <w:r w:rsidRPr="00C1065A">
        <w:rPr>
          <w:rFonts w:ascii="Arial" w:eastAsia="Times New Roman" w:hAnsi="Arial" w:cs="Arial"/>
          <w:color w:val="000000"/>
          <w:sz w:val="28"/>
          <w:szCs w:val="28"/>
          <w:lang w:eastAsia="en-CA"/>
        </w:rPr>
        <w:t>loud. But it also comes with complexities and with so many cloud storage choices</w:t>
      </w:r>
      <w:r w:rsidR="00476005" w:rsidRPr="00C1065A">
        <w:rPr>
          <w:rFonts w:ascii="Arial" w:eastAsia="Times New Roman" w:hAnsi="Arial" w:cs="Arial"/>
          <w:color w:val="000000"/>
          <w:sz w:val="28"/>
          <w:szCs w:val="28"/>
          <w:lang w:eastAsia="en-CA"/>
        </w:rPr>
        <w:t xml:space="preserve">. Join us as </w:t>
      </w:r>
      <w:r w:rsidRPr="00C1065A">
        <w:rPr>
          <w:rFonts w:ascii="Arial" w:eastAsia="Times New Roman" w:hAnsi="Arial" w:cs="Arial"/>
          <w:color w:val="000000"/>
          <w:sz w:val="28"/>
          <w:szCs w:val="28"/>
          <w:lang w:eastAsia="en-CA"/>
        </w:rPr>
        <w:t>we look at Apple's iCloud and compare it to other</w:t>
      </w:r>
      <w:r w:rsidR="00476005" w:rsidRPr="00C1065A">
        <w:rPr>
          <w:rFonts w:ascii="Arial" w:eastAsia="Times New Roman" w:hAnsi="Arial" w:cs="Arial"/>
          <w:color w:val="000000"/>
          <w:sz w:val="28"/>
          <w:szCs w:val="28"/>
          <w:lang w:eastAsia="en-CA"/>
        </w:rPr>
        <w:t xml:space="preserve"> Cloud</w:t>
      </w:r>
      <w:r w:rsidR="00B8734B" w:rsidRPr="00C1065A">
        <w:rPr>
          <w:rFonts w:ascii="Arial" w:eastAsia="Times New Roman" w:hAnsi="Arial" w:cs="Arial"/>
          <w:color w:val="000000"/>
          <w:sz w:val="28"/>
          <w:szCs w:val="28"/>
          <w:lang w:eastAsia="en-CA"/>
        </w:rPr>
        <w:t>-</w:t>
      </w:r>
      <w:r w:rsidR="00476005" w:rsidRPr="00C1065A">
        <w:rPr>
          <w:rFonts w:ascii="Arial" w:eastAsia="Times New Roman" w:hAnsi="Arial" w:cs="Arial"/>
          <w:color w:val="000000"/>
          <w:sz w:val="28"/>
          <w:szCs w:val="28"/>
          <w:lang w:eastAsia="en-CA"/>
        </w:rPr>
        <w:t>based technologies</w:t>
      </w:r>
      <w:r w:rsidRPr="00C1065A">
        <w:rPr>
          <w:rFonts w:ascii="Arial" w:eastAsia="Times New Roman" w:hAnsi="Arial" w:cs="Arial"/>
          <w:color w:val="000000"/>
          <w:sz w:val="28"/>
          <w:szCs w:val="28"/>
          <w:lang w:eastAsia="en-CA"/>
        </w:rPr>
        <w:t xml:space="preserve"> in the industry.</w:t>
      </w:r>
      <w:r w:rsidR="005A1CF1">
        <w:rPr>
          <w:rFonts w:ascii="Arial" w:eastAsia="Times New Roman" w:hAnsi="Arial" w:cs="Arial"/>
          <w:color w:val="000000"/>
          <w:sz w:val="28"/>
          <w:szCs w:val="28"/>
          <w:lang w:eastAsia="en-CA"/>
        </w:rPr>
        <w:t xml:space="preserve"> </w:t>
      </w:r>
      <w:r w:rsidRPr="005A1CF1">
        <w:rPr>
          <w:rFonts w:ascii="Arial" w:eastAsia="Times New Roman" w:hAnsi="Arial" w:cs="Arial"/>
          <w:color w:val="000000"/>
          <w:sz w:val="28"/>
          <w:szCs w:val="28"/>
          <w:lang w:eastAsia="en-CA"/>
        </w:rPr>
        <w:t xml:space="preserve">Registration </w:t>
      </w:r>
      <w:r w:rsidR="00C1065A" w:rsidRPr="005A1CF1">
        <w:rPr>
          <w:rFonts w:ascii="Arial" w:eastAsia="Times New Roman" w:hAnsi="Arial" w:cs="Arial"/>
          <w:color w:val="000000"/>
          <w:sz w:val="28"/>
          <w:szCs w:val="28"/>
          <w:lang w:eastAsia="en-CA"/>
        </w:rPr>
        <w:t>L</w:t>
      </w:r>
      <w:r w:rsidRPr="005A1CF1">
        <w:rPr>
          <w:rFonts w:ascii="Arial" w:eastAsia="Times New Roman" w:hAnsi="Arial" w:cs="Arial"/>
          <w:color w:val="000000"/>
          <w:sz w:val="28"/>
          <w:szCs w:val="28"/>
          <w:lang w:eastAsia="en-CA"/>
        </w:rPr>
        <w:t xml:space="preserve">ink: </w:t>
      </w:r>
      <w:hyperlink r:id="rId18" w:history="1">
        <w:r w:rsidR="00445DC5" w:rsidRPr="005A1CF1">
          <w:rPr>
            <w:rFonts w:ascii="Arial" w:eastAsia="Times New Roman" w:hAnsi="Arial" w:cs="Arial"/>
            <w:color w:val="0563C1"/>
            <w:sz w:val="28"/>
            <w:szCs w:val="28"/>
            <w:u w:val="single"/>
            <w:lang w:eastAsia="en-CA"/>
          </w:rPr>
          <w:t>https://cnib.zoom.us/meeting/register/tJItdOusrzkuHtc-hy642sfnEMgyEOkR44QO</w:t>
        </w:r>
      </w:hyperlink>
    </w:p>
    <w:sectPr w:rsidR="00150E6A" w:rsidRPr="005A1CF1" w:rsidSect="002349FB">
      <w:headerReference w:type="default" r:id="rId19"/>
      <w:headerReference w:type="first" r:id="rId20"/>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1F5F5" w14:textId="77777777" w:rsidR="00AF3D50" w:rsidRDefault="00AF3D50" w:rsidP="005D260D">
      <w:pPr>
        <w:spacing w:after="0" w:line="240" w:lineRule="auto"/>
      </w:pPr>
      <w:r>
        <w:separator/>
      </w:r>
    </w:p>
  </w:endnote>
  <w:endnote w:type="continuationSeparator" w:id="0">
    <w:p w14:paraId="324393A1" w14:textId="77777777" w:rsidR="00AF3D50" w:rsidRDefault="00AF3D50" w:rsidP="005D260D">
      <w:pPr>
        <w:spacing w:after="0" w:line="240" w:lineRule="auto"/>
      </w:pPr>
      <w:r>
        <w:continuationSeparator/>
      </w:r>
    </w:p>
  </w:endnote>
  <w:endnote w:type="continuationNotice" w:id="1">
    <w:p w14:paraId="796545C6" w14:textId="77777777" w:rsidR="00AF3D50" w:rsidRDefault="00AF3D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A6AF5" w14:textId="77777777" w:rsidR="00AF3D50" w:rsidRDefault="00AF3D50" w:rsidP="005D260D">
      <w:pPr>
        <w:spacing w:after="0" w:line="240" w:lineRule="auto"/>
      </w:pPr>
      <w:r>
        <w:separator/>
      </w:r>
    </w:p>
  </w:footnote>
  <w:footnote w:type="continuationSeparator" w:id="0">
    <w:p w14:paraId="26310BFD" w14:textId="77777777" w:rsidR="00AF3D50" w:rsidRDefault="00AF3D50" w:rsidP="005D260D">
      <w:pPr>
        <w:spacing w:after="0" w:line="240" w:lineRule="auto"/>
      </w:pPr>
      <w:r>
        <w:continuationSeparator/>
      </w:r>
    </w:p>
  </w:footnote>
  <w:footnote w:type="continuationNotice" w:id="1">
    <w:p w14:paraId="6B191DD6" w14:textId="77777777" w:rsidR="00AF3D50" w:rsidRDefault="00AF3D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43632" w14:textId="77777777" w:rsidR="005D260D" w:rsidRPr="0086350B" w:rsidRDefault="0086350B" w:rsidP="00E62DC9">
    <w:pPr>
      <w:pStyle w:val="Header"/>
      <w:ind w:left="-1170"/>
      <w:jc w:val="center"/>
    </w:pPr>
    <w:r>
      <w:rPr>
        <w:noProof/>
      </w:rPr>
      <w:drawing>
        <wp:inline distT="0" distB="0" distL="0" distR="0" wp14:anchorId="54F502C8" wp14:editId="5678897F">
          <wp:extent cx="7448550" cy="64897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A107D" w14:textId="77777777" w:rsidR="00AB28EE" w:rsidRDefault="0007756F" w:rsidP="00E62DC9">
    <w:pPr>
      <w:pStyle w:val="Header"/>
      <w:ind w:left="-1170"/>
      <w:jc w:val="center"/>
    </w:pPr>
    <w:r>
      <w:rPr>
        <w:noProof/>
      </w:rPr>
      <w:drawing>
        <wp:inline distT="0" distB="0" distL="0" distR="0" wp14:anchorId="693FBAFB" wp14:editId="4CF513F6">
          <wp:extent cx="7434072" cy="1291694"/>
          <wp:effectExtent l="0" t="0" r="0" b="3810"/>
          <wp:docPr id="48" name="Picture 48" descr="CNIB Foundation logo&#10;Fondation I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 Foundation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6824"/>
    <w:multiLevelType w:val="hybridMultilevel"/>
    <w:tmpl w:val="D2B2A7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4E5EFE"/>
    <w:multiLevelType w:val="hybridMultilevel"/>
    <w:tmpl w:val="073CD5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0F1A4D"/>
    <w:multiLevelType w:val="hybridMultilevel"/>
    <w:tmpl w:val="3E66261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3117F83"/>
    <w:multiLevelType w:val="hybridMultilevel"/>
    <w:tmpl w:val="21889F9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7A816ED"/>
    <w:multiLevelType w:val="hybridMultilevel"/>
    <w:tmpl w:val="D5ACA6DC"/>
    <w:lvl w:ilvl="0" w:tplc="9BEAF22A">
      <w:start w:val="1"/>
      <w:numFmt w:val="decimal"/>
      <w:lvlText w:val="%1."/>
      <w:lvlJc w:val="left"/>
      <w:pPr>
        <w:ind w:left="720" w:hanging="360"/>
      </w:pPr>
      <w:rPr>
        <w:b/>
        <w:bCs/>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186238F"/>
    <w:multiLevelType w:val="hybridMultilevel"/>
    <w:tmpl w:val="9A509472"/>
    <w:lvl w:ilvl="0" w:tplc="E7400C8A">
      <w:start w:val="1"/>
      <w:numFmt w:val="decimal"/>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44D3B36"/>
    <w:multiLevelType w:val="hybridMultilevel"/>
    <w:tmpl w:val="930E2D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538348F"/>
    <w:multiLevelType w:val="hybridMultilevel"/>
    <w:tmpl w:val="44C0C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6"/>
  </w:num>
  <w:num w:numId="6">
    <w:abstractNumId w:val="4"/>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AEpaWRiYGxqbGlko6SsGpxcWZ+XkgBUa1APoK9wMsAAAA"/>
  </w:docVars>
  <w:rsids>
    <w:rsidRoot w:val="005D260D"/>
    <w:rsid w:val="00010A00"/>
    <w:rsid w:val="000279A5"/>
    <w:rsid w:val="000528B8"/>
    <w:rsid w:val="00053010"/>
    <w:rsid w:val="0007756F"/>
    <w:rsid w:val="000D6AF4"/>
    <w:rsid w:val="0011046F"/>
    <w:rsid w:val="001217EF"/>
    <w:rsid w:val="00127EAF"/>
    <w:rsid w:val="00150E6A"/>
    <w:rsid w:val="001B1F99"/>
    <w:rsid w:val="001D0FE7"/>
    <w:rsid w:val="002349FB"/>
    <w:rsid w:val="00292A67"/>
    <w:rsid w:val="002E4A60"/>
    <w:rsid w:val="00307333"/>
    <w:rsid w:val="003477DE"/>
    <w:rsid w:val="003672B8"/>
    <w:rsid w:val="00382ED6"/>
    <w:rsid w:val="003C275E"/>
    <w:rsid w:val="00426234"/>
    <w:rsid w:val="00445DC5"/>
    <w:rsid w:val="00464CA4"/>
    <w:rsid w:val="00476005"/>
    <w:rsid w:val="004B238B"/>
    <w:rsid w:val="004B2581"/>
    <w:rsid w:val="004B5C91"/>
    <w:rsid w:val="00564D7A"/>
    <w:rsid w:val="00566B61"/>
    <w:rsid w:val="00586DE9"/>
    <w:rsid w:val="005A1CF1"/>
    <w:rsid w:val="005D260D"/>
    <w:rsid w:val="005E662B"/>
    <w:rsid w:val="006049C1"/>
    <w:rsid w:val="006E10D7"/>
    <w:rsid w:val="007C57C9"/>
    <w:rsid w:val="007E6373"/>
    <w:rsid w:val="007F5E70"/>
    <w:rsid w:val="0080561B"/>
    <w:rsid w:val="0086350B"/>
    <w:rsid w:val="00877683"/>
    <w:rsid w:val="008C6028"/>
    <w:rsid w:val="0092139B"/>
    <w:rsid w:val="00951547"/>
    <w:rsid w:val="00957526"/>
    <w:rsid w:val="009A6634"/>
    <w:rsid w:val="009B0F2D"/>
    <w:rsid w:val="00A13FA4"/>
    <w:rsid w:val="00A1672E"/>
    <w:rsid w:val="00A45EB8"/>
    <w:rsid w:val="00A63039"/>
    <w:rsid w:val="00AB1842"/>
    <w:rsid w:val="00AB28EE"/>
    <w:rsid w:val="00AF3D50"/>
    <w:rsid w:val="00B21E05"/>
    <w:rsid w:val="00B269AD"/>
    <w:rsid w:val="00B27254"/>
    <w:rsid w:val="00B8734B"/>
    <w:rsid w:val="00B8759A"/>
    <w:rsid w:val="00BB5DFE"/>
    <w:rsid w:val="00BF2F77"/>
    <w:rsid w:val="00C1065A"/>
    <w:rsid w:val="00C16A8A"/>
    <w:rsid w:val="00C26715"/>
    <w:rsid w:val="00C63B57"/>
    <w:rsid w:val="00CB5FBE"/>
    <w:rsid w:val="00CC5A22"/>
    <w:rsid w:val="00D056E2"/>
    <w:rsid w:val="00D678C8"/>
    <w:rsid w:val="00D71DAB"/>
    <w:rsid w:val="00D913D7"/>
    <w:rsid w:val="00DB1C1C"/>
    <w:rsid w:val="00DC492A"/>
    <w:rsid w:val="00DC7804"/>
    <w:rsid w:val="00DD2518"/>
    <w:rsid w:val="00DF1738"/>
    <w:rsid w:val="00E62DC9"/>
    <w:rsid w:val="00EE25FF"/>
    <w:rsid w:val="00EF73C4"/>
    <w:rsid w:val="00F2554F"/>
    <w:rsid w:val="00F2557A"/>
    <w:rsid w:val="00F46F0D"/>
    <w:rsid w:val="00F543EA"/>
    <w:rsid w:val="00F719E2"/>
    <w:rsid w:val="00FC55E7"/>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BEA4B"/>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71DAB"/>
    <w:pPr>
      <w:spacing w:after="0" w:line="240" w:lineRule="auto"/>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D71DAB"/>
    <w:rPr>
      <w:rFonts w:asciiTheme="majorHAnsi" w:eastAsiaTheme="majorEastAsia" w:hAnsiTheme="majorHAnsi" w:cstheme="majorBidi"/>
      <w:spacing w:val="-10"/>
      <w:kern w:val="28"/>
      <w:sz w:val="56"/>
      <w:szCs w:val="56"/>
      <w:lang w:val="en-CA"/>
    </w:rPr>
  </w:style>
  <w:style w:type="character" w:styleId="Hyperlink">
    <w:name w:val="Hyperlink"/>
    <w:basedOn w:val="DefaultParagraphFont"/>
    <w:uiPriority w:val="99"/>
    <w:unhideWhenUsed/>
    <w:rsid w:val="00D71DAB"/>
    <w:rPr>
      <w:color w:val="0563C1"/>
      <w:u w:val="single"/>
    </w:rPr>
  </w:style>
  <w:style w:type="character" w:styleId="UnresolvedMention">
    <w:name w:val="Unresolved Mention"/>
    <w:basedOn w:val="DefaultParagraphFont"/>
    <w:uiPriority w:val="99"/>
    <w:semiHidden/>
    <w:unhideWhenUsed/>
    <w:rsid w:val="00A13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401168">
      <w:bodyDiv w:val="1"/>
      <w:marLeft w:val="0"/>
      <w:marRight w:val="0"/>
      <w:marTop w:val="0"/>
      <w:marBottom w:val="0"/>
      <w:divBdr>
        <w:top w:val="none" w:sz="0" w:space="0" w:color="auto"/>
        <w:left w:val="none" w:sz="0" w:space="0" w:color="auto"/>
        <w:bottom w:val="none" w:sz="0" w:space="0" w:color="auto"/>
        <w:right w:val="none" w:sz="0" w:space="0" w:color="auto"/>
      </w:divBdr>
      <w:divsChild>
        <w:div w:id="166795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iri.Butter@cnib.ca" TargetMode="External"/><Relationship Id="rId18" Type="http://schemas.openxmlformats.org/officeDocument/2006/relationships/hyperlink" Target="https://cnib.zoom.us/meeting/register/tJItdOusrzkuHtc-hy642sfnEMgyEOkR44Q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nib.zoom.us/meeting/register/tJYrdeyvrjgsHNe7_u0lvA9OMD4wuf7bPgvk" TargetMode="External"/><Relationship Id="rId17" Type="http://schemas.openxmlformats.org/officeDocument/2006/relationships/hyperlink" Target="https://cnib.zoom.us/meeting/register/tJMkc-CrpzMiGtWt_H0cpySdxUtAKLq6RLf8" TargetMode="External"/><Relationship Id="rId2" Type="http://schemas.openxmlformats.org/officeDocument/2006/relationships/customXml" Target="../customXml/item2.xml"/><Relationship Id="rId16" Type="http://schemas.openxmlformats.org/officeDocument/2006/relationships/hyperlink" Target="https://cnib.zoom.us/meeting/register/tJMocOugrjMjHNbkKkTpWfmh88sY0wsTDh0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nib.zoom.us/meeting/register/tJwtdOyqqTwiG9PqKpU-2fqQcLTiXPTaUw7-" TargetMode="External"/><Relationship Id="rId5" Type="http://schemas.openxmlformats.org/officeDocument/2006/relationships/styles" Target="styles.xml"/><Relationship Id="rId15" Type="http://schemas.openxmlformats.org/officeDocument/2006/relationships/hyperlink" Target="https://cnib.zoom.us/meeting/register/tJYqce2uqTosG9Tria0Yijt5LTybMt4PhpFQ" TargetMode="External"/><Relationship Id="rId10" Type="http://schemas.openxmlformats.org/officeDocument/2006/relationships/hyperlink" Target="https://cnib.zoom.us/meeting/register/tJwvduGgqj0uH9ZFCAPNXNknvEjWoCcISdO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nib.zoom.us/meeting/register/tJMtdu6sqTovE90_hC9dOa7Whg54kU7YXGZ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6" ma:contentTypeDescription="Create a new document." ma:contentTypeScope="" ma:versionID="e6d69271ba3b7b435467de6264cddc56">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1eee0941b7202ca6463f7f53a6ad9316"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et_x0020_Type xmlns="c657a06b-7b0e-4411-9e07-ce8d471ada44">Templates</Asset_x0020_Type>
    <Region xmlns="c657a06b-7b0e-4411-9e07-ce8d471ada44">National</Region>
    <Doc_x0020_Type xmlns="c657a06b-7b0e-4411-9e07-ce8d471ada44">DOC</Doc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9F174C-C3E0-493D-BDB7-808C0DEE7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9E73B-9783-4911-8066-05DB8DD4A0B3}">
  <ds:schemaRefs>
    <ds:schemaRef ds:uri="http://schemas.microsoft.com/office/2006/metadata/properties"/>
    <ds:schemaRef ds:uri="http://schemas.microsoft.com/office/infopath/2007/PartnerControls"/>
    <ds:schemaRef ds:uri="c657a06b-7b0e-4411-9e07-ce8d471ada44"/>
  </ds:schemaRefs>
</ds:datastoreItem>
</file>

<file path=customXml/itemProps3.xml><?xml version="1.0" encoding="utf-8"?>
<ds:datastoreItem xmlns:ds="http://schemas.openxmlformats.org/officeDocument/2006/customXml" ds:itemID="{4E758B50-4E1E-4812-AC2E-84F66DD5E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4</cp:revision>
  <dcterms:created xsi:type="dcterms:W3CDTF">2021-02-17T21:26:00Z</dcterms:created>
  <dcterms:modified xsi:type="dcterms:W3CDTF">2021-02-17T21:27:00Z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78500</vt:r8>
  </property>
</Properties>
</file>