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8E57" w14:textId="77777777" w:rsidR="00D76C23" w:rsidRPr="00D76C23" w:rsidRDefault="00D76C23" w:rsidP="00D76C23">
      <w:pPr>
        <w:pStyle w:val="Title"/>
      </w:pPr>
      <w:r w:rsidRPr="00D76C23">
        <w:t>CNIB National Youth Council Leadership Award Application Form</w:t>
      </w:r>
    </w:p>
    <w:p w14:paraId="7AE8956D" w14:textId="6C8589B3" w:rsidR="00D76C23" w:rsidRDefault="00D76C23" w:rsidP="00D76C23">
      <w:pPr>
        <w:pStyle w:val="Heading1"/>
      </w:pPr>
      <w:r>
        <w:t>About the Award</w:t>
      </w:r>
    </w:p>
    <w:p w14:paraId="32A672C7" w14:textId="081A7AE0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 xml:space="preserve">The National Youth Council believes it is important to recognize youth who are blind and partially sighted and are reaching above and beyond to make a difference in their community, province, or country. The </w:t>
      </w:r>
      <w:r>
        <w:rPr>
          <w:rFonts w:ascii="Arial" w:hAnsi="Arial" w:cs="Arial"/>
          <w:szCs w:val="24"/>
        </w:rPr>
        <w:t>C</w:t>
      </w:r>
      <w:r w:rsidRPr="00D76C23">
        <w:rPr>
          <w:rFonts w:ascii="Arial" w:hAnsi="Arial" w:cs="Arial"/>
          <w:szCs w:val="24"/>
        </w:rPr>
        <w:t xml:space="preserve">ouncil would like to acknowledge the accomplishments of these leaders by offering an opportunity for them to share their impact. The person who shows the greatest </w:t>
      </w:r>
      <w:r w:rsidRPr="00D76C23">
        <w:rPr>
          <w:rFonts w:ascii="Arial" w:hAnsi="Arial" w:cs="Arial"/>
          <w:noProof/>
          <w:szCs w:val="24"/>
        </w:rPr>
        <w:t>leadership</w:t>
      </w:r>
      <w:r w:rsidRPr="00D76C23">
        <w:rPr>
          <w:rFonts w:ascii="Arial" w:hAnsi="Arial" w:cs="Arial"/>
          <w:szCs w:val="24"/>
        </w:rPr>
        <w:t xml:space="preserve"> that reflects the National Youth Council mission and vision statements will be granted the Leadership Award.</w:t>
      </w:r>
    </w:p>
    <w:p w14:paraId="368E0799" w14:textId="1ED5B8AD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Once a recipient has been selected, their accomplishments will be broadcasted on CNIB’s social media. The recipient of the Leadership Award will be given a plaque and $250 monetary prize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 xml:space="preserve">to recognize their accomplishments.  </w:t>
      </w:r>
    </w:p>
    <w:p w14:paraId="01C6411E" w14:textId="77777777" w:rsidR="00D76C23" w:rsidRPr="00D76C23" w:rsidRDefault="00D76C23" w:rsidP="00D76C23">
      <w:pPr>
        <w:pStyle w:val="Heading1"/>
      </w:pPr>
      <w:r w:rsidRPr="00D76C23">
        <w:t>Eligibility and Application</w:t>
      </w:r>
    </w:p>
    <w:p w14:paraId="2DBCC8C8" w14:textId="5C980DB0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To be considered for the Leadership Award, applicants must be a</w:t>
      </w:r>
      <w:r>
        <w:rPr>
          <w:rFonts w:ascii="Arial" w:hAnsi="Arial" w:cs="Arial"/>
          <w:szCs w:val="24"/>
        </w:rPr>
        <w:t xml:space="preserve"> youth sight loss, </w:t>
      </w:r>
      <w:r w:rsidRPr="00D76C23">
        <w:rPr>
          <w:rFonts w:ascii="Arial" w:hAnsi="Arial" w:cs="Arial"/>
          <w:szCs w:val="24"/>
        </w:rPr>
        <w:t>between 15 and 30 years of age and be reaching above and beyond to make a difference in their community, province, or country.</w:t>
      </w:r>
    </w:p>
    <w:p w14:paraId="3E6F72EE" w14:textId="26A56402" w:rsidR="00D76C23" w:rsidRPr="00D76C23" w:rsidRDefault="00D76C23" w:rsidP="00D76C23">
      <w:pPr>
        <w:pStyle w:val="Heading1"/>
      </w:pPr>
      <w:r>
        <w:t>Application Instructions</w:t>
      </w:r>
    </w:p>
    <w:p w14:paraId="5498EFDF" w14:textId="6D3F94A5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There are three sections to complete the Application Form.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>The National Youth Council requires a complete application package from interested candidates for consideration.</w:t>
      </w:r>
    </w:p>
    <w:p w14:paraId="0A372EEF" w14:textId="0C893A70" w:rsidR="00D76C23" w:rsidRDefault="00D76C23" w:rsidP="00D76C23">
      <w:pPr>
        <w:rPr>
          <w:rFonts w:ascii="Arial" w:hAnsi="Arial" w:cs="Arial"/>
          <w:szCs w:val="24"/>
        </w:rPr>
      </w:pPr>
      <w:bookmarkStart w:id="0" w:name="_Hlk501017484"/>
      <w:r w:rsidRPr="00D76C23">
        <w:rPr>
          <w:rFonts w:ascii="Arial" w:hAnsi="Arial" w:cs="Arial"/>
          <w:szCs w:val="24"/>
        </w:rPr>
        <w:t xml:space="preserve">Applicants must electronically complete the CNIB National Youth Council Leadership Award Application Form, write a personal statement, and obtain two Letters of Reference. The application form, personal statement, and two Letters of Reference are to be submitted together to </w:t>
      </w:r>
      <w:hyperlink r:id="rId11" w:history="1">
        <w:r w:rsidRPr="00D76C23">
          <w:rPr>
            <w:rStyle w:val="Hyperlink"/>
            <w:rFonts w:ascii="Arial" w:hAnsi="Arial" w:cs="Arial"/>
            <w:szCs w:val="24"/>
          </w:rPr>
          <w:t>nationalyouthcouncil@cnib.ca</w:t>
        </w:r>
      </w:hyperlink>
      <w:r w:rsidRPr="00D76C23">
        <w:rPr>
          <w:rFonts w:ascii="Arial" w:hAnsi="Arial" w:cs="Arial"/>
          <w:szCs w:val="24"/>
        </w:rPr>
        <w:t xml:space="preserve"> </w:t>
      </w:r>
      <w:r w:rsidR="009849C4">
        <w:rPr>
          <w:rFonts w:ascii="Arial" w:hAnsi="Arial" w:cs="Arial"/>
          <w:szCs w:val="24"/>
        </w:rPr>
        <w:t xml:space="preserve">by </w:t>
      </w:r>
      <w:r w:rsidR="00700CB2">
        <w:rPr>
          <w:rFonts w:ascii="Arial" w:hAnsi="Arial" w:cs="Arial"/>
          <w:b/>
          <w:bCs/>
          <w:szCs w:val="24"/>
        </w:rPr>
        <w:t>October 13,</w:t>
      </w:r>
      <w:r w:rsidR="009849C4" w:rsidRPr="009849C4">
        <w:rPr>
          <w:rFonts w:ascii="Arial" w:hAnsi="Arial" w:cs="Arial"/>
          <w:b/>
          <w:bCs/>
          <w:szCs w:val="24"/>
        </w:rPr>
        <w:t xml:space="preserve"> 2020</w:t>
      </w:r>
      <w:r w:rsidR="009849C4">
        <w:rPr>
          <w:rFonts w:ascii="Arial" w:hAnsi="Arial" w:cs="Arial"/>
          <w:szCs w:val="24"/>
        </w:rPr>
        <w:t>.</w:t>
      </w:r>
      <w:r w:rsidR="00B16258">
        <w:rPr>
          <w:rFonts w:ascii="Arial" w:hAnsi="Arial" w:cs="Arial"/>
          <w:szCs w:val="24"/>
        </w:rPr>
        <w:t xml:space="preserve"> </w:t>
      </w:r>
    </w:p>
    <w:bookmarkEnd w:id="0"/>
    <w:p w14:paraId="0210300A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 xml:space="preserve">If you have any questions, please contact </w:t>
      </w:r>
      <w:hyperlink r:id="rId12" w:history="1">
        <w:r w:rsidRPr="00D76C23">
          <w:rPr>
            <w:rStyle w:val="Hyperlink"/>
            <w:rFonts w:ascii="Arial" w:hAnsi="Arial" w:cs="Arial"/>
            <w:szCs w:val="24"/>
          </w:rPr>
          <w:t>nationalyouthcouncil@cnib.ca</w:t>
        </w:r>
      </w:hyperlink>
      <w:r w:rsidRPr="00D76C23">
        <w:rPr>
          <w:rFonts w:ascii="Arial" w:hAnsi="Arial" w:cs="Arial"/>
          <w:szCs w:val="24"/>
        </w:rPr>
        <w:t xml:space="preserve">. </w:t>
      </w:r>
    </w:p>
    <w:p w14:paraId="51D82A67" w14:textId="77777777" w:rsidR="00D76C23" w:rsidRDefault="00D76C23" w:rsidP="00D76C23">
      <w:pPr>
        <w:rPr>
          <w:rFonts w:ascii="Arial" w:hAnsi="Arial" w:cs="Arial"/>
        </w:rPr>
      </w:pPr>
      <w:r w:rsidRPr="00D76C23">
        <w:rPr>
          <w:rFonts w:ascii="Arial" w:hAnsi="Arial" w:cs="Arial"/>
        </w:rPr>
        <w:br w:type="page"/>
      </w:r>
    </w:p>
    <w:p w14:paraId="5802283B" w14:textId="6282E381" w:rsidR="00D76C23" w:rsidRDefault="00D76C23" w:rsidP="00D76C23">
      <w:pPr>
        <w:pStyle w:val="Heading1"/>
      </w:pPr>
      <w:r>
        <w:lastRenderedPageBreak/>
        <w:t>Application Form</w:t>
      </w:r>
    </w:p>
    <w:p w14:paraId="420F9F5D" w14:textId="6CDF9273" w:rsidR="00D76C23" w:rsidRPr="00D76C23" w:rsidRDefault="00D76C23" w:rsidP="00D76C23">
      <w:pPr>
        <w:pStyle w:val="Heading2"/>
      </w:pPr>
      <w:r w:rsidRPr="00D76C23">
        <w:t>Section One - Personal Information</w:t>
      </w:r>
    </w:p>
    <w:p w14:paraId="6C61814F" w14:textId="56FC8D6C" w:rsid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Name:</w:t>
      </w:r>
    </w:p>
    <w:p w14:paraId="31CA3B1B" w14:textId="46F238D6" w:rsidR="00D76C23" w:rsidRPr="00D76C23" w:rsidRDefault="00D76C23" w:rsidP="00D76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Birth:</w:t>
      </w:r>
    </w:p>
    <w:p w14:paraId="73AAB253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Address:</w:t>
      </w:r>
    </w:p>
    <w:p w14:paraId="76881974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Phone Number:</w:t>
      </w:r>
    </w:p>
    <w:p w14:paraId="5E45685B" w14:textId="77777777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Email:</w:t>
      </w:r>
    </w:p>
    <w:p w14:paraId="3F235EB5" w14:textId="77777777" w:rsidR="00D76C23" w:rsidRPr="00D76C23" w:rsidRDefault="00D76C23" w:rsidP="00D76C23">
      <w:pPr>
        <w:pStyle w:val="Heading2"/>
      </w:pPr>
      <w:r w:rsidRPr="00D76C23">
        <w:t>Section Two – Personal Statement</w:t>
      </w:r>
    </w:p>
    <w:p w14:paraId="4AF511A8" w14:textId="523B613E" w:rsidR="00D76C23" w:rsidRP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For your personal statement, please describe what leadership means to you and give examples of events in your life when you have shown leadership. Attach your personal statement submission as a separate</w:t>
      </w:r>
      <w:r>
        <w:rPr>
          <w:rFonts w:ascii="Arial" w:hAnsi="Arial" w:cs="Arial"/>
          <w:szCs w:val="24"/>
        </w:rPr>
        <w:t xml:space="preserve"> </w:t>
      </w:r>
      <w:r w:rsidRPr="00D76C23">
        <w:rPr>
          <w:rFonts w:ascii="Arial" w:hAnsi="Arial" w:cs="Arial"/>
          <w:szCs w:val="24"/>
        </w:rPr>
        <w:t xml:space="preserve">Word document. </w:t>
      </w:r>
      <w:r>
        <w:rPr>
          <w:rFonts w:ascii="Arial" w:hAnsi="Arial" w:cs="Arial"/>
          <w:szCs w:val="24"/>
        </w:rPr>
        <w:t>The personal statement should be accessible and a m</w:t>
      </w:r>
      <w:r w:rsidRPr="00D76C23">
        <w:rPr>
          <w:rFonts w:ascii="Arial" w:hAnsi="Arial" w:cs="Arial"/>
          <w:szCs w:val="24"/>
        </w:rPr>
        <w:t>aximum of 1</w:t>
      </w:r>
      <w:r>
        <w:rPr>
          <w:rFonts w:ascii="Arial" w:hAnsi="Arial" w:cs="Arial"/>
          <w:szCs w:val="24"/>
        </w:rPr>
        <w:t>,</w:t>
      </w:r>
      <w:r w:rsidRPr="00D76C23">
        <w:rPr>
          <w:rFonts w:ascii="Arial" w:hAnsi="Arial" w:cs="Arial"/>
          <w:szCs w:val="24"/>
        </w:rPr>
        <w:t xml:space="preserve">500 words. </w:t>
      </w:r>
    </w:p>
    <w:p w14:paraId="36B333F2" w14:textId="77777777" w:rsidR="00D76C23" w:rsidRPr="00D76C23" w:rsidRDefault="00D76C23" w:rsidP="00D76C23">
      <w:pPr>
        <w:pStyle w:val="Heading2"/>
      </w:pPr>
      <w:r w:rsidRPr="00D76C23">
        <w:t xml:space="preserve">Section Three – Letters of Reference </w:t>
      </w:r>
    </w:p>
    <w:p w14:paraId="13DCA38F" w14:textId="2EA29000" w:rsidR="00D76C23" w:rsidRDefault="00D76C23" w:rsidP="00D76C23">
      <w:pPr>
        <w:rPr>
          <w:rFonts w:ascii="Arial" w:hAnsi="Arial" w:cs="Arial"/>
          <w:szCs w:val="24"/>
        </w:rPr>
      </w:pPr>
      <w:r w:rsidRPr="00D76C23">
        <w:rPr>
          <w:rFonts w:ascii="Arial" w:hAnsi="Arial" w:cs="Arial"/>
          <w:szCs w:val="24"/>
        </w:rPr>
        <w:t>Attach two Letters of Reference in your submission. One reference must be able to speak on behalf of the information in your personal statement. References cannot be family or friends</w:t>
      </w:r>
      <w:r>
        <w:rPr>
          <w:rFonts w:ascii="Arial" w:hAnsi="Arial" w:cs="Arial"/>
          <w:szCs w:val="24"/>
        </w:rPr>
        <w:t xml:space="preserve">. Reference must be in an accessible format. </w:t>
      </w:r>
    </w:p>
    <w:p w14:paraId="2D7B0979" w14:textId="77777777" w:rsidR="00D76C23" w:rsidRPr="00D76C23" w:rsidRDefault="00D76C23" w:rsidP="00D76C23">
      <w:pPr>
        <w:rPr>
          <w:rStyle w:val="Hyperlink"/>
          <w:rFonts w:ascii="Arial" w:hAnsi="Arial" w:cs="Arial"/>
          <w:szCs w:val="24"/>
        </w:rPr>
      </w:pPr>
    </w:p>
    <w:p w14:paraId="127B53DC" w14:textId="77777777" w:rsidR="00D76C23" w:rsidRPr="00D76C23" w:rsidRDefault="00D76C23" w:rsidP="00D76C23">
      <w:pPr>
        <w:rPr>
          <w:rFonts w:ascii="Arial" w:hAnsi="Arial" w:cs="Arial"/>
          <w:b/>
          <w:szCs w:val="24"/>
        </w:rPr>
      </w:pPr>
      <w:r w:rsidRPr="00D76C2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The CNIB National Youth Council thanks you for your submission</w:t>
      </w:r>
      <w:r w:rsidRPr="00D76C23">
        <w:rPr>
          <w:rFonts w:ascii="Arial" w:hAnsi="Arial" w:cs="Arial"/>
          <w:b/>
          <w:sz w:val="28"/>
          <w:szCs w:val="28"/>
        </w:rPr>
        <w:t>.</w:t>
      </w:r>
    </w:p>
    <w:p w14:paraId="204CC729" w14:textId="77777777" w:rsidR="00D76C23" w:rsidRPr="00D76C23" w:rsidRDefault="00D76C23" w:rsidP="00D76C23">
      <w:pPr>
        <w:rPr>
          <w:rFonts w:ascii="Arial" w:hAnsi="Arial" w:cs="Arial"/>
        </w:rPr>
      </w:pPr>
      <w:r w:rsidRPr="00D76C23">
        <w:rPr>
          <w:rFonts w:ascii="Arial" w:hAnsi="Arial" w:cs="Arial"/>
        </w:rPr>
        <w:t xml:space="preserve">  </w:t>
      </w:r>
    </w:p>
    <w:p w14:paraId="1B8764BB" w14:textId="77777777" w:rsidR="00150E6A" w:rsidRPr="00D76C23" w:rsidRDefault="00150E6A" w:rsidP="00D76C23">
      <w:pPr>
        <w:rPr>
          <w:rFonts w:ascii="Arial" w:hAnsi="Arial" w:cs="Arial"/>
        </w:rPr>
      </w:pPr>
    </w:p>
    <w:sectPr w:rsidR="00150E6A" w:rsidRPr="00D76C23" w:rsidSect="00E62DC9">
      <w:headerReference w:type="default" r:id="rId13"/>
      <w:headerReference w:type="first" r:id="rId14"/>
      <w:footerReference w:type="first" r:id="rId15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1075" w14:textId="77777777" w:rsidR="000460D1" w:rsidRDefault="000460D1" w:rsidP="005D260D">
      <w:pPr>
        <w:spacing w:after="0" w:line="240" w:lineRule="auto"/>
      </w:pPr>
      <w:r>
        <w:separator/>
      </w:r>
    </w:p>
  </w:endnote>
  <w:endnote w:type="continuationSeparator" w:id="0">
    <w:p w14:paraId="19F81BDB" w14:textId="77777777" w:rsidR="000460D1" w:rsidRDefault="000460D1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41EF" w14:textId="1AA5F0D7" w:rsidR="00D76C23" w:rsidRPr="00D76C23" w:rsidRDefault="00D76C23">
    <w:pPr>
      <w:pStyle w:val="Footer"/>
      <w:rPr>
        <w:rFonts w:ascii="Arial" w:hAnsi="Arial" w:cs="Arial"/>
        <w:sz w:val="20"/>
        <w:szCs w:val="18"/>
      </w:rPr>
    </w:pPr>
    <w:r w:rsidRPr="00D76C23">
      <w:rPr>
        <w:rFonts w:ascii="Arial" w:hAnsi="Arial" w:cs="Arial"/>
        <w:sz w:val="20"/>
        <w:szCs w:val="18"/>
      </w:rPr>
      <w:t>NYC Leadership Award – 2020 Version</w:t>
    </w:r>
    <w:r w:rsidR="00A27672">
      <w:rPr>
        <w:rFonts w:ascii="Arial" w:hAnsi="Arial" w:cs="Arial"/>
        <w:sz w:val="20"/>
        <w:szCs w:val="18"/>
      </w:rPr>
      <w:t xml:space="preserve"> -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6DD1" w14:textId="77777777" w:rsidR="000460D1" w:rsidRDefault="000460D1" w:rsidP="005D260D">
      <w:pPr>
        <w:spacing w:after="0" w:line="240" w:lineRule="auto"/>
      </w:pPr>
      <w:r>
        <w:separator/>
      </w:r>
    </w:p>
  </w:footnote>
  <w:footnote w:type="continuationSeparator" w:id="0">
    <w:p w14:paraId="0809EFEE" w14:textId="77777777" w:rsidR="000460D1" w:rsidRDefault="000460D1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8F3E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6246B28" wp14:editId="1E2FCDB4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3A85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AF322A5" wp14:editId="4C84ECE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12420"/>
    <w:multiLevelType w:val="hybridMultilevel"/>
    <w:tmpl w:val="2E98F57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D336A7"/>
    <w:multiLevelType w:val="hybridMultilevel"/>
    <w:tmpl w:val="E2E4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390"/>
    <w:multiLevelType w:val="hybridMultilevel"/>
    <w:tmpl w:val="4FE80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7F00"/>
    <w:multiLevelType w:val="hybridMultilevel"/>
    <w:tmpl w:val="E9A4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D45"/>
    <w:multiLevelType w:val="hybridMultilevel"/>
    <w:tmpl w:val="FC1EA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6AC"/>
    <w:multiLevelType w:val="hybridMultilevel"/>
    <w:tmpl w:val="9850C9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6049"/>
    <w:rsid w:val="000460D1"/>
    <w:rsid w:val="000528B8"/>
    <w:rsid w:val="00053010"/>
    <w:rsid w:val="000678E7"/>
    <w:rsid w:val="0007756F"/>
    <w:rsid w:val="000C0268"/>
    <w:rsid w:val="000D50FF"/>
    <w:rsid w:val="000D6AF4"/>
    <w:rsid w:val="0011046F"/>
    <w:rsid w:val="00150E6A"/>
    <w:rsid w:val="00161FDE"/>
    <w:rsid w:val="001B1F99"/>
    <w:rsid w:val="001D408A"/>
    <w:rsid w:val="00292A67"/>
    <w:rsid w:val="002E4A60"/>
    <w:rsid w:val="003477DE"/>
    <w:rsid w:val="003672B8"/>
    <w:rsid w:val="00382ED6"/>
    <w:rsid w:val="00426234"/>
    <w:rsid w:val="00437658"/>
    <w:rsid w:val="004B5C91"/>
    <w:rsid w:val="00566B61"/>
    <w:rsid w:val="00586DE9"/>
    <w:rsid w:val="00596340"/>
    <w:rsid w:val="005D260D"/>
    <w:rsid w:val="005E662B"/>
    <w:rsid w:val="006049C1"/>
    <w:rsid w:val="00640D48"/>
    <w:rsid w:val="006545B5"/>
    <w:rsid w:val="00700CB2"/>
    <w:rsid w:val="007F5E70"/>
    <w:rsid w:val="0080561B"/>
    <w:rsid w:val="0086350B"/>
    <w:rsid w:val="00877683"/>
    <w:rsid w:val="00904511"/>
    <w:rsid w:val="0092139B"/>
    <w:rsid w:val="00957526"/>
    <w:rsid w:val="009849C4"/>
    <w:rsid w:val="009A6634"/>
    <w:rsid w:val="009B0F2D"/>
    <w:rsid w:val="00A27672"/>
    <w:rsid w:val="00A45EB8"/>
    <w:rsid w:val="00AB28EE"/>
    <w:rsid w:val="00B16258"/>
    <w:rsid w:val="00B21E05"/>
    <w:rsid w:val="00B27254"/>
    <w:rsid w:val="00C16A8A"/>
    <w:rsid w:val="00C26715"/>
    <w:rsid w:val="00C5656E"/>
    <w:rsid w:val="00C63B57"/>
    <w:rsid w:val="00CF67DC"/>
    <w:rsid w:val="00D056E2"/>
    <w:rsid w:val="00D678C8"/>
    <w:rsid w:val="00D76C23"/>
    <w:rsid w:val="00D913D7"/>
    <w:rsid w:val="00DB1C1C"/>
    <w:rsid w:val="00DC492A"/>
    <w:rsid w:val="00DD2518"/>
    <w:rsid w:val="00DF1738"/>
    <w:rsid w:val="00E62DC9"/>
    <w:rsid w:val="00ED686F"/>
    <w:rsid w:val="00EE25FF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F038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E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E7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8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8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8E7"/>
    <w:rPr>
      <w:rFonts w:ascii="Arial" w:eastAsiaTheme="majorEastAsia" w:hAnsi="Arial" w:cstheme="majorBidi"/>
      <w:b/>
      <w:sz w:val="28"/>
      <w:szCs w:val="26"/>
      <w:lang w:val="en-CA"/>
    </w:rPr>
  </w:style>
  <w:style w:type="table" w:styleId="TableGrid">
    <w:name w:val="Table Grid"/>
    <w:basedOn w:val="TableNormal"/>
    <w:uiPriority w:val="39"/>
    <w:rsid w:val="00C565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5656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656E"/>
    <w:pPr>
      <w:spacing w:after="100" w:line="259" w:lineRule="auto"/>
    </w:pPr>
    <w:rPr>
      <w:rFonts w:asciiTheme="minorHAnsi" w:hAnsiTheme="minorHAnsi"/>
      <w:sz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C5656E"/>
    <w:pPr>
      <w:spacing w:after="100" w:line="259" w:lineRule="auto"/>
      <w:ind w:left="220"/>
    </w:pPr>
    <w:rPr>
      <w:rFonts w:asciiTheme="minorHAnsi" w:hAnsiTheme="minorHAnsi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C565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78E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E7"/>
    <w:rPr>
      <w:rFonts w:ascii="Arial" w:eastAsiaTheme="majorEastAsia" w:hAnsi="Arial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ionalyouthcouncil@cni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youthcouncil@cni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D8D5AD445D4797BE4B62F6BF266B" ma:contentTypeVersion="12" ma:contentTypeDescription="Create a new document." ma:contentTypeScope="" ma:versionID="9310fa2101ca730cb49a6461886df891">
  <xsd:schema xmlns:xsd="http://www.w3.org/2001/XMLSchema" xmlns:xs="http://www.w3.org/2001/XMLSchema" xmlns:p="http://schemas.microsoft.com/office/2006/metadata/properties" xmlns:ns2="2292e98c-7285-43f5-9cba-a24647d70762" xmlns:ns3="030d8d92-20e6-4f9a-9364-ad3dc0cdeb78" targetNamespace="http://schemas.microsoft.com/office/2006/metadata/properties" ma:root="true" ma:fieldsID="7d34e2aab8e5406a45e5c351a75637bc" ns2:_="" ns3:_="">
    <xsd:import namespace="2292e98c-7285-43f5-9cba-a24647d70762"/>
    <xsd:import namespace="030d8d92-20e6-4f9a-9364-ad3dc0cde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e98c-7285-43f5-9cba-a24647d70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d8d92-20e6-4f9a-9364-ad3dc0cde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0A14C-1217-4724-B58C-E4B55169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e98c-7285-43f5-9cba-a24647d70762"/>
    <ds:schemaRef ds:uri="030d8d92-20e6-4f9a-9364-ad3dc0cde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9674-99E9-4872-A3E3-4FFB26A93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3</cp:revision>
  <dcterms:created xsi:type="dcterms:W3CDTF">2020-08-13T19:47:00Z</dcterms:created>
  <dcterms:modified xsi:type="dcterms:W3CDTF">2020-09-17T19:54:00Z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0x0101005778D8D5AD445D4797BE4B62F6BF266B</vt:lpwstr>
  </property>
</Properties>
</file>