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A984B" w14:textId="739D085A" w:rsidR="00403B79" w:rsidRPr="00403B79" w:rsidRDefault="00403B79" w:rsidP="00403B79">
      <w:pPr>
        <w:pStyle w:val="Title"/>
        <w:spacing w:after="240" w:line="276" w:lineRule="auto"/>
        <w:rPr>
          <w:rFonts w:ascii="Arial Black" w:hAnsi="Arial Black" w:cs="Arial"/>
          <w:sz w:val="40"/>
          <w:szCs w:val="40"/>
        </w:rPr>
      </w:pPr>
      <w:r w:rsidRPr="00403B79">
        <w:rPr>
          <w:rFonts w:ascii="Arial Black" w:hAnsi="Arial Black" w:cs="Arial"/>
          <w:sz w:val="40"/>
          <w:szCs w:val="40"/>
        </w:rPr>
        <w:t>Braille Creative Writing Contest Judge</w:t>
      </w:r>
      <w:r w:rsidR="005C5DE9" w:rsidRPr="00403B79">
        <w:rPr>
          <w:rFonts w:ascii="Arial Black" w:hAnsi="Arial Black" w:cs="Arial"/>
          <w:sz w:val="40"/>
          <w:szCs w:val="40"/>
        </w:rPr>
        <w:t xml:space="preserve"> </w:t>
      </w:r>
    </w:p>
    <w:p w14:paraId="2C5AF82B" w14:textId="596EBD4B" w:rsidR="00403B79" w:rsidRPr="00403B79" w:rsidRDefault="00403B79" w:rsidP="00403B79">
      <w:pPr>
        <w:pStyle w:val="Heading1"/>
        <w:rPr>
          <w:rFonts w:ascii="Arial" w:hAnsi="Arial" w:cs="Arial"/>
          <w:b/>
          <w:bCs/>
          <w:color w:val="auto"/>
        </w:rPr>
      </w:pPr>
      <w:r w:rsidRPr="00403B79">
        <w:rPr>
          <w:rFonts w:ascii="Arial" w:hAnsi="Arial" w:cs="Arial"/>
          <w:b/>
          <w:bCs/>
          <w:color w:val="auto"/>
        </w:rPr>
        <w:t>Volunteer Position Description:</w:t>
      </w:r>
    </w:p>
    <w:p w14:paraId="08B1608C" w14:textId="77777777" w:rsidR="00403B79" w:rsidRPr="00D54D42" w:rsidRDefault="00403B79" w:rsidP="00403B79">
      <w:pPr>
        <w:spacing w:before="240"/>
        <w:rPr>
          <w:rFonts w:ascii="Arial" w:hAnsi="Arial" w:cs="Arial"/>
          <w:b/>
          <w:sz w:val="28"/>
          <w:szCs w:val="28"/>
        </w:rPr>
      </w:pPr>
      <w:r w:rsidRPr="00D54D42">
        <w:rPr>
          <w:rFonts w:ascii="Arial" w:hAnsi="Arial" w:cs="Arial"/>
          <w:sz w:val="28"/>
          <w:szCs w:val="28"/>
        </w:rPr>
        <w:t xml:space="preserve">The 2020 CNIB Foundation’s annual braille creative writing contest is now open, and we are seeking a Bilingual Contest Judge to help us to find this year’s winner! Blind and partially sighted students from across Canada will show off their braille and writing skills and will be recognized at our annual conference. </w:t>
      </w:r>
    </w:p>
    <w:p w14:paraId="17D19289" w14:textId="77777777" w:rsidR="00403B79" w:rsidRPr="00403B79" w:rsidRDefault="00403B79" w:rsidP="00403B79">
      <w:pPr>
        <w:pStyle w:val="Heading1"/>
        <w:rPr>
          <w:rFonts w:ascii="Arial" w:hAnsi="Arial" w:cs="Arial"/>
          <w:b/>
          <w:bCs/>
          <w:color w:val="auto"/>
        </w:rPr>
      </w:pPr>
      <w:r w:rsidRPr="00403B79">
        <w:rPr>
          <w:rFonts w:ascii="Arial" w:hAnsi="Arial" w:cs="Arial"/>
          <w:b/>
          <w:bCs/>
          <w:color w:val="auto"/>
        </w:rPr>
        <w:t>Contest Schedule:</w:t>
      </w:r>
    </w:p>
    <w:p w14:paraId="3F302AC6" w14:textId="489A2AD1" w:rsidR="00403B79" w:rsidRPr="00D54D42" w:rsidRDefault="00403B79" w:rsidP="00D54D42">
      <w:pPr>
        <w:pStyle w:val="ListParagraph"/>
        <w:numPr>
          <w:ilvl w:val="0"/>
          <w:numId w:val="7"/>
        </w:numPr>
        <w:spacing w:before="240"/>
        <w:rPr>
          <w:rFonts w:ascii="Arial" w:hAnsi="Arial" w:cs="Arial"/>
          <w:sz w:val="28"/>
          <w:szCs w:val="28"/>
        </w:rPr>
      </w:pPr>
      <w:r w:rsidRPr="00D54D42">
        <w:rPr>
          <w:rFonts w:ascii="Arial" w:hAnsi="Arial" w:cs="Arial"/>
          <w:sz w:val="28"/>
          <w:szCs w:val="28"/>
        </w:rPr>
        <w:t xml:space="preserve">Entry deadline is May 31, 2020. </w:t>
      </w:r>
    </w:p>
    <w:p w14:paraId="355953F3" w14:textId="77777777" w:rsidR="00403B79" w:rsidRPr="00D54D42" w:rsidRDefault="00403B79" w:rsidP="00403B79">
      <w:pPr>
        <w:pStyle w:val="ListParagraph"/>
        <w:numPr>
          <w:ilvl w:val="0"/>
          <w:numId w:val="7"/>
        </w:numPr>
        <w:rPr>
          <w:rFonts w:ascii="Arial" w:hAnsi="Arial" w:cs="Arial"/>
          <w:sz w:val="28"/>
          <w:szCs w:val="28"/>
        </w:rPr>
      </w:pPr>
      <w:r w:rsidRPr="00D54D42">
        <w:rPr>
          <w:rFonts w:ascii="Arial" w:hAnsi="Arial" w:cs="Arial"/>
          <w:bCs/>
          <w:sz w:val="28"/>
          <w:szCs w:val="28"/>
        </w:rPr>
        <w:t xml:space="preserve">June: Entries will have been received and forwarded to the Volunteer Braille Transcribers, who will be marking </w:t>
      </w:r>
      <w:proofErr w:type="gramStart"/>
      <w:r w:rsidRPr="00D54D42">
        <w:rPr>
          <w:rFonts w:ascii="Arial" w:hAnsi="Arial" w:cs="Arial"/>
          <w:bCs/>
          <w:sz w:val="28"/>
          <w:szCs w:val="28"/>
        </w:rPr>
        <w:t>all of</w:t>
      </w:r>
      <w:proofErr w:type="gramEnd"/>
      <w:r w:rsidRPr="00D54D42">
        <w:rPr>
          <w:rFonts w:ascii="Arial" w:hAnsi="Arial" w:cs="Arial"/>
          <w:bCs/>
          <w:sz w:val="28"/>
          <w:szCs w:val="28"/>
        </w:rPr>
        <w:t xml:space="preserve"> the entries received for braille accuracy. </w:t>
      </w:r>
    </w:p>
    <w:p w14:paraId="2EBA75FB" w14:textId="77777777" w:rsidR="00403B79" w:rsidRPr="00D54D42" w:rsidRDefault="00403B79" w:rsidP="00403B79">
      <w:pPr>
        <w:pStyle w:val="ListParagraph"/>
        <w:numPr>
          <w:ilvl w:val="0"/>
          <w:numId w:val="7"/>
        </w:numPr>
        <w:rPr>
          <w:rFonts w:ascii="Arial" w:hAnsi="Arial" w:cs="Arial"/>
          <w:sz w:val="28"/>
          <w:szCs w:val="28"/>
        </w:rPr>
      </w:pPr>
      <w:r w:rsidRPr="00D54D42">
        <w:rPr>
          <w:rFonts w:ascii="Arial" w:hAnsi="Arial" w:cs="Arial"/>
          <w:bCs/>
          <w:sz w:val="28"/>
          <w:szCs w:val="28"/>
        </w:rPr>
        <w:t xml:space="preserve">July: A copy of the entries (in print) will be provided to the judge. Some of the entries will be in English or French, some will be stories or poetry and from a variety of grade levels. Some short entries from grade 1 students to some more lengthy entries from older students. </w:t>
      </w:r>
    </w:p>
    <w:p w14:paraId="719C6DB6" w14:textId="77777777" w:rsidR="002D0C7D" w:rsidRPr="00D54D42" w:rsidRDefault="00403B79" w:rsidP="00403B79">
      <w:pPr>
        <w:pStyle w:val="ListParagraph"/>
        <w:numPr>
          <w:ilvl w:val="0"/>
          <w:numId w:val="7"/>
        </w:numPr>
        <w:rPr>
          <w:rFonts w:ascii="Arial" w:hAnsi="Arial" w:cs="Arial"/>
          <w:bCs/>
          <w:sz w:val="28"/>
          <w:szCs w:val="28"/>
        </w:rPr>
      </w:pPr>
      <w:r w:rsidRPr="00D54D42">
        <w:rPr>
          <w:rFonts w:ascii="Arial" w:hAnsi="Arial" w:cs="Arial"/>
          <w:bCs/>
          <w:sz w:val="28"/>
          <w:szCs w:val="28"/>
        </w:rPr>
        <w:t xml:space="preserve">The guest judge will have July and August (approx. 50 entries) to review the entries.  </w:t>
      </w:r>
    </w:p>
    <w:p w14:paraId="5B9D3992" w14:textId="07B97A7B" w:rsidR="00403B79" w:rsidRPr="00D54D42" w:rsidRDefault="00403B79" w:rsidP="00403B79">
      <w:pPr>
        <w:pStyle w:val="ListParagraph"/>
        <w:numPr>
          <w:ilvl w:val="0"/>
          <w:numId w:val="7"/>
        </w:numPr>
        <w:rPr>
          <w:rFonts w:ascii="Arial" w:hAnsi="Arial" w:cs="Arial"/>
          <w:sz w:val="28"/>
          <w:szCs w:val="28"/>
        </w:rPr>
      </w:pPr>
      <w:r w:rsidRPr="00D54D42">
        <w:rPr>
          <w:rFonts w:ascii="Arial" w:hAnsi="Arial" w:cs="Arial"/>
          <w:sz w:val="28"/>
          <w:szCs w:val="28"/>
        </w:rPr>
        <w:t xml:space="preserve">Results are due back to CNIB by early September 2020 and the selected judge will be featured on our CNIB Braille Writing Contest website. </w:t>
      </w:r>
    </w:p>
    <w:p w14:paraId="775D7377" w14:textId="77777777" w:rsidR="002D0C7D" w:rsidRPr="002D0C7D" w:rsidRDefault="00403B79" w:rsidP="00403B79">
      <w:pPr>
        <w:rPr>
          <w:rFonts w:ascii="Arial" w:hAnsi="Arial" w:cs="Arial"/>
          <w:b/>
          <w:bCs/>
          <w:szCs w:val="24"/>
        </w:rPr>
      </w:pPr>
      <w:r w:rsidRPr="002D0C7D">
        <w:rPr>
          <w:rStyle w:val="Heading1Char"/>
          <w:rFonts w:ascii="Arial" w:hAnsi="Arial" w:cs="Arial"/>
          <w:b/>
          <w:bCs/>
          <w:color w:val="auto"/>
        </w:rPr>
        <w:t>Position Benefit:</w:t>
      </w:r>
      <w:r w:rsidRPr="002D0C7D">
        <w:rPr>
          <w:rFonts w:ascii="Arial" w:hAnsi="Arial" w:cs="Arial"/>
          <w:b/>
          <w:bCs/>
          <w:szCs w:val="24"/>
        </w:rPr>
        <w:t xml:space="preserve"> </w:t>
      </w:r>
    </w:p>
    <w:p w14:paraId="39B68562" w14:textId="0302FE4B" w:rsidR="00403B79" w:rsidRPr="00D54D42" w:rsidRDefault="00403B79" w:rsidP="00403B79">
      <w:pPr>
        <w:rPr>
          <w:rFonts w:ascii="Arial" w:hAnsi="Arial" w:cs="Arial"/>
          <w:sz w:val="28"/>
          <w:szCs w:val="28"/>
        </w:rPr>
      </w:pPr>
      <w:r w:rsidRPr="00D54D42">
        <w:rPr>
          <w:rFonts w:ascii="Arial" w:hAnsi="Arial" w:cs="Arial"/>
          <w:sz w:val="28"/>
          <w:szCs w:val="28"/>
        </w:rPr>
        <w:t>Help foster creativity in young minds</w:t>
      </w:r>
      <w:r w:rsidR="00D54D42">
        <w:rPr>
          <w:rFonts w:ascii="Arial" w:hAnsi="Arial" w:cs="Arial"/>
          <w:sz w:val="28"/>
          <w:szCs w:val="28"/>
        </w:rPr>
        <w:t>.</w:t>
      </w:r>
      <w:bookmarkStart w:id="0" w:name="_GoBack"/>
      <w:bookmarkEnd w:id="0"/>
    </w:p>
    <w:p w14:paraId="1AC2C648" w14:textId="77777777" w:rsidR="002D0C7D" w:rsidRPr="00403B79" w:rsidRDefault="002D0C7D" w:rsidP="00403B79">
      <w:pPr>
        <w:rPr>
          <w:rFonts w:ascii="Arial" w:hAnsi="Arial" w:cs="Arial"/>
          <w:szCs w:val="24"/>
        </w:rPr>
      </w:pPr>
    </w:p>
    <w:p w14:paraId="2A27D74C" w14:textId="77777777" w:rsidR="00403B79" w:rsidRPr="00403B79" w:rsidRDefault="00403B79" w:rsidP="00403B79">
      <w:pPr>
        <w:rPr>
          <w:rFonts w:ascii="Arial" w:hAnsi="Arial" w:cs="Arial"/>
          <w:szCs w:val="24"/>
        </w:rPr>
      </w:pPr>
    </w:p>
    <w:p w14:paraId="41497CA5" w14:textId="77777777" w:rsidR="00812E07" w:rsidRPr="00403B79" w:rsidRDefault="00812E07" w:rsidP="00812E07">
      <w:pPr>
        <w:spacing w:before="100" w:beforeAutospacing="1" w:after="100" w:afterAutospacing="1"/>
        <w:rPr>
          <w:rFonts w:ascii="Arial" w:hAnsi="Arial" w:cs="Arial"/>
          <w:sz w:val="28"/>
          <w:szCs w:val="28"/>
        </w:rPr>
      </w:pPr>
    </w:p>
    <w:sectPr w:rsidR="00812E07" w:rsidRPr="00403B79" w:rsidSect="00E62DC9">
      <w:headerReference w:type="default" r:id="rId10"/>
      <w:footerReference w:type="default" r:id="rId11"/>
      <w:headerReference w:type="first" r:id="rId12"/>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B9E10" w14:textId="77777777" w:rsidR="00586DE9" w:rsidRDefault="00586DE9" w:rsidP="005D260D">
      <w:pPr>
        <w:spacing w:after="0" w:line="240" w:lineRule="auto"/>
      </w:pPr>
      <w:r>
        <w:separator/>
      </w:r>
    </w:p>
  </w:endnote>
  <w:endnote w:type="continuationSeparator" w:id="0">
    <w:p w14:paraId="37727676" w14:textId="77777777" w:rsidR="00586DE9" w:rsidRDefault="00586DE9"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748146"/>
      <w:docPartObj>
        <w:docPartGallery w:val="Page Numbers (Bottom of Page)"/>
        <w:docPartUnique/>
      </w:docPartObj>
    </w:sdtPr>
    <w:sdtEndPr/>
    <w:sdtContent>
      <w:p w14:paraId="20B7B48E" w14:textId="22BD6174" w:rsidR="00173A43" w:rsidRDefault="00173A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E32567" w14:textId="77777777" w:rsidR="00173A43" w:rsidRDefault="00173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DB553" w14:textId="77777777" w:rsidR="00586DE9" w:rsidRDefault="00586DE9" w:rsidP="005D260D">
      <w:pPr>
        <w:spacing w:after="0" w:line="240" w:lineRule="auto"/>
      </w:pPr>
      <w:r>
        <w:separator/>
      </w:r>
    </w:p>
  </w:footnote>
  <w:footnote w:type="continuationSeparator" w:id="0">
    <w:p w14:paraId="37CCB3B5" w14:textId="77777777" w:rsidR="00586DE9" w:rsidRDefault="00586DE9"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CAD78" w14:textId="77777777" w:rsidR="005D260D" w:rsidRPr="0086350B" w:rsidRDefault="0086350B" w:rsidP="00E62DC9">
    <w:pPr>
      <w:pStyle w:val="Header"/>
      <w:ind w:left="-1170"/>
      <w:jc w:val="center"/>
    </w:pPr>
    <w:r>
      <w:rPr>
        <w:noProof/>
      </w:rPr>
      <w:drawing>
        <wp:inline distT="0" distB="0" distL="0" distR="0" wp14:anchorId="18DCE8F0" wp14:editId="6DE0FCA0">
          <wp:extent cx="7448550"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F1CF3" w14:textId="77777777" w:rsidR="00AB28EE" w:rsidRDefault="0007756F" w:rsidP="00E62DC9">
    <w:pPr>
      <w:pStyle w:val="Header"/>
      <w:ind w:left="-1170"/>
      <w:jc w:val="center"/>
    </w:pPr>
    <w:r>
      <w:rPr>
        <w:noProof/>
      </w:rPr>
      <w:drawing>
        <wp:inline distT="0" distB="0" distL="0" distR="0" wp14:anchorId="6B48843A" wp14:editId="580599E2">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 Foundation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E81"/>
    <w:multiLevelType w:val="multilevel"/>
    <w:tmpl w:val="6A02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A1FFA"/>
    <w:multiLevelType w:val="hybridMultilevel"/>
    <w:tmpl w:val="D30C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AB4544"/>
    <w:multiLevelType w:val="hybridMultilevel"/>
    <w:tmpl w:val="F9143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836E6A"/>
    <w:multiLevelType w:val="hybridMultilevel"/>
    <w:tmpl w:val="4C442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884377"/>
    <w:multiLevelType w:val="hybridMultilevel"/>
    <w:tmpl w:val="E9E8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43651"/>
    <w:multiLevelType w:val="hybridMultilevel"/>
    <w:tmpl w:val="F3E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tLQwMzQwtDQ1tzRU0lEKTi0uzszPAykwqwUAIA1WtywAAAA="/>
  </w:docVars>
  <w:rsids>
    <w:rsidRoot w:val="005D260D"/>
    <w:rsid w:val="00002F75"/>
    <w:rsid w:val="00010A00"/>
    <w:rsid w:val="000279A5"/>
    <w:rsid w:val="000528B8"/>
    <w:rsid w:val="00053010"/>
    <w:rsid w:val="0007756F"/>
    <w:rsid w:val="000D6AF4"/>
    <w:rsid w:val="0011046F"/>
    <w:rsid w:val="00150E6A"/>
    <w:rsid w:val="00173A43"/>
    <w:rsid w:val="001B1F99"/>
    <w:rsid w:val="00292A67"/>
    <w:rsid w:val="002D0C7D"/>
    <w:rsid w:val="002E4A60"/>
    <w:rsid w:val="003477DE"/>
    <w:rsid w:val="003672B8"/>
    <w:rsid w:val="00382ED6"/>
    <w:rsid w:val="00403B79"/>
    <w:rsid w:val="00426234"/>
    <w:rsid w:val="004B5C91"/>
    <w:rsid w:val="00566B61"/>
    <w:rsid w:val="00586DE9"/>
    <w:rsid w:val="005C5DE9"/>
    <w:rsid w:val="005D260D"/>
    <w:rsid w:val="005E662B"/>
    <w:rsid w:val="006049C1"/>
    <w:rsid w:val="007F5E70"/>
    <w:rsid w:val="0080561B"/>
    <w:rsid w:val="00812E07"/>
    <w:rsid w:val="0086350B"/>
    <w:rsid w:val="00877683"/>
    <w:rsid w:val="008F53BF"/>
    <w:rsid w:val="0092139B"/>
    <w:rsid w:val="00957526"/>
    <w:rsid w:val="009A6634"/>
    <w:rsid w:val="009B0F2D"/>
    <w:rsid w:val="00A45EB8"/>
    <w:rsid w:val="00AB28EE"/>
    <w:rsid w:val="00AD457B"/>
    <w:rsid w:val="00B21E05"/>
    <w:rsid w:val="00B27254"/>
    <w:rsid w:val="00C16A8A"/>
    <w:rsid w:val="00C26715"/>
    <w:rsid w:val="00C63B57"/>
    <w:rsid w:val="00D056E2"/>
    <w:rsid w:val="00D54D42"/>
    <w:rsid w:val="00D678C8"/>
    <w:rsid w:val="00D913D7"/>
    <w:rsid w:val="00DB1C1C"/>
    <w:rsid w:val="00DC492A"/>
    <w:rsid w:val="00DD2518"/>
    <w:rsid w:val="00DF1738"/>
    <w:rsid w:val="00E62DC9"/>
    <w:rsid w:val="00EE25FF"/>
    <w:rsid w:val="00EF57C1"/>
    <w:rsid w:val="00EF73C4"/>
    <w:rsid w:val="00F2554F"/>
    <w:rsid w:val="00F543EA"/>
    <w:rsid w:val="00F719E2"/>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0B5FF53"/>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2E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173A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A4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12E0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593823">
      <w:bodyDiv w:val="1"/>
      <w:marLeft w:val="0"/>
      <w:marRight w:val="0"/>
      <w:marTop w:val="0"/>
      <w:marBottom w:val="0"/>
      <w:divBdr>
        <w:top w:val="none" w:sz="0" w:space="0" w:color="auto"/>
        <w:left w:val="none" w:sz="0" w:space="0" w:color="auto"/>
        <w:bottom w:val="none" w:sz="0" w:space="0" w:color="auto"/>
        <w:right w:val="none" w:sz="0" w:space="0" w:color="auto"/>
      </w:divBdr>
    </w:div>
    <w:div w:id="1093042119">
      <w:bodyDiv w:val="1"/>
      <w:marLeft w:val="0"/>
      <w:marRight w:val="0"/>
      <w:marTop w:val="0"/>
      <w:marBottom w:val="0"/>
      <w:divBdr>
        <w:top w:val="none" w:sz="0" w:space="0" w:color="auto"/>
        <w:left w:val="none" w:sz="0" w:space="0" w:color="auto"/>
        <w:bottom w:val="none" w:sz="0" w:space="0" w:color="auto"/>
        <w:right w:val="none" w:sz="0" w:space="0" w:color="auto"/>
      </w:divBdr>
    </w:div>
    <w:div w:id="196457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6C74559FB5EB41ADA8FB2C8A8FFB67" ma:contentTypeVersion="11" ma:contentTypeDescription="Create a new document." ma:contentTypeScope="" ma:versionID="f96794b9f5fcaa781c407014ace7d0ff">
  <xsd:schema xmlns:xsd="http://www.w3.org/2001/XMLSchema" xmlns:xs="http://www.w3.org/2001/XMLSchema" xmlns:p="http://schemas.microsoft.com/office/2006/metadata/properties" xmlns:ns3="e0bfaaf9-d475-44a8-a42e-343997ad86cf" xmlns:ns4="d1c8002c-0a0d-46aa-a9f3-704c1b0bad5a" targetNamespace="http://schemas.microsoft.com/office/2006/metadata/properties" ma:root="true" ma:fieldsID="a06832cee1b9faf6d7444ba3babd2c6f" ns3:_="" ns4:_="">
    <xsd:import namespace="e0bfaaf9-d475-44a8-a42e-343997ad86cf"/>
    <xsd:import namespace="d1c8002c-0a0d-46aa-a9f3-704c1b0bad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faaf9-d475-44a8-a42e-343997ad8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8002c-0a0d-46aa-a9f3-704c1b0bad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9E73B-9783-4911-8066-05DB8DD4A0B3}">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d1c8002c-0a0d-46aa-a9f3-704c1b0bad5a"/>
    <ds:schemaRef ds:uri="e0bfaaf9-d475-44a8-a42e-343997ad86cf"/>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1D06C4A-370E-4226-B908-F7CFE6296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faaf9-d475-44a8-a42e-343997ad86cf"/>
    <ds:schemaRef ds:uri="d1c8002c-0a0d-46aa-a9f3-704c1b0ba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58B50-4E1E-4812-AC2E-84F66DD5E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3</cp:revision>
  <dcterms:created xsi:type="dcterms:W3CDTF">2020-03-17T18:32:00Z</dcterms:created>
  <dcterms:modified xsi:type="dcterms:W3CDTF">2020-03-17T18:39:00Z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0x0101009D6C74559FB5EB41ADA8FB2C8A8FFB67</vt:lpwstr>
  </property>
  <property fmtid="{D5CDD505-2E9C-101B-9397-08002B2CF9AE}" pid="3" name="Order">
    <vt:r8>78500</vt:r8>
  </property>
</Properties>
</file>