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D7" w:rsidRPr="00D913D7" w:rsidRDefault="00D913D7" w:rsidP="00971477">
      <w:pPr>
        <w:spacing w:after="0" w:line="240" w:lineRule="auto"/>
        <w:ind w:left="360" w:right="270" w:hanging="360"/>
        <w:rPr>
          <w:sz w:val="22"/>
        </w:rPr>
      </w:pPr>
      <w:bookmarkStart w:id="0" w:name="_Hlk525563238"/>
    </w:p>
    <w:bookmarkEnd w:id="0"/>
    <w:p w:rsidR="00971477" w:rsidRPr="00D41478" w:rsidRDefault="00971477" w:rsidP="00971477">
      <w:pPr>
        <w:pStyle w:val="Heading1"/>
        <w:ind w:right="270"/>
        <w:rPr>
          <w:rFonts w:ascii="Arial" w:hAnsi="Arial" w:cs="Arial"/>
          <w:sz w:val="32"/>
        </w:rPr>
      </w:pPr>
      <w:r w:rsidRPr="00D41478">
        <w:rPr>
          <w:rFonts w:ascii="Arial" w:hAnsi="Arial" w:cs="Arial"/>
          <w:sz w:val="32"/>
        </w:rPr>
        <w:t>CNIB Guide Dogs - Puppy Raiser Agreement</w:t>
      </w:r>
    </w:p>
    <w:p w:rsidR="00971477" w:rsidRDefault="00971477" w:rsidP="00971477">
      <w:pPr>
        <w:spacing w:after="0" w:line="240" w:lineRule="auto"/>
        <w:ind w:right="270"/>
        <w:rPr>
          <w:lang w:val="en-CA"/>
        </w:rPr>
      </w:pPr>
    </w:p>
    <w:p w:rsidR="00971477" w:rsidRPr="00D41478" w:rsidRDefault="00971477" w:rsidP="00971477">
      <w:pPr>
        <w:pStyle w:val="Heading1"/>
        <w:ind w:right="270"/>
        <w:jc w:val="both"/>
        <w:rPr>
          <w:rFonts w:ascii="Arial" w:hAnsi="Arial" w:cs="Arial"/>
          <w:sz w:val="24"/>
        </w:rPr>
      </w:pPr>
      <w:r w:rsidRPr="00D41478">
        <w:rPr>
          <w:rFonts w:ascii="Arial" w:hAnsi="Arial" w:cs="Arial"/>
          <w:sz w:val="24"/>
        </w:rPr>
        <w:t>Introduction</w:t>
      </w:r>
    </w:p>
    <w:p w:rsidR="00971477" w:rsidRPr="00D41478" w:rsidRDefault="00971477" w:rsidP="008C564E">
      <w:pPr>
        <w:ind w:right="270"/>
        <w:rPr>
          <w:rFonts w:ascii="Arial" w:hAnsi="Arial" w:cs="Arial"/>
        </w:rPr>
      </w:pPr>
      <w:r w:rsidRPr="00D41478">
        <w:rPr>
          <w:rFonts w:ascii="Arial" w:hAnsi="Arial" w:cs="Arial"/>
        </w:rPr>
        <w:t>On behalf of CNIB Guide Dogs, we thank you for your dedication and commitment to raising a puppy which will potentially become a guide dog for a person w</w:t>
      </w:r>
      <w:bookmarkStart w:id="1" w:name="_GoBack"/>
      <w:bookmarkEnd w:id="1"/>
      <w:r w:rsidRPr="00D41478">
        <w:rPr>
          <w:rFonts w:ascii="Arial" w:hAnsi="Arial" w:cs="Arial"/>
        </w:rPr>
        <w:t>ho is blind or partially sighted. The volunteer work you do is an essential part of the guide dog’s early life and helps us to ensure that the puppy in your care will have the best possible opportunity for success as a future guide dog. This document is an agreement between CNIB</w:t>
      </w:r>
      <w:r w:rsidR="008C564E">
        <w:rPr>
          <w:rFonts w:ascii="Arial" w:hAnsi="Arial" w:cs="Arial"/>
        </w:rPr>
        <w:t xml:space="preserve"> Guide Dogs</w:t>
      </w:r>
      <w:r w:rsidRPr="00D41478">
        <w:rPr>
          <w:rFonts w:ascii="Arial" w:hAnsi="Arial" w:cs="Arial"/>
        </w:rPr>
        <w:t xml:space="preserve"> and you, the Puppy Raiser, and it outlines the responsibilities of both parties regarding the puppy raising scheme.</w:t>
      </w:r>
    </w:p>
    <w:p w:rsidR="00971477" w:rsidRPr="00D41478" w:rsidRDefault="00971477" w:rsidP="00971477">
      <w:pPr>
        <w:spacing w:after="0" w:line="240" w:lineRule="auto"/>
        <w:ind w:right="270"/>
        <w:rPr>
          <w:lang w:val="en-CA"/>
        </w:rPr>
      </w:pPr>
    </w:p>
    <w:p w:rsidR="00971477" w:rsidRPr="00D41478" w:rsidRDefault="00D43FCD" w:rsidP="00971477">
      <w:pPr>
        <w:pStyle w:val="Heading1"/>
        <w:ind w:right="270"/>
        <w:rPr>
          <w:rFonts w:ascii="Arial" w:hAnsi="Arial" w:cs="Arial"/>
          <w:sz w:val="24"/>
        </w:rPr>
      </w:pPr>
      <w:r>
        <w:rPr>
          <w:noProof/>
        </w:rPr>
        <mc:AlternateContent>
          <mc:Choice Requires="wps">
            <w:drawing>
              <wp:anchor distT="0" distB="0" distL="114300" distR="114300" simplePos="0" relativeHeight="251657216" behindDoc="0" locked="0" layoutInCell="1" allowOverlap="1" wp14:anchorId="3B341B73" wp14:editId="590DDD6C">
                <wp:simplePos x="0" y="0"/>
                <wp:positionH relativeFrom="column">
                  <wp:posOffset>964565</wp:posOffset>
                </wp:positionH>
                <wp:positionV relativeFrom="paragraph">
                  <wp:posOffset>302895</wp:posOffset>
                </wp:positionV>
                <wp:extent cx="4897120" cy="1374775"/>
                <wp:effectExtent l="0" t="1466850" r="0" b="1463675"/>
                <wp:wrapNone/>
                <wp:docPr id="2" name="Text Box 2"/>
                <wp:cNvGraphicFramePr/>
                <a:graphic xmlns:a="http://schemas.openxmlformats.org/drawingml/2006/main">
                  <a:graphicData uri="http://schemas.microsoft.com/office/word/2010/wordprocessingShape">
                    <wps:wsp>
                      <wps:cNvSpPr txBox="1"/>
                      <wps:spPr>
                        <a:xfrm rot="18938236">
                          <a:off x="0" y="0"/>
                          <a:ext cx="4897120" cy="1374775"/>
                        </a:xfrm>
                        <a:prstGeom prst="rect">
                          <a:avLst/>
                        </a:prstGeom>
                        <a:noFill/>
                        <a:ln>
                          <a:noFill/>
                        </a:ln>
                      </wps:spPr>
                      <wps:txb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41B73" id="_x0000_t202" coordsize="21600,21600" o:spt="202" path="m,l,21600r21600,l21600,xe">
                <v:stroke joinstyle="miter"/>
                <v:path gradientshapeok="t" o:connecttype="rect"/>
              </v:shapetype>
              <v:shape id="Text Box 2" o:spid="_x0000_s1026" type="#_x0000_t202" style="position:absolute;margin-left:75.95pt;margin-top:23.85pt;width:385.6pt;height:108.25pt;rotation:-290735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" filled="f" stroked="f">
                <v:fill o:detectmouseclick="t"/>
                <v:textbo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sidR="00971477" w:rsidRPr="00D41478">
        <w:rPr>
          <w:rFonts w:ascii="Arial" w:hAnsi="Arial" w:cs="Arial"/>
          <w:sz w:val="24"/>
        </w:rPr>
        <w:t xml:space="preserve">Puppy Raiser’s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644"/>
        <w:gridCol w:w="3924"/>
      </w:tblGrid>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Name</w:t>
            </w:r>
          </w:p>
        </w:tc>
        <w:tc>
          <w:tcPr>
            <w:tcW w:w="8568" w:type="dxa"/>
            <w:gridSpan w:val="2"/>
            <w:tcBorders>
              <w:bottom w:val="single" w:sz="4" w:space="0" w:color="auto"/>
            </w:tcBorders>
          </w:tcPr>
          <w:p w:rsidR="00971477" w:rsidRPr="00D41478" w:rsidRDefault="00D43FCD" w:rsidP="00971477">
            <w:pPr>
              <w:ind w:right="270"/>
              <w:rPr>
                <w:rFonts w:ascii="Arial" w:hAnsi="Arial" w:cs="Arial"/>
              </w:rPr>
            </w:pPr>
            <w:sdt>
              <w:sdtPr>
                <w:rPr>
                  <w:rStyle w:val="CNIBCAPSForms"/>
                  <w:rFonts w:ascii="Arial" w:hAnsi="Arial" w:cs="Arial"/>
                </w:rPr>
                <w:id w:val="-1340841867"/>
                <w:placeholder>
                  <w:docPart w:val="1477E769CFFB435796C702AA69EDC6D3"/>
                </w:placeholder>
                <w:showingPlcHdr/>
              </w:sdtPr>
              <w:sdtEndPr>
                <w:rPr>
                  <w:rStyle w:val="CNIBCAPSForms"/>
                </w:rPr>
              </w:sdtEndPr>
              <w:sdtContent>
                <w:permStart w:id="254546838" w:edGrp="everyone"/>
                <w:r w:rsidR="00971477" w:rsidRPr="00D41478">
                  <w:rPr>
                    <w:rStyle w:val="PlaceholderText"/>
                    <w:rFonts w:ascii="Arial" w:hAnsi="Arial" w:cs="Arial"/>
                  </w:rPr>
                  <w:t>ENTER HERE</w:t>
                </w:r>
                <w:permEnd w:id="254546838"/>
              </w:sdtContent>
            </w:sdt>
          </w:p>
        </w:tc>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Street Address</w:t>
            </w:r>
          </w:p>
        </w:tc>
        <w:sdt>
          <w:sdtPr>
            <w:rPr>
              <w:rStyle w:val="CNIBCAPSForms"/>
              <w:rFonts w:ascii="Arial" w:hAnsi="Arial" w:cs="Arial"/>
            </w:rPr>
            <w:id w:val="377595844"/>
            <w:placeholder>
              <w:docPart w:val="14DABF3FAD454CAA967BBAAAF5F76B19"/>
            </w:placeholder>
          </w:sdtPr>
          <w:sdtEndPr>
            <w:rPr>
              <w:rStyle w:val="DefaultParagraphFont"/>
              <w:caps w:val="0"/>
              <w:sz w:val="24"/>
            </w:rPr>
          </w:sdtEndPr>
          <w:sdtContent>
            <w:tc>
              <w:tcPr>
                <w:tcW w:w="8568" w:type="dxa"/>
                <w:gridSpan w:val="2"/>
                <w:tcBorders>
                  <w:top w:val="single" w:sz="4" w:space="0" w:color="auto"/>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211888684"/>
                    <w:placeholder>
                      <w:docPart w:val="DA832EB3662B4F08927A919F9F9BDA64"/>
                    </w:placeholder>
                    <w:showingPlcHdr/>
                  </w:sdtPr>
                  <w:sdtEndPr>
                    <w:rPr>
                      <w:rStyle w:val="CNIBCAPSForms"/>
                      <w:caps/>
                      <w:sz w:val="28"/>
                    </w:rPr>
                  </w:sdtEndPr>
                  <w:sdtContent>
                    <w:permStart w:id="634928859" w:edGrp="everyone"/>
                    <w:r w:rsidR="00971477" w:rsidRPr="00D41478">
                      <w:rPr>
                        <w:rStyle w:val="PlaceholderText"/>
                        <w:rFonts w:ascii="Arial" w:hAnsi="Arial" w:cs="Arial"/>
                      </w:rPr>
                      <w:t>ENTER HERE</w:t>
                    </w:r>
                    <w:permEnd w:id="634928859"/>
                  </w:sdtContent>
                </w:sdt>
              </w:p>
            </w:tc>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City</w:t>
            </w:r>
          </w:p>
        </w:tc>
        <w:sdt>
          <w:sdtPr>
            <w:rPr>
              <w:rFonts w:ascii="Arial" w:hAnsi="Arial" w:cs="Arial"/>
            </w:rPr>
            <w:id w:val="1354388722"/>
            <w:placeholder>
              <w:docPart w:val="43703281820546869BA1363F4D2F37BD"/>
            </w:placeholder>
          </w:sdtPr>
          <w:sdtEndPr/>
          <w:sdtContent>
            <w:tc>
              <w:tcPr>
                <w:tcW w:w="8568" w:type="dxa"/>
                <w:gridSpan w:val="2"/>
                <w:tcBorders>
                  <w:top w:val="single" w:sz="4" w:space="0" w:color="auto"/>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102079227"/>
                    <w:placeholder>
                      <w:docPart w:val="311DC799B23F41338D9F476D54FC4CBE"/>
                    </w:placeholder>
                    <w:showingPlcHdr/>
                  </w:sdtPr>
                  <w:sdtEndPr>
                    <w:rPr>
                      <w:rStyle w:val="CNIBCAPSForms"/>
                      <w:caps/>
                      <w:sz w:val="28"/>
                    </w:rPr>
                  </w:sdtEndPr>
                  <w:sdtContent>
                    <w:permStart w:id="1186925486" w:edGrp="everyone"/>
                    <w:r w:rsidR="00971477" w:rsidRPr="00D41478">
                      <w:rPr>
                        <w:rStyle w:val="PlaceholderText"/>
                        <w:rFonts w:ascii="Arial" w:hAnsi="Arial" w:cs="Arial"/>
                      </w:rPr>
                      <w:t>ENTER HERE</w:t>
                    </w:r>
                    <w:permEnd w:id="1186925486"/>
                  </w:sdtContent>
                </w:sdt>
              </w:p>
            </w:tc>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Province</w:t>
            </w:r>
          </w:p>
        </w:tc>
        <w:sdt>
          <w:sdtPr>
            <w:rPr>
              <w:rStyle w:val="CNIBCAPSForms"/>
              <w:rFonts w:ascii="Arial" w:hAnsi="Arial" w:cs="Arial"/>
            </w:rPr>
            <w:id w:val="1406806197"/>
            <w:placeholder>
              <w:docPart w:val="59F9DF6634C840B1AB93D695355F649D"/>
            </w:placeholder>
            <w:showingPlcHdr/>
            <w:dropDownList>
              <w:listItem w:displayText="Nova Scotia " w:value="Nova Scotia "/>
              <w:listItem w:displayText="Manitoba" w:value="Manitoba"/>
              <w:listItem w:displayText="Ontario " w:value="Ontario "/>
              <w:listItem w:displayText="BC" w:value="BC"/>
            </w:dropDownList>
          </w:sdtPr>
          <w:sdtEndPr>
            <w:rPr>
              <w:rStyle w:val="DefaultParagraphFont"/>
              <w:caps w:val="0"/>
              <w:sz w:val="24"/>
            </w:rPr>
          </w:sdtEndPr>
          <w:sdtContent>
            <w:permStart w:id="975387182" w:edGrp="everyone" w:displacedByCustomXml="prev"/>
            <w:tc>
              <w:tcPr>
                <w:tcW w:w="8568" w:type="dxa"/>
                <w:gridSpan w:val="2"/>
                <w:tcBorders>
                  <w:top w:val="single" w:sz="4" w:space="0" w:color="auto"/>
                  <w:bottom w:val="single" w:sz="4" w:space="0" w:color="auto"/>
                </w:tcBorders>
              </w:tcPr>
              <w:p w:rsidR="00971477" w:rsidRPr="00D41478" w:rsidRDefault="00971477" w:rsidP="00971477">
                <w:pPr>
                  <w:ind w:right="270"/>
                  <w:rPr>
                    <w:rFonts w:ascii="Arial" w:hAnsi="Arial" w:cs="Arial"/>
                  </w:rPr>
                </w:pPr>
                <w:r w:rsidRPr="00D41478">
                  <w:rPr>
                    <w:rStyle w:val="PlaceholderText"/>
                    <w:rFonts w:ascii="Arial" w:hAnsi="Arial" w:cs="Arial"/>
                  </w:rPr>
                  <w:t>SELECT FROM LIST</w:t>
                </w:r>
              </w:p>
            </w:tc>
            <w:permEnd w:id="975387182" w:displacedByCustomXml="next"/>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Postal Code</w:t>
            </w:r>
          </w:p>
        </w:tc>
        <w:sdt>
          <w:sdtPr>
            <w:rPr>
              <w:rStyle w:val="CNIBCAPSForms"/>
              <w:rFonts w:ascii="Arial" w:hAnsi="Arial" w:cs="Arial"/>
            </w:rPr>
            <w:id w:val="-803389544"/>
            <w:placeholder>
              <w:docPart w:val="27148D1ED1E84FE4834F0E2CF5779501"/>
            </w:placeholder>
          </w:sdtPr>
          <w:sdtEndPr>
            <w:rPr>
              <w:rStyle w:val="DefaultParagraphFont"/>
              <w:caps w:val="0"/>
              <w:sz w:val="24"/>
            </w:rPr>
          </w:sdtEndPr>
          <w:sdtContent>
            <w:tc>
              <w:tcPr>
                <w:tcW w:w="8568" w:type="dxa"/>
                <w:gridSpan w:val="2"/>
                <w:tcBorders>
                  <w:top w:val="single" w:sz="4" w:space="0" w:color="auto"/>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1769845954"/>
                    <w:placeholder>
                      <w:docPart w:val="FA7825CAFC284259BE07AA13823A2EE7"/>
                    </w:placeholder>
                    <w:showingPlcHdr/>
                  </w:sdtPr>
                  <w:sdtEndPr>
                    <w:rPr>
                      <w:rStyle w:val="CNIBCAPSForms"/>
                      <w:caps/>
                      <w:sz w:val="28"/>
                    </w:rPr>
                  </w:sdtEndPr>
                  <w:sdtContent>
                    <w:permStart w:id="1747717776" w:edGrp="everyone"/>
                    <w:r w:rsidR="00971477" w:rsidRPr="00D41478">
                      <w:rPr>
                        <w:rStyle w:val="PlaceholderText"/>
                        <w:rFonts w:ascii="Arial" w:hAnsi="Arial" w:cs="Arial"/>
                      </w:rPr>
                      <w:t>ENTER HERE</w:t>
                    </w:r>
                    <w:permEnd w:id="1747717776"/>
                  </w:sdtContent>
                </w:sdt>
              </w:p>
            </w:tc>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Home Phone #</w:t>
            </w:r>
          </w:p>
        </w:tc>
        <w:tc>
          <w:tcPr>
            <w:tcW w:w="8568" w:type="dxa"/>
            <w:gridSpan w:val="2"/>
            <w:tcBorders>
              <w:top w:val="single" w:sz="4" w:space="0" w:color="auto"/>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1042491496"/>
                <w:placeholder>
                  <w:docPart w:val="9C47B5DCF8E7425EA2E739A840A58F2B"/>
                </w:placeholder>
                <w:showingPlcHdr/>
              </w:sdtPr>
              <w:sdtEndPr>
                <w:rPr>
                  <w:rStyle w:val="DefaultParagraphFont"/>
                </w:rPr>
              </w:sdtEndPr>
              <w:sdtContent>
                <w:permStart w:id="153711063" w:edGrp="everyone"/>
                <w:r w:rsidR="00971477" w:rsidRPr="00D41478">
                  <w:rPr>
                    <w:rStyle w:val="PlaceholderText"/>
                    <w:rFonts w:ascii="Arial" w:hAnsi="Arial" w:cs="Arial"/>
                  </w:rPr>
                  <w:t>ENTER HERE</w:t>
                </w:r>
                <w:permEnd w:id="153711063"/>
              </w:sdtContent>
            </w:sdt>
          </w:p>
        </w:tc>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Cell Phone #</w:t>
            </w:r>
          </w:p>
        </w:tc>
        <w:tc>
          <w:tcPr>
            <w:tcW w:w="8568" w:type="dxa"/>
            <w:gridSpan w:val="2"/>
            <w:tcBorders>
              <w:top w:val="single" w:sz="4" w:space="0" w:color="auto"/>
              <w:bottom w:val="single" w:sz="4" w:space="0" w:color="auto"/>
            </w:tcBorders>
          </w:tcPr>
          <w:p w:rsidR="00971477" w:rsidRPr="00D41478" w:rsidRDefault="00D43FCD" w:rsidP="00971477">
            <w:pPr>
              <w:ind w:right="270"/>
              <w:rPr>
                <w:rStyle w:val="CNIBCAPSForms"/>
                <w:rFonts w:ascii="Arial" w:hAnsi="Arial" w:cs="Arial"/>
              </w:rPr>
            </w:pPr>
            <w:sdt>
              <w:sdtPr>
                <w:rPr>
                  <w:rStyle w:val="CNIBVer12"/>
                  <w:rFonts w:ascii="Arial" w:hAnsi="Arial" w:cs="Arial"/>
                </w:rPr>
                <w:id w:val="-358657674"/>
                <w:placeholder>
                  <w:docPart w:val="3946326654E54006B1EA4D110C6E6CAD"/>
                </w:placeholder>
                <w:showingPlcHdr/>
              </w:sdtPr>
              <w:sdtEndPr>
                <w:rPr>
                  <w:rStyle w:val="DefaultParagraphFont"/>
                </w:rPr>
              </w:sdtEndPr>
              <w:sdtContent>
                <w:permStart w:id="426730502" w:edGrp="everyone"/>
                <w:r w:rsidR="00971477" w:rsidRPr="00D41478">
                  <w:rPr>
                    <w:rStyle w:val="PlaceholderText"/>
                    <w:rFonts w:ascii="Arial" w:hAnsi="Arial" w:cs="Arial"/>
                  </w:rPr>
                  <w:t>ENTER HERE</w:t>
                </w:r>
                <w:permEnd w:id="426730502"/>
              </w:sdtContent>
            </w:sdt>
          </w:p>
        </w:tc>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 xml:space="preserve">Work Phone # </w:t>
            </w:r>
          </w:p>
        </w:tc>
        <w:tc>
          <w:tcPr>
            <w:tcW w:w="4644" w:type="dxa"/>
            <w:tcBorders>
              <w:top w:val="single" w:sz="4" w:space="0" w:color="auto"/>
              <w:bottom w:val="single" w:sz="4" w:space="0" w:color="auto"/>
            </w:tcBorders>
          </w:tcPr>
          <w:p w:rsidR="00971477" w:rsidRPr="00D41478" w:rsidRDefault="00D43FCD" w:rsidP="00971477">
            <w:pPr>
              <w:ind w:right="270"/>
              <w:rPr>
                <w:rStyle w:val="CNIBCAPSForms"/>
                <w:rFonts w:ascii="Arial" w:hAnsi="Arial" w:cs="Arial"/>
              </w:rPr>
            </w:pPr>
            <w:sdt>
              <w:sdtPr>
                <w:rPr>
                  <w:rStyle w:val="CNIBVer12"/>
                  <w:rFonts w:ascii="Arial" w:hAnsi="Arial" w:cs="Arial"/>
                </w:rPr>
                <w:id w:val="2139451570"/>
                <w:placeholder>
                  <w:docPart w:val="7CE1CFECC5C4432CBDB2F47B2C2630F6"/>
                </w:placeholder>
                <w:showingPlcHdr/>
              </w:sdtPr>
              <w:sdtEndPr>
                <w:rPr>
                  <w:rStyle w:val="DefaultParagraphFont"/>
                </w:rPr>
              </w:sdtEndPr>
              <w:sdtContent>
                <w:permStart w:id="455352629" w:edGrp="everyone"/>
                <w:r w:rsidR="00971477" w:rsidRPr="00D41478">
                  <w:rPr>
                    <w:rStyle w:val="PlaceholderText"/>
                    <w:rFonts w:ascii="Arial" w:hAnsi="Arial" w:cs="Arial"/>
                  </w:rPr>
                  <w:t>ENTER HERE</w:t>
                </w:r>
                <w:permEnd w:id="455352629"/>
              </w:sdtContent>
            </w:sdt>
          </w:p>
        </w:tc>
        <w:tc>
          <w:tcPr>
            <w:tcW w:w="3924" w:type="dxa"/>
            <w:tcBorders>
              <w:top w:val="single" w:sz="4" w:space="0" w:color="auto"/>
              <w:bottom w:val="single" w:sz="4" w:space="0" w:color="auto"/>
            </w:tcBorders>
          </w:tcPr>
          <w:p w:rsidR="00971477" w:rsidRPr="00D41478" w:rsidRDefault="00971477" w:rsidP="00971477">
            <w:pPr>
              <w:ind w:right="270"/>
              <w:rPr>
                <w:rStyle w:val="CNIBCAPSForms"/>
                <w:rFonts w:ascii="Arial" w:hAnsi="Arial" w:cs="Arial"/>
              </w:rPr>
            </w:pPr>
            <w:r w:rsidRPr="00D41478">
              <w:rPr>
                <w:rStyle w:val="CNIBCAPSForms"/>
                <w:rFonts w:ascii="Arial" w:hAnsi="Arial" w:cs="Arial"/>
              </w:rPr>
              <w:t>Extension</w:t>
            </w:r>
            <w:sdt>
              <w:sdtPr>
                <w:rPr>
                  <w:rStyle w:val="CNIBVer12"/>
                  <w:rFonts w:ascii="Arial" w:hAnsi="Arial" w:cs="Arial"/>
                </w:rPr>
                <w:id w:val="-911072024"/>
                <w:placeholder>
                  <w:docPart w:val="43D927AC54DF460DBA70CC0D585C5FFE"/>
                </w:placeholder>
                <w:showingPlcHdr/>
              </w:sdtPr>
              <w:sdtEndPr>
                <w:rPr>
                  <w:rStyle w:val="CNIBCAPSForms"/>
                  <w:caps/>
                  <w:sz w:val="28"/>
                </w:rPr>
              </w:sdtEndPr>
              <w:sdtContent>
                <w:permStart w:id="613956749" w:edGrp="everyone"/>
                <w:r w:rsidRPr="00D41478">
                  <w:rPr>
                    <w:rStyle w:val="PlaceholderText"/>
                    <w:rFonts w:ascii="Arial" w:hAnsi="Arial" w:cs="Arial"/>
                  </w:rPr>
                  <w:t xml:space="preserve">ENTER HERE </w:t>
                </w:r>
                <w:permEnd w:id="613956749"/>
              </w:sdtContent>
            </w:sdt>
          </w:p>
        </w:tc>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Email</w:t>
            </w:r>
          </w:p>
        </w:tc>
        <w:tc>
          <w:tcPr>
            <w:tcW w:w="8568" w:type="dxa"/>
            <w:gridSpan w:val="2"/>
            <w:tcBorders>
              <w:top w:val="single" w:sz="4" w:space="0" w:color="auto"/>
              <w:bottom w:val="single" w:sz="4" w:space="0" w:color="auto"/>
            </w:tcBorders>
          </w:tcPr>
          <w:p w:rsidR="00971477" w:rsidRPr="00D41478" w:rsidRDefault="00D43FCD" w:rsidP="00971477">
            <w:pPr>
              <w:ind w:right="270"/>
              <w:rPr>
                <w:rStyle w:val="CNIBCAPSForms"/>
                <w:rFonts w:ascii="Arial" w:hAnsi="Arial" w:cs="Arial"/>
              </w:rPr>
            </w:pPr>
            <w:sdt>
              <w:sdtPr>
                <w:rPr>
                  <w:rStyle w:val="CNIBCAPSForms"/>
                  <w:rFonts w:ascii="Arial" w:hAnsi="Arial" w:cs="Arial"/>
                </w:rPr>
                <w:id w:val="-1198391504"/>
                <w:placeholder>
                  <w:docPart w:val="EA3CD0032CB04C78BA8A55FF22CC7498"/>
                </w:placeholder>
              </w:sdtPr>
              <w:sdtEndPr>
                <w:rPr>
                  <w:rStyle w:val="DefaultParagraphFont"/>
                  <w:caps w:val="0"/>
                  <w:sz w:val="24"/>
                </w:rPr>
              </w:sdtEndPr>
              <w:sdtContent>
                <w:sdt>
                  <w:sdtPr>
                    <w:rPr>
                      <w:rStyle w:val="CNIBVer12"/>
                      <w:rFonts w:ascii="Arial" w:hAnsi="Arial" w:cs="Arial"/>
                    </w:rPr>
                    <w:id w:val="-253814478"/>
                    <w:placeholder>
                      <w:docPart w:val="99B5E52B3D5643B1B4EEA69DCBFF1A6E"/>
                    </w:placeholder>
                    <w:showingPlcHdr/>
                  </w:sdtPr>
                  <w:sdtEndPr>
                    <w:rPr>
                      <w:rStyle w:val="DefaultParagraphFont"/>
                    </w:rPr>
                  </w:sdtEndPr>
                  <w:sdtContent>
                    <w:permStart w:id="768165249" w:edGrp="everyone"/>
                    <w:r w:rsidR="00971477" w:rsidRPr="00D41478">
                      <w:rPr>
                        <w:rStyle w:val="PlaceholderText"/>
                        <w:rFonts w:ascii="Arial" w:hAnsi="Arial" w:cs="Arial"/>
                      </w:rPr>
                      <w:t>ENTER HERE</w:t>
                    </w:r>
                    <w:permEnd w:id="768165249"/>
                  </w:sdtContent>
                </w:sdt>
              </w:sdtContent>
            </w:sdt>
          </w:p>
        </w:tc>
      </w:tr>
    </w:tbl>
    <w:p w:rsidR="00971477" w:rsidRDefault="00971477" w:rsidP="00971477">
      <w:pPr>
        <w:ind w:right="270"/>
        <w:rPr>
          <w:rFonts w:ascii="Arial" w:hAnsi="Arial" w:cs="Arial"/>
        </w:rPr>
      </w:pPr>
    </w:p>
    <w:p w:rsidR="00971477" w:rsidRPr="00D41478" w:rsidRDefault="00971477" w:rsidP="00971477">
      <w:pPr>
        <w:ind w:right="270"/>
        <w:rPr>
          <w:rFonts w:ascii="Arial" w:hAnsi="Arial" w:cs="Arial"/>
        </w:rPr>
      </w:pPr>
    </w:p>
    <w:p w:rsidR="00971477" w:rsidRPr="00D41478" w:rsidRDefault="00971477" w:rsidP="00971477">
      <w:pPr>
        <w:pStyle w:val="Heading1"/>
        <w:ind w:right="270"/>
        <w:rPr>
          <w:rFonts w:ascii="Arial" w:hAnsi="Arial" w:cs="Arial"/>
          <w:sz w:val="24"/>
        </w:rPr>
      </w:pPr>
      <w:r w:rsidRPr="00D41478">
        <w:rPr>
          <w:rFonts w:ascii="Arial" w:hAnsi="Arial" w:cs="Arial"/>
          <w:sz w:val="24"/>
        </w:rPr>
        <w:t>Puppy's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Name</w:t>
            </w:r>
          </w:p>
        </w:tc>
        <w:tc>
          <w:tcPr>
            <w:tcW w:w="8568" w:type="dxa"/>
            <w:tcBorders>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1139034490"/>
                <w:placeholder>
                  <w:docPart w:val="A2FA0B3D335E4CB7B65FA6B586DB0CDF"/>
                </w:placeholder>
                <w:showingPlcHdr/>
              </w:sdtPr>
              <w:sdtEndPr>
                <w:rPr>
                  <w:rStyle w:val="CNIBCAPSForms"/>
                  <w:caps/>
                  <w:sz w:val="28"/>
                </w:rPr>
              </w:sdtEndPr>
              <w:sdtContent>
                <w:permStart w:id="252595909" w:edGrp="everyone"/>
                <w:r w:rsidR="00971477" w:rsidRPr="00D41478">
                  <w:rPr>
                    <w:rStyle w:val="PlaceholderText"/>
                    <w:rFonts w:ascii="Arial" w:hAnsi="Arial" w:cs="Arial"/>
                  </w:rPr>
                  <w:t>ENTER HERE</w:t>
                </w:r>
                <w:permEnd w:id="252595909"/>
              </w:sdtContent>
            </w:sdt>
          </w:p>
        </w:tc>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D.O.B.</w:t>
            </w:r>
          </w:p>
        </w:tc>
        <w:sdt>
          <w:sdtPr>
            <w:rPr>
              <w:rStyle w:val="CNIBVer12"/>
              <w:rFonts w:ascii="Arial" w:hAnsi="Arial" w:cs="Arial"/>
            </w:rPr>
            <w:id w:val="-1215196816"/>
            <w:placeholder>
              <w:docPart w:val="E5E503C338BF4EA59997D2822BD17171"/>
            </w:placeholder>
            <w:showingPlcHdr/>
            <w:date>
              <w:dateFormat w:val="MMMM d, yyyy"/>
              <w:lid w:val="en-US"/>
              <w:storeMappedDataAs w:val="dateTime"/>
              <w:calendar w:val="gregorian"/>
            </w:date>
          </w:sdtPr>
          <w:sdtEndPr>
            <w:rPr>
              <w:rStyle w:val="DefaultParagraphFont"/>
            </w:rPr>
          </w:sdtEndPr>
          <w:sdtContent>
            <w:permStart w:id="704320583" w:edGrp="everyone" w:displacedByCustomXml="prev"/>
            <w:tc>
              <w:tcPr>
                <w:tcW w:w="8568" w:type="dxa"/>
                <w:tcBorders>
                  <w:top w:val="single" w:sz="4" w:space="0" w:color="auto"/>
                  <w:bottom w:val="single" w:sz="4" w:space="0" w:color="auto"/>
                </w:tcBorders>
              </w:tcPr>
              <w:p w:rsidR="00971477" w:rsidRPr="00D41478" w:rsidRDefault="00971477" w:rsidP="00971477">
                <w:pPr>
                  <w:ind w:right="270"/>
                  <w:rPr>
                    <w:rFonts w:ascii="Arial" w:hAnsi="Arial" w:cs="Arial"/>
                  </w:rPr>
                </w:pPr>
                <w:r w:rsidRPr="00D41478">
                  <w:rPr>
                    <w:rStyle w:val="PlaceholderText"/>
                    <w:rFonts w:ascii="Arial" w:hAnsi="Arial" w:cs="Arial"/>
                  </w:rPr>
                  <w:t>ENTER HERE</w:t>
                </w:r>
              </w:p>
            </w:tc>
            <w:permEnd w:id="704320583" w:displacedByCustomXml="next"/>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Puppy #</w:t>
            </w:r>
          </w:p>
        </w:tc>
        <w:sdt>
          <w:sdtPr>
            <w:rPr>
              <w:rFonts w:ascii="Arial" w:hAnsi="Arial" w:cs="Arial"/>
            </w:rPr>
            <w:id w:val="-347101659"/>
            <w:placeholder>
              <w:docPart w:val="60327D8C7DA3402EA4E499CE5D7C22B5"/>
            </w:placeholder>
          </w:sdtPr>
          <w:sdtEndPr/>
          <w:sdtContent>
            <w:tc>
              <w:tcPr>
                <w:tcW w:w="8568" w:type="dxa"/>
                <w:tcBorders>
                  <w:top w:val="single" w:sz="4" w:space="0" w:color="auto"/>
                  <w:bottom w:val="single" w:sz="4" w:space="0" w:color="auto"/>
                </w:tcBorders>
              </w:tcPr>
              <w:p w:rsidR="00971477" w:rsidRPr="00D41478" w:rsidRDefault="00D43FCD" w:rsidP="00971477">
                <w:pPr>
                  <w:ind w:right="270"/>
                  <w:rPr>
                    <w:rFonts w:ascii="Arial" w:hAnsi="Arial" w:cs="Arial"/>
                  </w:rPr>
                </w:pPr>
                <w:sdt>
                  <w:sdtPr>
                    <w:rPr>
                      <w:rStyle w:val="CNIBVer12"/>
                      <w:rFonts w:ascii="Arial" w:hAnsi="Arial" w:cs="Arial"/>
                    </w:rPr>
                    <w:id w:val="-2100252322"/>
                    <w:placeholder>
                      <w:docPart w:val="DDA4C2BFCA1C4C29805F13BF827AA22C"/>
                    </w:placeholder>
                    <w:showingPlcHdr/>
                  </w:sdtPr>
                  <w:sdtEndPr>
                    <w:rPr>
                      <w:rStyle w:val="CNIBCAPSForms"/>
                      <w:caps/>
                      <w:sz w:val="28"/>
                    </w:rPr>
                  </w:sdtEndPr>
                  <w:sdtContent>
                    <w:permStart w:id="1911893898" w:edGrp="everyone"/>
                    <w:r w:rsidR="00971477" w:rsidRPr="00D41478">
                      <w:rPr>
                        <w:rStyle w:val="PlaceholderText"/>
                        <w:rFonts w:ascii="Arial" w:hAnsi="Arial" w:cs="Arial"/>
                      </w:rPr>
                      <w:t>ENTER HERE</w:t>
                    </w:r>
                    <w:permEnd w:id="1911893898"/>
                  </w:sdtContent>
                </w:sdt>
              </w:p>
            </w:tc>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Breed</w:t>
            </w:r>
          </w:p>
        </w:tc>
        <w:sdt>
          <w:sdtPr>
            <w:rPr>
              <w:rStyle w:val="CNIBVer12"/>
              <w:rFonts w:ascii="Arial" w:hAnsi="Arial" w:cs="Arial"/>
            </w:rPr>
            <w:id w:val="965779654"/>
            <w:placeholder>
              <w:docPart w:val="5406E3BA30E6453DBD2B3D62B0ADD7EC"/>
            </w:placeholder>
            <w:showingPlcHdr/>
            <w:dropDownList>
              <w:listItem w:displayText="Labrador Retriever" w:value="Labrador Retriever"/>
              <w:listItem w:displayText="Golden Retriever" w:value="Golden Retriever"/>
              <w:listItem w:displayText="Labrador x Golden Retriever" w:value="Labrador x Golden Retriever"/>
            </w:dropDownList>
          </w:sdtPr>
          <w:sdtEndPr>
            <w:rPr>
              <w:rStyle w:val="DefaultParagraphFont"/>
            </w:rPr>
          </w:sdtEndPr>
          <w:sdtContent>
            <w:permStart w:id="1830838687" w:edGrp="everyone" w:displacedByCustomXml="prev"/>
            <w:tc>
              <w:tcPr>
                <w:tcW w:w="8568" w:type="dxa"/>
                <w:tcBorders>
                  <w:top w:val="single" w:sz="4" w:space="0" w:color="auto"/>
                  <w:bottom w:val="single" w:sz="4" w:space="0" w:color="auto"/>
                </w:tcBorders>
              </w:tcPr>
              <w:p w:rsidR="00971477" w:rsidRPr="00D41478" w:rsidRDefault="00971477" w:rsidP="00971477">
                <w:pPr>
                  <w:ind w:right="270"/>
                  <w:rPr>
                    <w:rFonts w:ascii="Arial" w:hAnsi="Arial" w:cs="Arial"/>
                  </w:rPr>
                </w:pPr>
                <w:r w:rsidRPr="00D41478">
                  <w:rPr>
                    <w:rStyle w:val="PlaceholderText"/>
                    <w:rFonts w:ascii="Arial" w:hAnsi="Arial" w:cs="Arial"/>
                  </w:rPr>
                  <w:t>SELECT FROM LIST</w:t>
                </w:r>
              </w:p>
            </w:tc>
            <w:permEnd w:id="1830838687" w:displacedByCustomXml="next"/>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Sex</w:t>
            </w:r>
          </w:p>
        </w:tc>
        <w:sdt>
          <w:sdtPr>
            <w:rPr>
              <w:rStyle w:val="CNIBVer12"/>
              <w:rFonts w:ascii="Arial" w:hAnsi="Arial" w:cs="Arial"/>
            </w:rPr>
            <w:id w:val="-2107103582"/>
            <w:placeholder>
              <w:docPart w:val="BB99D48547814ED4A62137F9B2974850"/>
            </w:placeholder>
            <w:showingPlcHdr/>
            <w:dropDownList>
              <w:listItem w:displayText="Male" w:value="Male"/>
              <w:listItem w:displayText="Female" w:value="Female"/>
            </w:dropDownList>
          </w:sdtPr>
          <w:sdtEndPr>
            <w:rPr>
              <w:rStyle w:val="DefaultParagraphFont"/>
            </w:rPr>
          </w:sdtEndPr>
          <w:sdtContent>
            <w:permStart w:id="325675535" w:edGrp="everyone" w:displacedByCustomXml="prev"/>
            <w:tc>
              <w:tcPr>
                <w:tcW w:w="8568" w:type="dxa"/>
                <w:tcBorders>
                  <w:top w:val="single" w:sz="4" w:space="0" w:color="auto"/>
                  <w:bottom w:val="single" w:sz="4" w:space="0" w:color="auto"/>
                </w:tcBorders>
              </w:tcPr>
              <w:p w:rsidR="00971477" w:rsidRPr="00D41478" w:rsidRDefault="00971477" w:rsidP="00971477">
                <w:pPr>
                  <w:ind w:right="270"/>
                  <w:rPr>
                    <w:rFonts w:ascii="Arial" w:hAnsi="Arial" w:cs="Arial"/>
                  </w:rPr>
                </w:pPr>
                <w:r w:rsidRPr="00D41478">
                  <w:rPr>
                    <w:rStyle w:val="PlaceholderText"/>
                    <w:rFonts w:ascii="Arial" w:hAnsi="Arial" w:cs="Arial"/>
                  </w:rPr>
                  <w:t>SELECT FROM LIST</w:t>
                </w:r>
              </w:p>
            </w:tc>
            <w:permEnd w:id="325675535" w:displacedByCustomXml="next"/>
          </w:sdtContent>
        </w:sdt>
      </w:tr>
      <w:tr w:rsidR="00971477" w:rsidRPr="00D41478" w:rsidTr="004E41B8">
        <w:tc>
          <w:tcPr>
            <w:tcW w:w="2448" w:type="dxa"/>
          </w:tcPr>
          <w:p w:rsidR="00971477" w:rsidRPr="00D41478" w:rsidRDefault="00971477" w:rsidP="00971477">
            <w:pPr>
              <w:ind w:right="270"/>
              <w:rPr>
                <w:rFonts w:ascii="Arial" w:hAnsi="Arial" w:cs="Arial"/>
              </w:rPr>
            </w:pPr>
            <w:r w:rsidRPr="00D41478">
              <w:rPr>
                <w:rFonts w:ascii="Arial" w:hAnsi="Arial" w:cs="Arial"/>
              </w:rPr>
              <w:t>Colour</w:t>
            </w:r>
          </w:p>
        </w:tc>
        <w:sdt>
          <w:sdtPr>
            <w:rPr>
              <w:rStyle w:val="CNIBVer12"/>
              <w:rFonts w:ascii="Arial" w:hAnsi="Arial" w:cs="Arial"/>
            </w:rPr>
            <w:id w:val="1818606752"/>
            <w:placeholder>
              <w:docPart w:val="D6E46AF5DF87424E99E780BBC1601E2E"/>
            </w:placeholder>
            <w:showingPlcHdr/>
            <w:dropDownList>
              <w:listItem w:displayText="Yellow" w:value="Yellow"/>
              <w:listItem w:displayText="Black" w:value="Black"/>
              <w:listItem w:displayText="Golden" w:value="Golden"/>
              <w:listItem w:displayText="Black/Brindle" w:value="Black/Brindle"/>
            </w:dropDownList>
          </w:sdtPr>
          <w:sdtEndPr>
            <w:rPr>
              <w:rStyle w:val="DefaultParagraphFont"/>
            </w:rPr>
          </w:sdtEndPr>
          <w:sdtContent>
            <w:permStart w:id="930480432" w:edGrp="everyone" w:displacedByCustomXml="prev"/>
            <w:tc>
              <w:tcPr>
                <w:tcW w:w="8568" w:type="dxa"/>
                <w:tcBorders>
                  <w:top w:val="single" w:sz="4" w:space="0" w:color="auto"/>
                  <w:bottom w:val="single" w:sz="4" w:space="0" w:color="auto"/>
                </w:tcBorders>
              </w:tcPr>
              <w:p w:rsidR="00971477" w:rsidRPr="00D41478" w:rsidRDefault="00971477" w:rsidP="00971477">
                <w:pPr>
                  <w:ind w:right="270"/>
                  <w:rPr>
                    <w:rFonts w:ascii="Arial" w:hAnsi="Arial" w:cs="Arial"/>
                  </w:rPr>
                </w:pPr>
                <w:r w:rsidRPr="00D41478">
                  <w:rPr>
                    <w:rStyle w:val="PlaceholderText"/>
                    <w:rFonts w:ascii="Arial" w:hAnsi="Arial" w:cs="Arial"/>
                  </w:rPr>
                  <w:t>SELECT FROM LIST</w:t>
                </w:r>
              </w:p>
            </w:tc>
            <w:permEnd w:id="930480432" w:displacedByCustomXml="next"/>
          </w:sdtContent>
        </w:sdt>
      </w:tr>
    </w:tbl>
    <w:p w:rsidR="00971477" w:rsidRDefault="00971477" w:rsidP="00971477">
      <w:pPr>
        <w:pStyle w:val="Heading1"/>
        <w:ind w:right="270"/>
        <w:jc w:val="both"/>
        <w:rPr>
          <w:rFonts w:ascii="Arial" w:hAnsi="Arial" w:cs="Arial"/>
          <w:sz w:val="24"/>
        </w:rPr>
      </w:pPr>
    </w:p>
    <w:p w:rsidR="00971477" w:rsidRDefault="00971477" w:rsidP="00971477">
      <w:pPr>
        <w:ind w:right="270"/>
        <w:rPr>
          <w:rFonts w:eastAsia="Calibri"/>
          <w:szCs w:val="24"/>
          <w:lang w:val="en-CA"/>
        </w:rPr>
      </w:pPr>
      <w:r>
        <w:br w:type="page"/>
      </w:r>
    </w:p>
    <w:p w:rsidR="00971477" w:rsidRDefault="00971477" w:rsidP="00971477">
      <w:pPr>
        <w:pStyle w:val="Heading1"/>
        <w:ind w:right="270"/>
        <w:jc w:val="both"/>
        <w:rPr>
          <w:rFonts w:ascii="Arial" w:hAnsi="Arial" w:cs="Arial"/>
          <w:sz w:val="24"/>
        </w:rPr>
      </w:pPr>
    </w:p>
    <w:p w:rsidR="00971477" w:rsidRPr="00D41478" w:rsidRDefault="00971477" w:rsidP="00971477">
      <w:pPr>
        <w:pStyle w:val="Heading1"/>
        <w:ind w:right="270"/>
        <w:jc w:val="both"/>
        <w:rPr>
          <w:rFonts w:ascii="Arial" w:hAnsi="Arial" w:cs="Arial"/>
          <w:sz w:val="24"/>
        </w:rPr>
      </w:pPr>
      <w:r w:rsidRPr="00D41478">
        <w:rPr>
          <w:rFonts w:ascii="Arial" w:hAnsi="Arial" w:cs="Arial"/>
          <w:sz w:val="24"/>
        </w:rPr>
        <w:t>The Puppy Raiser understands and agrees to the following:</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 xml:space="preserve">The Puppy Raiser is a volunteer whose role is to foster a potential CNIB Guide Dogs puppy from approximately 8 weeks old to between 12 and 15 months old. At the end of the puppy raising stage, the Puppy Raiser will return the puppy to CNIB Guide Dogs where it will continue with its formal guide dog training. </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 xml:space="preserve">CNIB Guide Dogs retains the ownership of the puppy throughout its puppy raising stage, and therefore has the sole authority with regards to its health, welfare, accommodation and training including veterinary care, feeding, socialization, </w:t>
      </w:r>
      <w:proofErr w:type="spellStart"/>
      <w:r w:rsidRPr="00D41478">
        <w:rPr>
          <w:rFonts w:ascii="Arial" w:hAnsi="Arial" w:cs="Arial"/>
          <w:szCs w:val="24"/>
        </w:rPr>
        <w:t>behavioural</w:t>
      </w:r>
      <w:proofErr w:type="spellEnd"/>
      <w:r w:rsidRPr="00D41478">
        <w:rPr>
          <w:rFonts w:ascii="Arial" w:hAnsi="Arial" w:cs="Arial"/>
          <w:szCs w:val="24"/>
        </w:rPr>
        <w:t xml:space="preserve"> training and other preliminary guide dog training. </w:t>
      </w:r>
    </w:p>
    <w:p w:rsidR="00971477" w:rsidRPr="00D41478" w:rsidRDefault="00D43FCD" w:rsidP="008C564E">
      <w:pPr>
        <w:pStyle w:val="ListParagraph"/>
        <w:numPr>
          <w:ilvl w:val="0"/>
          <w:numId w:val="2"/>
        </w:numPr>
        <w:spacing w:after="120" w:line="259" w:lineRule="auto"/>
        <w:ind w:right="270"/>
        <w:contextualSpacing w:val="0"/>
        <w:rPr>
          <w:rFonts w:ascii="Arial" w:hAnsi="Arial" w:cs="Arial"/>
          <w:szCs w:val="24"/>
        </w:rPr>
      </w:pPr>
      <w:r>
        <w:rPr>
          <w:noProof/>
        </w:rPr>
        <mc:AlternateContent>
          <mc:Choice Requires="wps">
            <w:drawing>
              <wp:anchor distT="0" distB="0" distL="114300" distR="114300" simplePos="0" relativeHeight="251660288" behindDoc="0" locked="0" layoutInCell="1" allowOverlap="1" wp14:anchorId="2EB56E2A" wp14:editId="015013D5">
                <wp:simplePos x="0" y="0"/>
                <wp:positionH relativeFrom="column">
                  <wp:posOffset>974725</wp:posOffset>
                </wp:positionH>
                <wp:positionV relativeFrom="paragraph">
                  <wp:posOffset>586105</wp:posOffset>
                </wp:positionV>
                <wp:extent cx="4897120" cy="1374775"/>
                <wp:effectExtent l="0" t="1466850" r="0" b="1463675"/>
                <wp:wrapNone/>
                <wp:docPr id="3" name="Text Box 3"/>
                <wp:cNvGraphicFramePr/>
                <a:graphic xmlns:a="http://schemas.openxmlformats.org/drawingml/2006/main">
                  <a:graphicData uri="http://schemas.microsoft.com/office/word/2010/wordprocessingShape">
                    <wps:wsp>
                      <wps:cNvSpPr txBox="1"/>
                      <wps:spPr>
                        <a:xfrm rot="18938236">
                          <a:off x="0" y="0"/>
                          <a:ext cx="4897120" cy="1374775"/>
                        </a:xfrm>
                        <a:prstGeom prst="rect">
                          <a:avLst/>
                        </a:prstGeom>
                        <a:noFill/>
                        <a:ln>
                          <a:noFill/>
                        </a:ln>
                      </wps:spPr>
                      <wps:txb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6E2A" id="Text Box 3" o:spid="_x0000_s1027" type="#_x0000_t202" style="position:absolute;left:0;text-align:left;margin-left:76.75pt;margin-top:46.15pt;width:385.6pt;height:108.25pt;rotation:-29073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" filled="f" stroked="f">
                <v:fill o:detectmouseclick="t"/>
                <v:textbo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sidR="00971477" w:rsidRPr="00D41478">
        <w:rPr>
          <w:rFonts w:ascii="Arial" w:hAnsi="Arial" w:cs="Arial"/>
          <w:szCs w:val="24"/>
        </w:rPr>
        <w:t>If, for any reason, it is decided either by CNIB Guide Dogs or the Puppy Raiser that it is in the best interests of CNIB Guide Dogs, the Puppy Raiser or the guide dog puppy, that the puppy should be withdrawn from the Puppy Raiser, CNIB Guide Dogs has the authority to do so.</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 xml:space="preserve">The Puppy Raiser understands and accepts that puppies and dogs are likely to cause some damage to property e.g. urinating and defecating on carpet, chewing slippers, scratching doors, etc. CNIB Guide Dogs will, prior to delivering the puppy to the Puppy Raiser’s home, endeavor to ensure that the Puppy Raiser has been given sufficient advice on how to prevent or limit the likelihood of such damage occurring.  CNIB Guide Dogs will not be held liable for any damages or injury that may be caused by the puppy. </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If the puppy does not successfully complete the guide dog training, the Puppy Raiser understands that the puppy will be considered for other roles either within or outside CNIB Guide Dogs and may not be available for the Puppy Raiser to adopt. If the puppy does become available for adoption, the Puppy Raiser may be eligible to adopt the puppy at the discretion of CNIB Guide Dogs, provided they are deemed a suitable home.</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CNIB Guide Dogs will cover the costs for feeding the puppy, veterinary care including routine check-ups, neutering, vaccinations, parasite control, and some equipment necessary for raising a guide dog puppy including but not limited to a puppy vest, lead, collar and grooming equipment.</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Prior to seeking veterinary care or advice for the puppy, the Puppy Raiser will request approval from CNIB Guide Dogs unless the need for veterinary care is an emergency in which case CNIB Guide Dogs should be notified as soon as the event happens or while you are at the veterinary clinic.</w:t>
      </w: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The Puppy Raiser will be required to attend with the puppy, regular training sessions and appointments which will necessitate the use of a vehicle suitable for carrying the puppy.</w:t>
      </w:r>
    </w:p>
    <w:p w:rsidR="00971477" w:rsidRDefault="00971477" w:rsidP="008C564E">
      <w:pPr>
        <w:ind w:right="270"/>
        <w:rPr>
          <w:rFonts w:ascii="Arial" w:eastAsia="Calibri" w:hAnsi="Arial" w:cs="Arial"/>
          <w:szCs w:val="24"/>
          <w:lang w:val="en-CA"/>
        </w:rPr>
      </w:pPr>
      <w:r>
        <w:rPr>
          <w:rFonts w:ascii="Arial" w:hAnsi="Arial" w:cs="Arial"/>
          <w:szCs w:val="24"/>
        </w:rPr>
        <w:br w:type="page"/>
      </w:r>
    </w:p>
    <w:p w:rsidR="00971477" w:rsidRDefault="00971477" w:rsidP="008C564E">
      <w:pPr>
        <w:pStyle w:val="ListParagraph"/>
        <w:spacing w:after="120"/>
        <w:ind w:right="270"/>
        <w:contextualSpacing w:val="0"/>
        <w:rPr>
          <w:rFonts w:ascii="Arial" w:hAnsi="Arial" w:cs="Arial"/>
          <w:szCs w:val="24"/>
        </w:rPr>
      </w:pPr>
    </w:p>
    <w:p w:rsidR="00971477" w:rsidRPr="00D41478" w:rsidRDefault="00971477" w:rsidP="008C564E">
      <w:pPr>
        <w:pStyle w:val="ListParagraph"/>
        <w:numPr>
          <w:ilvl w:val="0"/>
          <w:numId w:val="2"/>
        </w:numPr>
        <w:spacing w:after="120" w:line="259" w:lineRule="auto"/>
        <w:ind w:right="270"/>
        <w:contextualSpacing w:val="0"/>
        <w:rPr>
          <w:rFonts w:ascii="Arial" w:hAnsi="Arial" w:cs="Arial"/>
          <w:szCs w:val="24"/>
        </w:rPr>
      </w:pPr>
      <w:r w:rsidRPr="00D41478">
        <w:rPr>
          <w:rFonts w:ascii="Arial" w:hAnsi="Arial" w:cs="Arial"/>
          <w:szCs w:val="24"/>
        </w:rPr>
        <w:t xml:space="preserve">The Puppy Raiser consents to the use of their image in CNIB Guide Dogs communications and promotional material e.g. direct mail fundraising, email campaigns, social media etc. </w:t>
      </w:r>
    </w:p>
    <w:p w:rsidR="00971477" w:rsidRPr="00D41478" w:rsidRDefault="00971477" w:rsidP="008C564E">
      <w:pPr>
        <w:pStyle w:val="ListParagraph"/>
        <w:numPr>
          <w:ilvl w:val="0"/>
          <w:numId w:val="2"/>
        </w:numPr>
        <w:spacing w:after="120" w:line="259" w:lineRule="auto"/>
        <w:ind w:left="810" w:right="270" w:hanging="450"/>
        <w:contextualSpacing w:val="0"/>
        <w:rPr>
          <w:rFonts w:ascii="Arial" w:hAnsi="Arial" w:cs="Arial"/>
          <w:szCs w:val="24"/>
        </w:rPr>
      </w:pPr>
      <w:r w:rsidRPr="00D41478">
        <w:rPr>
          <w:rFonts w:ascii="Arial" w:hAnsi="Arial" w:cs="Arial"/>
          <w:szCs w:val="24"/>
        </w:rPr>
        <w:t>There will be mutual respect, consideration and courtesy between CNIB Guide Dogs staff, Puppy Raisers, donors, other volunteers and clients. Discrimination or mistreatment in any form will not be accepted.</w:t>
      </w:r>
    </w:p>
    <w:p w:rsidR="00971477" w:rsidRPr="00D41478" w:rsidRDefault="00D43FCD" w:rsidP="008C564E">
      <w:pPr>
        <w:pStyle w:val="ListParagraph"/>
        <w:numPr>
          <w:ilvl w:val="0"/>
          <w:numId w:val="2"/>
        </w:numPr>
        <w:spacing w:after="120" w:line="259" w:lineRule="auto"/>
        <w:ind w:left="810" w:right="270" w:hanging="450"/>
        <w:contextualSpacing w:val="0"/>
        <w:rPr>
          <w:rFonts w:ascii="Arial" w:hAnsi="Arial" w:cs="Arial"/>
          <w:szCs w:val="24"/>
        </w:rPr>
      </w:pPr>
      <w:r>
        <w:rPr>
          <w:noProof/>
        </w:rPr>
        <mc:AlternateContent>
          <mc:Choice Requires="wps">
            <w:drawing>
              <wp:anchor distT="0" distB="0" distL="114300" distR="114300" simplePos="0" relativeHeight="251662336" behindDoc="0" locked="0" layoutInCell="1" allowOverlap="1" wp14:anchorId="2EB56E2A" wp14:editId="015013D5">
                <wp:simplePos x="0" y="0"/>
                <wp:positionH relativeFrom="column">
                  <wp:posOffset>954405</wp:posOffset>
                </wp:positionH>
                <wp:positionV relativeFrom="paragraph">
                  <wp:posOffset>1458596</wp:posOffset>
                </wp:positionV>
                <wp:extent cx="4897120" cy="1374775"/>
                <wp:effectExtent l="0" t="1466850" r="0" b="1463675"/>
                <wp:wrapNone/>
                <wp:docPr id="5" name="Text Box 5"/>
                <wp:cNvGraphicFramePr/>
                <a:graphic xmlns:a="http://schemas.openxmlformats.org/drawingml/2006/main">
                  <a:graphicData uri="http://schemas.microsoft.com/office/word/2010/wordprocessingShape">
                    <wps:wsp>
                      <wps:cNvSpPr txBox="1"/>
                      <wps:spPr>
                        <a:xfrm rot="18938236">
                          <a:off x="0" y="0"/>
                          <a:ext cx="4897120" cy="1374775"/>
                        </a:xfrm>
                        <a:prstGeom prst="rect">
                          <a:avLst/>
                        </a:prstGeom>
                        <a:noFill/>
                        <a:ln>
                          <a:noFill/>
                        </a:ln>
                      </wps:spPr>
                      <wps:txb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6E2A" id="Text Box 5" o:spid="_x0000_s1028" type="#_x0000_t202" style="position:absolute;left:0;text-align:left;margin-left:75.15pt;margin-top:114.85pt;width:385.6pt;height:108.25pt;rotation:-29073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" filled="f" stroked="f">
                <v:fill o:detectmouseclick="t"/>
                <v:textbox>
                  <w:txbxContent>
                    <w:p w:rsidR="00D43FCD" w:rsidRPr="00D43FCD" w:rsidRDefault="00D43FCD" w:rsidP="00D43FCD">
                      <w:pPr>
                        <w:spacing w:after="120"/>
                        <w:ind w:left="360" w:right="270"/>
                        <w:jc w:val="center"/>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FCD">
                        <w:rPr>
                          <w:rFonts w:ascii="Arial" w:hAnsi="Arial" w:cs="Arial"/>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sidR="00971477" w:rsidRPr="00D41478">
        <w:rPr>
          <w:rFonts w:ascii="Arial" w:hAnsi="Arial" w:cs="Arial"/>
          <w:szCs w:val="24"/>
        </w:rPr>
        <w:t xml:space="preserve">The Puppy Raiser agrees to care for the puppy in a humane and kind manner and to provide the puppy with clean and safe accommodation. This includes maintaining a healthy weight for the dog by feeding only what is advised by CNIB and refraining from giving inappropriate treats, keeping the puppy safely away from the dangers of traffic by keeping them on a lead or in a secured fenced area, and grooming the dog on a daily basis. They will teach the puppy appropriate behaviour for a future guide using only humane, ethical handling, mostly based on positive reinforcement training methods.  If any use of inappropriate methods or handling are used, the Puppy Raiser risks losing the opportunity to continue raising the puppy and future puppies for CNIB Guide Dogs. </w:t>
      </w:r>
    </w:p>
    <w:p w:rsidR="00971477" w:rsidRDefault="00971477" w:rsidP="008C564E">
      <w:pPr>
        <w:pStyle w:val="ListParagraph"/>
        <w:numPr>
          <w:ilvl w:val="0"/>
          <w:numId w:val="2"/>
        </w:numPr>
        <w:spacing w:after="120" w:line="259" w:lineRule="auto"/>
        <w:ind w:left="810" w:right="270" w:hanging="450"/>
        <w:contextualSpacing w:val="0"/>
        <w:rPr>
          <w:rFonts w:ascii="Arial" w:hAnsi="Arial" w:cs="Arial"/>
          <w:szCs w:val="24"/>
        </w:rPr>
      </w:pPr>
      <w:r w:rsidRPr="00D41478">
        <w:rPr>
          <w:rFonts w:ascii="Arial" w:hAnsi="Arial" w:cs="Arial"/>
          <w:szCs w:val="24"/>
        </w:rPr>
        <w:t>The Puppy Raiser agrees to train the puppy following the guidelines provided by CNIB Guide Dogs staff.</w:t>
      </w:r>
    </w:p>
    <w:p w:rsidR="00292A67" w:rsidRDefault="00292A67" w:rsidP="008C564E">
      <w:pPr>
        <w:ind w:right="270"/>
        <w:rPr>
          <w:rFonts w:ascii="Arial" w:hAnsi="Arial" w:cs="Arial"/>
        </w:rPr>
      </w:pPr>
    </w:p>
    <w:permStart w:id="1502572533" w:edGrp="everyone"/>
    <w:p w:rsidR="00971477" w:rsidRDefault="00D43FCD" w:rsidP="008C564E">
      <w:pPr>
        <w:pStyle w:val="ListParagraph"/>
        <w:ind w:left="1080" w:right="270"/>
        <w:rPr>
          <w:rFonts w:ascii="Arial" w:hAnsi="Arial" w:cs="Arial"/>
          <w:szCs w:val="24"/>
        </w:rPr>
      </w:pPr>
      <w:sdt>
        <w:sdtPr>
          <w:rPr>
            <w:rFonts w:ascii="Arial" w:hAnsi="Arial" w:cs="Arial"/>
            <w:szCs w:val="24"/>
          </w:rPr>
          <w:id w:val="-1621139150"/>
          <w14:checkbox>
            <w14:checked w14:val="0"/>
            <w14:checkedState w14:val="2612" w14:font="MS Gothic"/>
            <w14:uncheckedState w14:val="2610" w14:font="MS Gothic"/>
          </w14:checkbox>
        </w:sdtPr>
        <w:sdtEndPr/>
        <w:sdtContent>
          <w:r w:rsidR="00971477" w:rsidRPr="00D41478">
            <w:rPr>
              <w:rFonts w:ascii="Segoe UI Symbol" w:eastAsia="MS Gothic" w:hAnsi="Segoe UI Symbol" w:cs="Segoe UI Symbol"/>
              <w:szCs w:val="24"/>
            </w:rPr>
            <w:t>☐</w:t>
          </w:r>
        </w:sdtContent>
      </w:sdt>
      <w:r w:rsidR="00971477" w:rsidRPr="00D41478">
        <w:rPr>
          <w:rFonts w:ascii="Arial" w:hAnsi="Arial" w:cs="Arial"/>
          <w:szCs w:val="24"/>
        </w:rPr>
        <w:t xml:space="preserve">  </w:t>
      </w:r>
      <w:permEnd w:id="1502572533"/>
      <w:r w:rsidR="00971477" w:rsidRPr="00D41478">
        <w:rPr>
          <w:rFonts w:ascii="Arial" w:hAnsi="Arial" w:cs="Arial"/>
          <w:szCs w:val="24"/>
        </w:rPr>
        <w:t>I have read and understand the above agreement and agree to all the terms and conditions.</w:t>
      </w:r>
    </w:p>
    <w:p w:rsidR="00971477" w:rsidRDefault="00971477" w:rsidP="00971477">
      <w:pPr>
        <w:ind w:right="270"/>
        <w:rPr>
          <w:rFonts w:ascii="Arial" w:hAnsi="Arial" w:cs="Arial"/>
        </w:rPr>
      </w:pPr>
    </w:p>
    <w:p w:rsidR="00971477" w:rsidRDefault="00971477" w:rsidP="00971477">
      <w:pPr>
        <w:ind w:right="270" w:firstLine="720"/>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w:t>
      </w:r>
    </w:p>
    <w:p w:rsidR="00971477" w:rsidRDefault="00971477" w:rsidP="00971477">
      <w:pPr>
        <w:ind w:right="270" w:firstLine="720"/>
        <w:rPr>
          <w:rFonts w:ascii="Arial" w:hAnsi="Arial" w:cs="Arial"/>
        </w:rPr>
      </w:pPr>
      <w:r>
        <w:rPr>
          <w:rFonts w:ascii="Arial" w:hAnsi="Arial" w:cs="Arial"/>
        </w:rPr>
        <w:t>Puppy Raiser’s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71477" w:rsidRDefault="00971477" w:rsidP="00971477">
      <w:pPr>
        <w:ind w:right="270" w:firstLine="720"/>
        <w:rPr>
          <w:rFonts w:ascii="Arial" w:hAnsi="Arial" w:cs="Arial"/>
        </w:rPr>
      </w:pPr>
    </w:p>
    <w:p w:rsidR="00971477" w:rsidRDefault="00971477" w:rsidP="00971477">
      <w:pPr>
        <w:ind w:right="270" w:firstLine="720"/>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w:t>
      </w:r>
    </w:p>
    <w:p w:rsidR="00971477" w:rsidRDefault="00971477" w:rsidP="00971477">
      <w:pPr>
        <w:ind w:right="270" w:firstLine="720"/>
        <w:rPr>
          <w:rFonts w:ascii="Arial" w:hAnsi="Arial" w:cs="Arial"/>
        </w:rPr>
      </w:pPr>
      <w:r>
        <w:rPr>
          <w:rFonts w:ascii="Arial" w:hAnsi="Arial" w:cs="Arial"/>
        </w:rPr>
        <w:t>Witness’s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971477" w:rsidRDefault="00971477" w:rsidP="00971477">
      <w:pPr>
        <w:ind w:right="270" w:firstLine="720"/>
        <w:rPr>
          <w:rFonts w:ascii="Arial" w:hAnsi="Arial" w:cs="Arial"/>
        </w:rPr>
      </w:pPr>
    </w:p>
    <w:p w:rsidR="00971477" w:rsidRDefault="00971477" w:rsidP="00971477">
      <w:pPr>
        <w:ind w:right="270" w:firstLine="720"/>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w:t>
      </w:r>
    </w:p>
    <w:p w:rsidR="00971477" w:rsidRDefault="00971477" w:rsidP="00971477">
      <w:pPr>
        <w:ind w:right="270" w:firstLine="720"/>
        <w:rPr>
          <w:rFonts w:ascii="Arial" w:hAnsi="Arial" w:cs="Arial"/>
        </w:rPr>
      </w:pPr>
      <w:r>
        <w:rPr>
          <w:rFonts w:ascii="Arial" w:hAnsi="Arial" w:cs="Arial"/>
        </w:rPr>
        <w:t>CNIB Guide Dogs Representative’s Signature</w:t>
      </w:r>
      <w:r>
        <w:rPr>
          <w:rFonts w:ascii="Arial" w:hAnsi="Arial" w:cs="Arial"/>
        </w:rPr>
        <w:tab/>
      </w:r>
      <w:r>
        <w:rPr>
          <w:rFonts w:ascii="Arial" w:hAnsi="Arial" w:cs="Arial"/>
        </w:rPr>
        <w:tab/>
      </w:r>
      <w:r>
        <w:rPr>
          <w:rFonts w:ascii="Arial" w:hAnsi="Arial" w:cs="Arial"/>
        </w:rPr>
        <w:tab/>
        <w:t>Date</w:t>
      </w:r>
    </w:p>
    <w:sectPr w:rsidR="00971477" w:rsidSect="00F719E2">
      <w:headerReference w:type="default" r:id="rId7"/>
      <w:headerReference w:type="first" r:id="rId8"/>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E9" w:rsidRDefault="00586DE9" w:rsidP="005D260D">
      <w:pPr>
        <w:spacing w:after="0" w:line="240" w:lineRule="auto"/>
      </w:pPr>
      <w:r>
        <w:separator/>
      </w:r>
    </w:p>
  </w:endnote>
  <w:endnote w:type="continuationSeparator" w:id="0">
    <w:p w:rsidR="00586DE9" w:rsidRDefault="00586DE9"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E9" w:rsidRDefault="00586DE9" w:rsidP="005D260D">
      <w:pPr>
        <w:spacing w:after="0" w:line="240" w:lineRule="auto"/>
      </w:pPr>
      <w:r>
        <w:separator/>
      </w:r>
    </w:p>
  </w:footnote>
  <w:footnote w:type="continuationSeparator" w:id="0">
    <w:p w:rsidR="00586DE9" w:rsidRDefault="00586DE9"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EF37D0" w:rsidP="005D260D">
    <w:pPr>
      <w:pStyle w:val="Header"/>
      <w:ind w:left="-180"/>
      <w:jc w:val="center"/>
    </w:pPr>
    <w:r>
      <w:rPr>
        <w:noProof/>
      </w:rPr>
      <w:drawing>
        <wp:inline distT="0" distB="0" distL="0" distR="0">
          <wp:extent cx="7095744" cy="1231738"/>
          <wp:effectExtent l="0" t="0" r="0" b="6985"/>
          <wp:docPr id="1" name="Picture 1" descr="CNIB Guide Dogs logo&#10;&#10;1929 Bayview Avenue&#10;Toronto, ON M4G 3E8&#10;416.480.7700&#10;1.800.563.2642&#10;cnibguidedog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_Brush_GuideDogs.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EE" w:rsidRDefault="00F719E2" w:rsidP="00AB28EE">
    <w:pPr>
      <w:pStyle w:val="Header"/>
      <w:ind w:left="-180"/>
      <w:jc w:val="center"/>
    </w:pPr>
    <w:r>
      <w:rPr>
        <w:noProof/>
      </w:rPr>
      <w:drawing>
        <wp:inline distT="0" distB="0" distL="0" distR="0">
          <wp:extent cx="7095744" cy="12317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 Foundation_MB_Brand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80797D"/>
    <w:multiLevelType w:val="hybridMultilevel"/>
    <w:tmpl w:val="F4B454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279A5"/>
    <w:rsid w:val="000528B8"/>
    <w:rsid w:val="00053010"/>
    <w:rsid w:val="000D6AF4"/>
    <w:rsid w:val="001B1F99"/>
    <w:rsid w:val="00292A67"/>
    <w:rsid w:val="002E4A60"/>
    <w:rsid w:val="003477DE"/>
    <w:rsid w:val="003672B8"/>
    <w:rsid w:val="00426234"/>
    <w:rsid w:val="004B5C91"/>
    <w:rsid w:val="00566B61"/>
    <w:rsid w:val="00586DE9"/>
    <w:rsid w:val="005D260D"/>
    <w:rsid w:val="006049C1"/>
    <w:rsid w:val="007F5E70"/>
    <w:rsid w:val="0080561B"/>
    <w:rsid w:val="00877683"/>
    <w:rsid w:val="008C564E"/>
    <w:rsid w:val="0092139B"/>
    <w:rsid w:val="00957526"/>
    <w:rsid w:val="00971477"/>
    <w:rsid w:val="009A6634"/>
    <w:rsid w:val="009B0F2D"/>
    <w:rsid w:val="00A45EB8"/>
    <w:rsid w:val="00AB28EE"/>
    <w:rsid w:val="00B21E05"/>
    <w:rsid w:val="00B27254"/>
    <w:rsid w:val="00C16A8A"/>
    <w:rsid w:val="00D43FCD"/>
    <w:rsid w:val="00D678C8"/>
    <w:rsid w:val="00D913D7"/>
    <w:rsid w:val="00DB1C1C"/>
    <w:rsid w:val="00DC492A"/>
    <w:rsid w:val="00DD2518"/>
    <w:rsid w:val="00EF37D0"/>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0CA2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971477"/>
    <w:pPr>
      <w:spacing w:after="160" w:line="259" w:lineRule="auto"/>
      <w:outlineLvl w:val="0"/>
    </w:pPr>
    <w:rPr>
      <w:rFonts w:eastAsia="Calibri"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971477"/>
    <w:rPr>
      <w:rFonts w:ascii="Verdana" w:eastAsia="Calibri" w:hAnsi="Verdana" w:cs="Times New Roman"/>
      <w:b/>
      <w:sz w:val="28"/>
      <w:szCs w:val="24"/>
      <w:lang w:val="en-CA"/>
    </w:rPr>
  </w:style>
  <w:style w:type="character" w:styleId="PlaceholderText">
    <w:name w:val="Placeholder Text"/>
    <w:basedOn w:val="DefaultParagraphFont"/>
    <w:uiPriority w:val="99"/>
    <w:unhideWhenUsed/>
    <w:rsid w:val="00971477"/>
    <w:rPr>
      <w:color w:val="808080"/>
    </w:rPr>
  </w:style>
  <w:style w:type="character" w:customStyle="1" w:styleId="CNIBCAPSForms">
    <w:name w:val="CNIB_CAPS_Forms"/>
    <w:basedOn w:val="DefaultParagraphFont"/>
    <w:uiPriority w:val="1"/>
    <w:qFormat/>
    <w:rsid w:val="00971477"/>
    <w:rPr>
      <w:rFonts w:ascii="Verdana" w:hAnsi="Verdana"/>
      <w:caps/>
      <w:smallCaps w:val="0"/>
      <w:sz w:val="28"/>
    </w:rPr>
  </w:style>
  <w:style w:type="table" w:styleId="TableGrid">
    <w:name w:val="Table Grid"/>
    <w:basedOn w:val="TableNormal"/>
    <w:uiPriority w:val="59"/>
    <w:rsid w:val="00971477"/>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NIBVer12">
    <w:name w:val="CNIB Ver12"/>
    <w:basedOn w:val="DefaultParagraphFont"/>
    <w:uiPriority w:val="1"/>
    <w:rsid w:val="00971477"/>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7E769CFFB435796C702AA69EDC6D3"/>
        <w:category>
          <w:name w:val="General"/>
          <w:gallery w:val="placeholder"/>
        </w:category>
        <w:types>
          <w:type w:val="bbPlcHdr"/>
        </w:types>
        <w:behaviors>
          <w:behavior w:val="content"/>
        </w:behaviors>
        <w:guid w:val="{E54FFA8A-9997-4CDC-90E2-893D44469BCE}"/>
      </w:docPartPr>
      <w:docPartBody>
        <w:p w:rsidR="00D642AA" w:rsidRDefault="00DE1DFD" w:rsidP="00DE1DFD">
          <w:pPr>
            <w:pStyle w:val="1477E769CFFB435796C702AA69EDC6D3"/>
          </w:pPr>
          <w:r w:rsidRPr="00990E68">
            <w:rPr>
              <w:rStyle w:val="PlaceholderText"/>
              <w:rFonts w:ascii="Verdana" w:hAnsi="Verdana"/>
            </w:rPr>
            <w:t>ENTER</w:t>
          </w:r>
          <w:r>
            <w:rPr>
              <w:rStyle w:val="PlaceholderText"/>
              <w:rFonts w:ascii="Verdana" w:hAnsi="Verdana"/>
            </w:rPr>
            <w:t xml:space="preserve"> </w:t>
          </w:r>
          <w:r w:rsidRPr="00990E68">
            <w:rPr>
              <w:rStyle w:val="PlaceholderText"/>
              <w:rFonts w:ascii="Verdana" w:hAnsi="Verdana"/>
            </w:rPr>
            <w:t>HERE</w:t>
          </w:r>
        </w:p>
      </w:docPartBody>
    </w:docPart>
    <w:docPart>
      <w:docPartPr>
        <w:name w:val="14DABF3FAD454CAA967BBAAAF5F76B19"/>
        <w:category>
          <w:name w:val="General"/>
          <w:gallery w:val="placeholder"/>
        </w:category>
        <w:types>
          <w:type w:val="bbPlcHdr"/>
        </w:types>
        <w:behaviors>
          <w:behavior w:val="content"/>
        </w:behaviors>
        <w:guid w:val="{7FFB3911-6E80-4D3B-89FF-2C493BDA2234}"/>
      </w:docPartPr>
      <w:docPartBody>
        <w:p w:rsidR="00D642AA" w:rsidRDefault="00DE1DFD" w:rsidP="00DE1DFD">
          <w:pPr>
            <w:pStyle w:val="14DABF3FAD454CAA967BBAAAF5F76B19"/>
          </w:pPr>
          <w:r w:rsidRPr="00990E68">
            <w:rPr>
              <w:rFonts w:ascii="Verdana" w:hAnsi="Verdana"/>
            </w:rPr>
            <w:t>ENTER STREET ADDRESS HERE</w:t>
          </w:r>
        </w:p>
      </w:docPartBody>
    </w:docPart>
    <w:docPart>
      <w:docPartPr>
        <w:name w:val="DA832EB3662B4F08927A919F9F9BDA64"/>
        <w:category>
          <w:name w:val="General"/>
          <w:gallery w:val="placeholder"/>
        </w:category>
        <w:types>
          <w:type w:val="bbPlcHdr"/>
        </w:types>
        <w:behaviors>
          <w:behavior w:val="content"/>
        </w:behaviors>
        <w:guid w:val="{A7517C15-05E1-4279-840B-3C9553529119}"/>
      </w:docPartPr>
      <w:docPartBody>
        <w:p w:rsidR="00D642AA" w:rsidRDefault="00DE1DFD" w:rsidP="00DE1DFD">
          <w:pPr>
            <w:pStyle w:val="DA832EB3662B4F08927A919F9F9BDA64"/>
          </w:pPr>
          <w:r w:rsidRPr="00990E68">
            <w:rPr>
              <w:rStyle w:val="PlaceholderText"/>
              <w:rFonts w:ascii="Verdana" w:hAnsi="Verdana"/>
            </w:rPr>
            <w:t>ENTER</w:t>
          </w:r>
          <w:r>
            <w:rPr>
              <w:rStyle w:val="PlaceholderText"/>
              <w:rFonts w:ascii="Verdana" w:hAnsi="Verdana"/>
            </w:rPr>
            <w:t xml:space="preserve"> </w:t>
          </w:r>
          <w:r w:rsidRPr="00990E68">
            <w:rPr>
              <w:rStyle w:val="PlaceholderText"/>
              <w:rFonts w:ascii="Verdana" w:hAnsi="Verdana"/>
            </w:rPr>
            <w:t>HERE</w:t>
          </w:r>
        </w:p>
      </w:docPartBody>
    </w:docPart>
    <w:docPart>
      <w:docPartPr>
        <w:name w:val="43703281820546869BA1363F4D2F37BD"/>
        <w:category>
          <w:name w:val="General"/>
          <w:gallery w:val="placeholder"/>
        </w:category>
        <w:types>
          <w:type w:val="bbPlcHdr"/>
        </w:types>
        <w:behaviors>
          <w:behavior w:val="content"/>
        </w:behaviors>
        <w:guid w:val="{0274BB0C-ECE7-4831-B856-253A03B43D20}"/>
      </w:docPartPr>
      <w:docPartBody>
        <w:p w:rsidR="00D642AA" w:rsidRDefault="00DE1DFD" w:rsidP="00DE1DFD">
          <w:pPr>
            <w:pStyle w:val="43703281820546869BA1363F4D2F37BD"/>
          </w:pPr>
          <w:r w:rsidRPr="00990E68">
            <w:rPr>
              <w:rFonts w:ascii="Verdana" w:hAnsi="Verdana"/>
            </w:rPr>
            <w:t>ENTER CITY HERE</w:t>
          </w:r>
        </w:p>
      </w:docPartBody>
    </w:docPart>
    <w:docPart>
      <w:docPartPr>
        <w:name w:val="311DC799B23F41338D9F476D54FC4CBE"/>
        <w:category>
          <w:name w:val="General"/>
          <w:gallery w:val="placeholder"/>
        </w:category>
        <w:types>
          <w:type w:val="bbPlcHdr"/>
        </w:types>
        <w:behaviors>
          <w:behavior w:val="content"/>
        </w:behaviors>
        <w:guid w:val="{5A4D5E61-21C2-4268-AE7D-3C442679FC26}"/>
      </w:docPartPr>
      <w:docPartBody>
        <w:p w:rsidR="00D642AA" w:rsidRDefault="00DE1DFD" w:rsidP="00DE1DFD">
          <w:pPr>
            <w:pStyle w:val="311DC799B23F41338D9F476D54FC4CBE"/>
          </w:pPr>
          <w:r w:rsidRPr="00990E68">
            <w:rPr>
              <w:rStyle w:val="PlaceholderText"/>
              <w:rFonts w:ascii="Verdana" w:hAnsi="Verdana"/>
            </w:rPr>
            <w:t>ENTER HERE</w:t>
          </w:r>
        </w:p>
      </w:docPartBody>
    </w:docPart>
    <w:docPart>
      <w:docPartPr>
        <w:name w:val="59F9DF6634C840B1AB93D695355F649D"/>
        <w:category>
          <w:name w:val="General"/>
          <w:gallery w:val="placeholder"/>
        </w:category>
        <w:types>
          <w:type w:val="bbPlcHdr"/>
        </w:types>
        <w:behaviors>
          <w:behavior w:val="content"/>
        </w:behaviors>
        <w:guid w:val="{E6B931D2-B8FE-4FF3-BB89-26C11F8859D1}"/>
      </w:docPartPr>
      <w:docPartBody>
        <w:p w:rsidR="00D642AA" w:rsidRDefault="00DE1DFD" w:rsidP="00DE1DFD">
          <w:pPr>
            <w:pStyle w:val="59F9DF6634C840B1AB93D695355F649D"/>
          </w:pPr>
          <w:r w:rsidRPr="001D48DE">
            <w:rPr>
              <w:rStyle w:val="PlaceholderText"/>
              <w:rFonts w:ascii="Verdana" w:hAnsi="Verdana"/>
            </w:rPr>
            <w:t>SELECT FROM LIST</w:t>
          </w:r>
        </w:p>
      </w:docPartBody>
    </w:docPart>
    <w:docPart>
      <w:docPartPr>
        <w:name w:val="27148D1ED1E84FE4834F0E2CF5779501"/>
        <w:category>
          <w:name w:val="General"/>
          <w:gallery w:val="placeholder"/>
        </w:category>
        <w:types>
          <w:type w:val="bbPlcHdr"/>
        </w:types>
        <w:behaviors>
          <w:behavior w:val="content"/>
        </w:behaviors>
        <w:guid w:val="{18708D34-10FF-4CEB-A035-C3AE1AFAD1B5}"/>
      </w:docPartPr>
      <w:docPartBody>
        <w:p w:rsidR="00D642AA" w:rsidRDefault="00DE1DFD" w:rsidP="00DE1DFD">
          <w:pPr>
            <w:pStyle w:val="27148D1ED1E84FE4834F0E2CF5779501"/>
          </w:pPr>
          <w:r w:rsidRPr="00990E68">
            <w:rPr>
              <w:rFonts w:ascii="Verdana" w:hAnsi="Verdana"/>
            </w:rPr>
            <w:t>ENTER POSTAL CODE HERE</w:t>
          </w:r>
        </w:p>
      </w:docPartBody>
    </w:docPart>
    <w:docPart>
      <w:docPartPr>
        <w:name w:val="FA7825CAFC284259BE07AA13823A2EE7"/>
        <w:category>
          <w:name w:val="General"/>
          <w:gallery w:val="placeholder"/>
        </w:category>
        <w:types>
          <w:type w:val="bbPlcHdr"/>
        </w:types>
        <w:behaviors>
          <w:behavior w:val="content"/>
        </w:behaviors>
        <w:guid w:val="{10BA651D-0247-4C1C-9E4E-7FEB20A9766A}"/>
      </w:docPartPr>
      <w:docPartBody>
        <w:p w:rsidR="00D642AA" w:rsidRDefault="00DE1DFD" w:rsidP="00DE1DFD">
          <w:pPr>
            <w:pStyle w:val="FA7825CAFC284259BE07AA13823A2EE7"/>
          </w:pPr>
          <w:r w:rsidRPr="00990E68">
            <w:rPr>
              <w:rStyle w:val="PlaceholderText"/>
              <w:rFonts w:ascii="Verdana" w:hAnsi="Verdana"/>
            </w:rPr>
            <w:t>ENTER</w:t>
          </w:r>
          <w:r>
            <w:rPr>
              <w:rStyle w:val="PlaceholderText"/>
              <w:rFonts w:ascii="Verdana" w:hAnsi="Verdana"/>
            </w:rPr>
            <w:t xml:space="preserve"> </w:t>
          </w:r>
          <w:r w:rsidRPr="00990E68">
            <w:rPr>
              <w:rStyle w:val="PlaceholderText"/>
              <w:rFonts w:ascii="Verdana" w:hAnsi="Verdana"/>
            </w:rPr>
            <w:t>HERE</w:t>
          </w:r>
        </w:p>
      </w:docPartBody>
    </w:docPart>
    <w:docPart>
      <w:docPartPr>
        <w:name w:val="9C47B5DCF8E7425EA2E739A840A58F2B"/>
        <w:category>
          <w:name w:val="General"/>
          <w:gallery w:val="placeholder"/>
        </w:category>
        <w:types>
          <w:type w:val="bbPlcHdr"/>
        </w:types>
        <w:behaviors>
          <w:behavior w:val="content"/>
        </w:behaviors>
        <w:guid w:val="{873A4510-17A1-4210-9DE6-B9A1FF56CDBA}"/>
      </w:docPartPr>
      <w:docPartBody>
        <w:p w:rsidR="00D642AA" w:rsidRDefault="00DE1DFD" w:rsidP="00DE1DFD">
          <w:pPr>
            <w:pStyle w:val="9C47B5DCF8E7425EA2E739A840A58F2B"/>
          </w:pPr>
          <w:r w:rsidRPr="001D48DE">
            <w:rPr>
              <w:rStyle w:val="PlaceholderText"/>
              <w:rFonts w:ascii="Verdana" w:hAnsi="Verdana"/>
            </w:rPr>
            <w:t>ENTER HERE</w:t>
          </w:r>
        </w:p>
      </w:docPartBody>
    </w:docPart>
    <w:docPart>
      <w:docPartPr>
        <w:name w:val="3946326654E54006B1EA4D110C6E6CAD"/>
        <w:category>
          <w:name w:val="General"/>
          <w:gallery w:val="placeholder"/>
        </w:category>
        <w:types>
          <w:type w:val="bbPlcHdr"/>
        </w:types>
        <w:behaviors>
          <w:behavior w:val="content"/>
        </w:behaviors>
        <w:guid w:val="{FB9F62A3-B96C-4E4D-9339-41C5E33B8CF9}"/>
      </w:docPartPr>
      <w:docPartBody>
        <w:p w:rsidR="00D642AA" w:rsidRDefault="00DE1DFD" w:rsidP="00DE1DFD">
          <w:pPr>
            <w:pStyle w:val="3946326654E54006B1EA4D110C6E6CAD"/>
          </w:pPr>
          <w:r w:rsidRPr="001D48DE">
            <w:rPr>
              <w:rStyle w:val="PlaceholderText"/>
              <w:rFonts w:ascii="Verdana" w:hAnsi="Verdana"/>
            </w:rPr>
            <w:t>ENTER HERE</w:t>
          </w:r>
        </w:p>
      </w:docPartBody>
    </w:docPart>
    <w:docPart>
      <w:docPartPr>
        <w:name w:val="7CE1CFECC5C4432CBDB2F47B2C2630F6"/>
        <w:category>
          <w:name w:val="General"/>
          <w:gallery w:val="placeholder"/>
        </w:category>
        <w:types>
          <w:type w:val="bbPlcHdr"/>
        </w:types>
        <w:behaviors>
          <w:behavior w:val="content"/>
        </w:behaviors>
        <w:guid w:val="{A50D06A7-0D85-4825-A201-48041C4601A8}"/>
      </w:docPartPr>
      <w:docPartBody>
        <w:p w:rsidR="00D642AA" w:rsidRDefault="00DE1DFD" w:rsidP="00DE1DFD">
          <w:pPr>
            <w:pStyle w:val="7CE1CFECC5C4432CBDB2F47B2C2630F6"/>
          </w:pPr>
          <w:r w:rsidRPr="001D48DE">
            <w:rPr>
              <w:rStyle w:val="PlaceholderText"/>
              <w:rFonts w:ascii="Verdana" w:hAnsi="Verdana"/>
            </w:rPr>
            <w:t>ENTER HERE</w:t>
          </w:r>
        </w:p>
      </w:docPartBody>
    </w:docPart>
    <w:docPart>
      <w:docPartPr>
        <w:name w:val="43D927AC54DF460DBA70CC0D585C5FFE"/>
        <w:category>
          <w:name w:val="General"/>
          <w:gallery w:val="placeholder"/>
        </w:category>
        <w:types>
          <w:type w:val="bbPlcHdr"/>
        </w:types>
        <w:behaviors>
          <w:behavior w:val="content"/>
        </w:behaviors>
        <w:guid w:val="{890FC2C2-8092-4F79-83E5-07209DECD319}"/>
      </w:docPartPr>
      <w:docPartBody>
        <w:p w:rsidR="00D642AA" w:rsidRDefault="00DE1DFD" w:rsidP="00DE1DFD">
          <w:pPr>
            <w:pStyle w:val="43D927AC54DF460DBA70CC0D585C5FFE"/>
          </w:pPr>
          <w:r w:rsidRPr="001D48DE">
            <w:rPr>
              <w:rStyle w:val="PlaceholderText"/>
              <w:rFonts w:ascii="Verdana" w:hAnsi="Verdana"/>
            </w:rPr>
            <w:t>ENTER HERE</w:t>
          </w:r>
          <w:r w:rsidRPr="001D48DE">
            <w:rPr>
              <w:rStyle w:val="PlaceholderText"/>
            </w:rPr>
            <w:t xml:space="preserve"> </w:t>
          </w:r>
        </w:p>
      </w:docPartBody>
    </w:docPart>
    <w:docPart>
      <w:docPartPr>
        <w:name w:val="EA3CD0032CB04C78BA8A55FF22CC7498"/>
        <w:category>
          <w:name w:val="General"/>
          <w:gallery w:val="placeholder"/>
        </w:category>
        <w:types>
          <w:type w:val="bbPlcHdr"/>
        </w:types>
        <w:behaviors>
          <w:behavior w:val="content"/>
        </w:behaviors>
        <w:guid w:val="{BD95A6FC-936C-4F94-9FF4-962AD8755024}"/>
      </w:docPartPr>
      <w:docPartBody>
        <w:p w:rsidR="00D642AA" w:rsidRDefault="00DE1DFD" w:rsidP="00DE1DFD">
          <w:pPr>
            <w:pStyle w:val="EA3CD0032CB04C78BA8A55FF22CC7498"/>
          </w:pPr>
          <w:r w:rsidRPr="00990E68">
            <w:rPr>
              <w:rStyle w:val="PlaceholderText"/>
              <w:rFonts w:ascii="Verdana" w:hAnsi="Verdana"/>
            </w:rPr>
            <w:t>ENTER EMAIL HERE</w:t>
          </w:r>
        </w:p>
      </w:docPartBody>
    </w:docPart>
    <w:docPart>
      <w:docPartPr>
        <w:name w:val="99B5E52B3D5643B1B4EEA69DCBFF1A6E"/>
        <w:category>
          <w:name w:val="General"/>
          <w:gallery w:val="placeholder"/>
        </w:category>
        <w:types>
          <w:type w:val="bbPlcHdr"/>
        </w:types>
        <w:behaviors>
          <w:behavior w:val="content"/>
        </w:behaviors>
        <w:guid w:val="{171F3442-DDCB-4995-B34C-E7A585E018A0}"/>
      </w:docPartPr>
      <w:docPartBody>
        <w:p w:rsidR="00D642AA" w:rsidRDefault="00DE1DFD" w:rsidP="00DE1DFD">
          <w:pPr>
            <w:pStyle w:val="99B5E52B3D5643B1B4EEA69DCBFF1A6E"/>
          </w:pPr>
          <w:r w:rsidRPr="00990E68">
            <w:rPr>
              <w:rStyle w:val="PlaceholderText"/>
              <w:rFonts w:ascii="Verdana" w:hAnsi="Verdana"/>
            </w:rPr>
            <w:t>ENTER HERE</w:t>
          </w:r>
        </w:p>
      </w:docPartBody>
    </w:docPart>
    <w:docPart>
      <w:docPartPr>
        <w:name w:val="A2FA0B3D335E4CB7B65FA6B586DB0CDF"/>
        <w:category>
          <w:name w:val="General"/>
          <w:gallery w:val="placeholder"/>
        </w:category>
        <w:types>
          <w:type w:val="bbPlcHdr"/>
        </w:types>
        <w:behaviors>
          <w:behavior w:val="content"/>
        </w:behaviors>
        <w:guid w:val="{C6400891-754F-46E3-B70B-B311F42AC2E0}"/>
      </w:docPartPr>
      <w:docPartBody>
        <w:p w:rsidR="00D642AA" w:rsidRDefault="00DE1DFD" w:rsidP="00DE1DFD">
          <w:pPr>
            <w:pStyle w:val="A2FA0B3D335E4CB7B65FA6B586DB0CDF"/>
          </w:pPr>
          <w:r w:rsidRPr="001D48DE">
            <w:rPr>
              <w:rStyle w:val="PlaceholderText"/>
              <w:rFonts w:ascii="Verdana" w:hAnsi="Verdana"/>
            </w:rPr>
            <w:t>ENTER HERE</w:t>
          </w:r>
        </w:p>
      </w:docPartBody>
    </w:docPart>
    <w:docPart>
      <w:docPartPr>
        <w:name w:val="E5E503C338BF4EA59997D2822BD17171"/>
        <w:category>
          <w:name w:val="General"/>
          <w:gallery w:val="placeholder"/>
        </w:category>
        <w:types>
          <w:type w:val="bbPlcHdr"/>
        </w:types>
        <w:behaviors>
          <w:behavior w:val="content"/>
        </w:behaviors>
        <w:guid w:val="{E610B1C3-D707-48A6-AB94-D0B7366C195B}"/>
      </w:docPartPr>
      <w:docPartBody>
        <w:p w:rsidR="00D642AA" w:rsidRDefault="00DE1DFD" w:rsidP="00DE1DFD">
          <w:pPr>
            <w:pStyle w:val="E5E503C338BF4EA59997D2822BD17171"/>
          </w:pPr>
          <w:r w:rsidRPr="001D48DE">
            <w:rPr>
              <w:rStyle w:val="PlaceholderText"/>
              <w:rFonts w:ascii="Verdana" w:hAnsi="Verdana"/>
            </w:rPr>
            <w:t>ENTER HERE</w:t>
          </w:r>
        </w:p>
      </w:docPartBody>
    </w:docPart>
    <w:docPart>
      <w:docPartPr>
        <w:name w:val="60327D8C7DA3402EA4E499CE5D7C22B5"/>
        <w:category>
          <w:name w:val="General"/>
          <w:gallery w:val="placeholder"/>
        </w:category>
        <w:types>
          <w:type w:val="bbPlcHdr"/>
        </w:types>
        <w:behaviors>
          <w:behavior w:val="content"/>
        </w:behaviors>
        <w:guid w:val="{FE5BC8EB-2ABB-471B-84A8-07701567B8D6}"/>
      </w:docPartPr>
      <w:docPartBody>
        <w:p w:rsidR="00D642AA" w:rsidRDefault="00DE1DFD" w:rsidP="00DE1DFD">
          <w:pPr>
            <w:pStyle w:val="60327D8C7DA3402EA4E499CE5D7C22B5"/>
          </w:pPr>
          <w:r w:rsidRPr="00990E68">
            <w:rPr>
              <w:rFonts w:ascii="Verdana" w:hAnsi="Verdana"/>
            </w:rPr>
            <w:t>ENTER # HERE</w:t>
          </w:r>
        </w:p>
      </w:docPartBody>
    </w:docPart>
    <w:docPart>
      <w:docPartPr>
        <w:name w:val="DDA4C2BFCA1C4C29805F13BF827AA22C"/>
        <w:category>
          <w:name w:val="General"/>
          <w:gallery w:val="placeholder"/>
        </w:category>
        <w:types>
          <w:type w:val="bbPlcHdr"/>
        </w:types>
        <w:behaviors>
          <w:behavior w:val="content"/>
        </w:behaviors>
        <w:guid w:val="{A783D486-BC57-4C95-B157-FD2919E8943C}"/>
      </w:docPartPr>
      <w:docPartBody>
        <w:p w:rsidR="00D642AA" w:rsidRDefault="00DE1DFD" w:rsidP="00DE1DFD">
          <w:pPr>
            <w:pStyle w:val="DDA4C2BFCA1C4C29805F13BF827AA22C"/>
          </w:pPr>
          <w:r w:rsidRPr="001D48DE">
            <w:rPr>
              <w:rStyle w:val="PlaceholderText"/>
              <w:rFonts w:ascii="Verdana" w:hAnsi="Verdana"/>
            </w:rPr>
            <w:t>ENTER HERE</w:t>
          </w:r>
        </w:p>
      </w:docPartBody>
    </w:docPart>
    <w:docPart>
      <w:docPartPr>
        <w:name w:val="5406E3BA30E6453DBD2B3D62B0ADD7EC"/>
        <w:category>
          <w:name w:val="General"/>
          <w:gallery w:val="placeholder"/>
        </w:category>
        <w:types>
          <w:type w:val="bbPlcHdr"/>
        </w:types>
        <w:behaviors>
          <w:behavior w:val="content"/>
        </w:behaviors>
        <w:guid w:val="{FD503CD7-A21A-41A3-8005-7F377B9E8047}"/>
      </w:docPartPr>
      <w:docPartBody>
        <w:p w:rsidR="00D642AA" w:rsidRDefault="00DE1DFD" w:rsidP="00DE1DFD">
          <w:pPr>
            <w:pStyle w:val="5406E3BA30E6453DBD2B3D62B0ADD7EC"/>
          </w:pPr>
          <w:r w:rsidRPr="001D48DE">
            <w:rPr>
              <w:rStyle w:val="PlaceholderText"/>
              <w:rFonts w:ascii="Verdana" w:hAnsi="Verdana"/>
            </w:rPr>
            <w:t>SELECT FROM LIST</w:t>
          </w:r>
        </w:p>
      </w:docPartBody>
    </w:docPart>
    <w:docPart>
      <w:docPartPr>
        <w:name w:val="BB99D48547814ED4A62137F9B2974850"/>
        <w:category>
          <w:name w:val="General"/>
          <w:gallery w:val="placeholder"/>
        </w:category>
        <w:types>
          <w:type w:val="bbPlcHdr"/>
        </w:types>
        <w:behaviors>
          <w:behavior w:val="content"/>
        </w:behaviors>
        <w:guid w:val="{210882F8-C613-425C-91A7-627BD2033CE3}"/>
      </w:docPartPr>
      <w:docPartBody>
        <w:p w:rsidR="00D642AA" w:rsidRDefault="00DE1DFD" w:rsidP="00DE1DFD">
          <w:pPr>
            <w:pStyle w:val="BB99D48547814ED4A62137F9B2974850"/>
          </w:pPr>
          <w:r w:rsidRPr="001D48DE">
            <w:rPr>
              <w:rStyle w:val="PlaceholderText"/>
              <w:rFonts w:ascii="Verdana" w:hAnsi="Verdana"/>
            </w:rPr>
            <w:t>SELECT FROM LIST</w:t>
          </w:r>
        </w:p>
      </w:docPartBody>
    </w:docPart>
    <w:docPart>
      <w:docPartPr>
        <w:name w:val="D6E46AF5DF87424E99E780BBC1601E2E"/>
        <w:category>
          <w:name w:val="General"/>
          <w:gallery w:val="placeholder"/>
        </w:category>
        <w:types>
          <w:type w:val="bbPlcHdr"/>
        </w:types>
        <w:behaviors>
          <w:behavior w:val="content"/>
        </w:behaviors>
        <w:guid w:val="{81F56022-69B7-430C-A9F3-4198AFFCDB7B}"/>
      </w:docPartPr>
      <w:docPartBody>
        <w:p w:rsidR="00D642AA" w:rsidRDefault="00DE1DFD" w:rsidP="00DE1DFD">
          <w:pPr>
            <w:pStyle w:val="D6E46AF5DF87424E99E780BBC1601E2E"/>
          </w:pPr>
          <w:r w:rsidRPr="001D48DE">
            <w:rPr>
              <w:rStyle w:val="PlaceholderText"/>
              <w:rFonts w:ascii="Verdana" w:hAnsi="Verdana"/>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D"/>
    <w:rsid w:val="00D642AA"/>
    <w:rsid w:val="00DE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E1DFD"/>
    <w:rPr>
      <w:color w:val="808080"/>
    </w:rPr>
  </w:style>
  <w:style w:type="paragraph" w:customStyle="1" w:styleId="C181529FAEC34D7386B25A7DEC184506">
    <w:name w:val="C181529FAEC34D7386B25A7DEC184506"/>
    <w:rsid w:val="00DE1DFD"/>
  </w:style>
  <w:style w:type="paragraph" w:customStyle="1" w:styleId="21BF554DA142436394018EB334A40C08">
    <w:name w:val="21BF554DA142436394018EB334A40C08"/>
    <w:rsid w:val="00DE1DFD"/>
  </w:style>
  <w:style w:type="paragraph" w:customStyle="1" w:styleId="88EE0C28961E4D23B1CDFC94FE86EE2A">
    <w:name w:val="88EE0C28961E4D23B1CDFC94FE86EE2A"/>
    <w:rsid w:val="00DE1DFD"/>
  </w:style>
  <w:style w:type="paragraph" w:customStyle="1" w:styleId="C931DAA66768458EACA20D80005C390D">
    <w:name w:val="C931DAA66768458EACA20D80005C390D"/>
    <w:rsid w:val="00DE1DFD"/>
  </w:style>
  <w:style w:type="paragraph" w:customStyle="1" w:styleId="91329A0430F541AB8657B0365C45B27C">
    <w:name w:val="91329A0430F541AB8657B0365C45B27C"/>
    <w:rsid w:val="00DE1DFD"/>
  </w:style>
  <w:style w:type="paragraph" w:customStyle="1" w:styleId="3773A57F5FEA432E923F4412CB21ED60">
    <w:name w:val="3773A57F5FEA432E923F4412CB21ED60"/>
    <w:rsid w:val="00DE1DFD"/>
  </w:style>
  <w:style w:type="paragraph" w:customStyle="1" w:styleId="B3C72DE65649468199D2412CD0205DB9">
    <w:name w:val="B3C72DE65649468199D2412CD0205DB9"/>
    <w:rsid w:val="00DE1DFD"/>
  </w:style>
  <w:style w:type="paragraph" w:customStyle="1" w:styleId="9C59F4B4CC2A430AB5B677ED2035DC03">
    <w:name w:val="9C59F4B4CC2A430AB5B677ED2035DC03"/>
    <w:rsid w:val="00DE1DFD"/>
  </w:style>
  <w:style w:type="paragraph" w:customStyle="1" w:styleId="46CE36CE6DFB4ED1970C847760C9D80E">
    <w:name w:val="46CE36CE6DFB4ED1970C847760C9D80E"/>
    <w:rsid w:val="00DE1DFD"/>
  </w:style>
  <w:style w:type="paragraph" w:customStyle="1" w:styleId="3D0E58D374AE4D38A11C0A7CF8627E1C">
    <w:name w:val="3D0E58D374AE4D38A11C0A7CF8627E1C"/>
    <w:rsid w:val="00DE1DFD"/>
  </w:style>
  <w:style w:type="paragraph" w:customStyle="1" w:styleId="17A3328A5A8640799D56057E2051BBEA">
    <w:name w:val="17A3328A5A8640799D56057E2051BBEA"/>
    <w:rsid w:val="00DE1DFD"/>
  </w:style>
  <w:style w:type="paragraph" w:customStyle="1" w:styleId="AAC562F954734B9CA7A88FDCC37568DF">
    <w:name w:val="AAC562F954734B9CA7A88FDCC37568DF"/>
    <w:rsid w:val="00DE1DFD"/>
  </w:style>
  <w:style w:type="paragraph" w:customStyle="1" w:styleId="949511E4B0AB4DC294012FD11DB1915E">
    <w:name w:val="949511E4B0AB4DC294012FD11DB1915E"/>
    <w:rsid w:val="00DE1DFD"/>
  </w:style>
  <w:style w:type="paragraph" w:customStyle="1" w:styleId="2CF229B1527C41F6BEDFC4B042683A54">
    <w:name w:val="2CF229B1527C41F6BEDFC4B042683A54"/>
    <w:rsid w:val="00DE1DFD"/>
  </w:style>
  <w:style w:type="paragraph" w:customStyle="1" w:styleId="191C0A83C25F4BC6AC700DEF9C45B82E">
    <w:name w:val="191C0A83C25F4BC6AC700DEF9C45B82E"/>
    <w:rsid w:val="00DE1DFD"/>
  </w:style>
  <w:style w:type="paragraph" w:customStyle="1" w:styleId="F22A3D371217459F981EBA21DD3D1CE9">
    <w:name w:val="F22A3D371217459F981EBA21DD3D1CE9"/>
    <w:rsid w:val="00DE1DFD"/>
  </w:style>
  <w:style w:type="paragraph" w:customStyle="1" w:styleId="8F1D883E2DFD4F6E99C4EA992842C792">
    <w:name w:val="8F1D883E2DFD4F6E99C4EA992842C792"/>
    <w:rsid w:val="00DE1DFD"/>
  </w:style>
  <w:style w:type="paragraph" w:customStyle="1" w:styleId="2EF9AC3F9B344BED9562952DBA3D655D">
    <w:name w:val="2EF9AC3F9B344BED9562952DBA3D655D"/>
    <w:rsid w:val="00DE1DFD"/>
  </w:style>
  <w:style w:type="paragraph" w:customStyle="1" w:styleId="AAE55214958B4F56832A9CEA1EBA3BC3">
    <w:name w:val="AAE55214958B4F56832A9CEA1EBA3BC3"/>
    <w:rsid w:val="00DE1DFD"/>
  </w:style>
  <w:style w:type="paragraph" w:customStyle="1" w:styleId="025617C5E02D48D484D234BB4FF7499C">
    <w:name w:val="025617C5E02D48D484D234BB4FF7499C"/>
    <w:rsid w:val="00DE1DFD"/>
  </w:style>
  <w:style w:type="paragraph" w:customStyle="1" w:styleId="A6E59E8B483C4F8493871516FB60CBC3">
    <w:name w:val="A6E59E8B483C4F8493871516FB60CBC3"/>
    <w:rsid w:val="00DE1DFD"/>
  </w:style>
  <w:style w:type="paragraph" w:customStyle="1" w:styleId="1477E769CFFB435796C702AA69EDC6D3">
    <w:name w:val="1477E769CFFB435796C702AA69EDC6D3"/>
    <w:rsid w:val="00DE1DFD"/>
  </w:style>
  <w:style w:type="paragraph" w:customStyle="1" w:styleId="14DABF3FAD454CAA967BBAAAF5F76B19">
    <w:name w:val="14DABF3FAD454CAA967BBAAAF5F76B19"/>
    <w:rsid w:val="00DE1DFD"/>
  </w:style>
  <w:style w:type="paragraph" w:customStyle="1" w:styleId="DA832EB3662B4F08927A919F9F9BDA64">
    <w:name w:val="DA832EB3662B4F08927A919F9F9BDA64"/>
    <w:rsid w:val="00DE1DFD"/>
  </w:style>
  <w:style w:type="paragraph" w:customStyle="1" w:styleId="43703281820546869BA1363F4D2F37BD">
    <w:name w:val="43703281820546869BA1363F4D2F37BD"/>
    <w:rsid w:val="00DE1DFD"/>
  </w:style>
  <w:style w:type="paragraph" w:customStyle="1" w:styleId="311DC799B23F41338D9F476D54FC4CBE">
    <w:name w:val="311DC799B23F41338D9F476D54FC4CBE"/>
    <w:rsid w:val="00DE1DFD"/>
  </w:style>
  <w:style w:type="paragraph" w:customStyle="1" w:styleId="59F9DF6634C840B1AB93D695355F649D">
    <w:name w:val="59F9DF6634C840B1AB93D695355F649D"/>
    <w:rsid w:val="00DE1DFD"/>
  </w:style>
  <w:style w:type="paragraph" w:customStyle="1" w:styleId="27148D1ED1E84FE4834F0E2CF5779501">
    <w:name w:val="27148D1ED1E84FE4834F0E2CF5779501"/>
    <w:rsid w:val="00DE1DFD"/>
  </w:style>
  <w:style w:type="paragraph" w:customStyle="1" w:styleId="FA7825CAFC284259BE07AA13823A2EE7">
    <w:name w:val="FA7825CAFC284259BE07AA13823A2EE7"/>
    <w:rsid w:val="00DE1DFD"/>
  </w:style>
  <w:style w:type="paragraph" w:customStyle="1" w:styleId="9C47B5DCF8E7425EA2E739A840A58F2B">
    <w:name w:val="9C47B5DCF8E7425EA2E739A840A58F2B"/>
    <w:rsid w:val="00DE1DFD"/>
  </w:style>
  <w:style w:type="paragraph" w:customStyle="1" w:styleId="3946326654E54006B1EA4D110C6E6CAD">
    <w:name w:val="3946326654E54006B1EA4D110C6E6CAD"/>
    <w:rsid w:val="00DE1DFD"/>
  </w:style>
  <w:style w:type="paragraph" w:customStyle="1" w:styleId="7CE1CFECC5C4432CBDB2F47B2C2630F6">
    <w:name w:val="7CE1CFECC5C4432CBDB2F47B2C2630F6"/>
    <w:rsid w:val="00DE1DFD"/>
  </w:style>
  <w:style w:type="paragraph" w:customStyle="1" w:styleId="43D927AC54DF460DBA70CC0D585C5FFE">
    <w:name w:val="43D927AC54DF460DBA70CC0D585C5FFE"/>
    <w:rsid w:val="00DE1DFD"/>
  </w:style>
  <w:style w:type="paragraph" w:customStyle="1" w:styleId="EA3CD0032CB04C78BA8A55FF22CC7498">
    <w:name w:val="EA3CD0032CB04C78BA8A55FF22CC7498"/>
    <w:rsid w:val="00DE1DFD"/>
  </w:style>
  <w:style w:type="paragraph" w:customStyle="1" w:styleId="99B5E52B3D5643B1B4EEA69DCBFF1A6E">
    <w:name w:val="99B5E52B3D5643B1B4EEA69DCBFF1A6E"/>
    <w:rsid w:val="00DE1DFD"/>
  </w:style>
  <w:style w:type="paragraph" w:customStyle="1" w:styleId="A2FA0B3D335E4CB7B65FA6B586DB0CDF">
    <w:name w:val="A2FA0B3D335E4CB7B65FA6B586DB0CDF"/>
    <w:rsid w:val="00DE1DFD"/>
  </w:style>
  <w:style w:type="paragraph" w:customStyle="1" w:styleId="E5E503C338BF4EA59997D2822BD17171">
    <w:name w:val="E5E503C338BF4EA59997D2822BD17171"/>
    <w:rsid w:val="00DE1DFD"/>
  </w:style>
  <w:style w:type="paragraph" w:customStyle="1" w:styleId="60327D8C7DA3402EA4E499CE5D7C22B5">
    <w:name w:val="60327D8C7DA3402EA4E499CE5D7C22B5"/>
    <w:rsid w:val="00DE1DFD"/>
  </w:style>
  <w:style w:type="paragraph" w:customStyle="1" w:styleId="DDA4C2BFCA1C4C29805F13BF827AA22C">
    <w:name w:val="DDA4C2BFCA1C4C29805F13BF827AA22C"/>
    <w:rsid w:val="00DE1DFD"/>
  </w:style>
  <w:style w:type="paragraph" w:customStyle="1" w:styleId="5406E3BA30E6453DBD2B3D62B0ADD7EC">
    <w:name w:val="5406E3BA30E6453DBD2B3D62B0ADD7EC"/>
    <w:rsid w:val="00DE1DFD"/>
  </w:style>
  <w:style w:type="paragraph" w:customStyle="1" w:styleId="BB99D48547814ED4A62137F9B2974850">
    <w:name w:val="BB99D48547814ED4A62137F9B2974850"/>
    <w:rsid w:val="00DE1DFD"/>
  </w:style>
  <w:style w:type="paragraph" w:customStyle="1" w:styleId="D6E46AF5DF87424E99E780BBC1601E2E">
    <w:name w:val="D6E46AF5DF87424E99E780BBC1601E2E"/>
    <w:rsid w:val="00DE1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Cameron Spark</cp:lastModifiedBy>
  <cp:revision>2</cp:revision>
  <dcterms:created xsi:type="dcterms:W3CDTF">2018-10-24T17:13:00Z</dcterms:created>
  <dcterms:modified xsi:type="dcterms:W3CDTF">2018-10-24T17:13:00Z</dcterms:modified>
</cp:coreProperties>
</file>