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E5E" w14:textId="77777777" w:rsidR="003043E7" w:rsidRPr="00606D0D" w:rsidRDefault="003043E7" w:rsidP="002D70C1">
      <w:pPr>
        <w:pStyle w:val="Title"/>
        <w:spacing w:after="240"/>
        <w:rPr>
          <w:rFonts w:cs="Arial"/>
        </w:rPr>
      </w:pPr>
      <w:r w:rsidRPr="005D2C39">
        <w:rPr>
          <w:rFonts w:cs="Arial"/>
        </w:rPr>
        <w:t xml:space="preserve">CNIB National Youth Council </w:t>
      </w:r>
      <w:r w:rsidRPr="00606D0D">
        <w:rPr>
          <w:rFonts w:cs="Arial"/>
        </w:rPr>
        <w:t>Leadership Award Application Form</w:t>
      </w:r>
    </w:p>
    <w:sdt>
      <w:sdtPr>
        <w:rPr>
          <w:rFonts w:ascii="Arial" w:eastAsiaTheme="minorHAnsi" w:hAnsi="Arial" w:cs="Arial"/>
          <w:b w:val="0"/>
          <w:bCs w:val="0"/>
          <w:color w:val="auto"/>
          <w:sz w:val="24"/>
          <w:szCs w:val="22"/>
        </w:rPr>
        <w:id w:val="1147010734"/>
        <w:docPartObj>
          <w:docPartGallery w:val="Table of Contents"/>
          <w:docPartUnique/>
        </w:docPartObj>
      </w:sdtPr>
      <w:sdtEndPr>
        <w:rPr>
          <w:noProof/>
        </w:rPr>
      </w:sdtEndPr>
      <w:sdtContent>
        <w:p w14:paraId="24A4F827" w14:textId="77777777" w:rsidR="005D2C39" w:rsidRPr="004E787F" w:rsidRDefault="005D2C39" w:rsidP="00CE38C6">
          <w:pPr>
            <w:pStyle w:val="TOCHeading"/>
            <w:spacing w:before="0"/>
            <w:rPr>
              <w:rFonts w:ascii="Arial" w:hAnsi="Arial" w:cs="Arial"/>
              <w:bCs w:val="0"/>
            </w:rPr>
          </w:pPr>
          <w:r w:rsidRPr="004E787F">
            <w:rPr>
              <w:rFonts w:ascii="Arial" w:hAnsi="Arial" w:cs="Arial"/>
              <w:bCs w:val="0"/>
            </w:rPr>
            <w:t>Table of Contents</w:t>
          </w:r>
        </w:p>
        <w:p w14:paraId="2DCDC360" w14:textId="25FF082E" w:rsidR="004E787F" w:rsidRPr="004E787F" w:rsidRDefault="005D2C39" w:rsidP="004E787F">
          <w:pPr>
            <w:pStyle w:val="TOC1"/>
            <w:rPr>
              <w:rFonts w:ascii="Arial" w:eastAsiaTheme="minorEastAsia" w:hAnsi="Arial" w:cs="Arial"/>
              <w:bCs w:val="0"/>
              <w:i w:val="0"/>
              <w:iCs w:val="0"/>
              <w:noProof/>
              <w:sz w:val="28"/>
              <w:szCs w:val="28"/>
              <w:lang w:val="en-CA"/>
            </w:rPr>
          </w:pPr>
          <w:r w:rsidRPr="004E787F">
            <w:rPr>
              <w:rFonts w:ascii="Arial" w:hAnsi="Arial" w:cs="Arial"/>
              <w:bCs w:val="0"/>
              <w:i w:val="0"/>
              <w:iCs w:val="0"/>
              <w:sz w:val="28"/>
              <w:szCs w:val="28"/>
            </w:rPr>
            <w:fldChar w:fldCharType="begin"/>
          </w:r>
          <w:r w:rsidRPr="004E787F">
            <w:rPr>
              <w:rFonts w:ascii="Arial" w:hAnsi="Arial" w:cs="Arial"/>
              <w:bCs w:val="0"/>
              <w:i w:val="0"/>
              <w:iCs w:val="0"/>
              <w:sz w:val="28"/>
              <w:szCs w:val="28"/>
            </w:rPr>
            <w:instrText xml:space="preserve"> TOC \o "1-3" \h \z \u </w:instrText>
          </w:r>
          <w:r w:rsidRPr="004E787F">
            <w:rPr>
              <w:rFonts w:ascii="Arial" w:hAnsi="Arial" w:cs="Arial"/>
              <w:bCs w:val="0"/>
              <w:i w:val="0"/>
              <w:iCs w:val="0"/>
              <w:sz w:val="28"/>
              <w:szCs w:val="28"/>
            </w:rPr>
            <w:fldChar w:fldCharType="separate"/>
          </w:r>
          <w:hyperlink w:anchor="_Toc128135832" w:history="1">
            <w:r w:rsidR="004E787F" w:rsidRPr="004E787F">
              <w:rPr>
                <w:rStyle w:val="Hyperlink"/>
                <w:rFonts w:ascii="Arial" w:hAnsi="Arial" w:cs="Arial"/>
                <w:bCs w:val="0"/>
                <w:i w:val="0"/>
                <w:iCs w:val="0"/>
                <w:noProof/>
                <w:sz w:val="28"/>
                <w:szCs w:val="28"/>
              </w:rPr>
              <w:t>About the Award</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_Toc128135832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1</w:t>
            </w:r>
            <w:r w:rsidR="004E787F" w:rsidRPr="004E787F">
              <w:rPr>
                <w:rFonts w:ascii="Arial" w:hAnsi="Arial" w:cs="Arial"/>
                <w:bCs w:val="0"/>
                <w:i w:val="0"/>
                <w:iCs w:val="0"/>
                <w:noProof/>
                <w:webHidden/>
                <w:sz w:val="28"/>
                <w:szCs w:val="28"/>
              </w:rPr>
              <w:fldChar w:fldCharType="end"/>
            </w:r>
          </w:hyperlink>
        </w:p>
        <w:p w14:paraId="49CD0AB9" w14:textId="7BEC3C20" w:rsidR="004E787F" w:rsidRPr="004E787F" w:rsidRDefault="00361266" w:rsidP="004E787F">
          <w:pPr>
            <w:pStyle w:val="TOC1"/>
            <w:rPr>
              <w:rFonts w:ascii="Arial" w:eastAsiaTheme="minorEastAsia" w:hAnsi="Arial" w:cs="Arial"/>
              <w:bCs w:val="0"/>
              <w:i w:val="0"/>
              <w:iCs w:val="0"/>
              <w:noProof/>
              <w:sz w:val="28"/>
              <w:szCs w:val="28"/>
              <w:lang w:val="en-CA"/>
            </w:rPr>
          </w:pPr>
          <w:hyperlink w:anchor="_Toc128135833" w:history="1">
            <w:r w:rsidR="004E787F" w:rsidRPr="004E787F">
              <w:rPr>
                <w:rStyle w:val="Hyperlink"/>
                <w:rFonts w:ascii="Arial" w:hAnsi="Arial" w:cs="Arial"/>
                <w:bCs w:val="0"/>
                <w:i w:val="0"/>
                <w:iCs w:val="0"/>
                <w:noProof/>
                <w:sz w:val="28"/>
                <w:szCs w:val="28"/>
              </w:rPr>
              <w:t>Eligibility</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_Toc128135833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2</w:t>
            </w:r>
            <w:r w:rsidR="004E787F" w:rsidRPr="004E787F">
              <w:rPr>
                <w:rFonts w:ascii="Arial" w:hAnsi="Arial" w:cs="Arial"/>
                <w:bCs w:val="0"/>
                <w:i w:val="0"/>
                <w:iCs w:val="0"/>
                <w:noProof/>
                <w:webHidden/>
                <w:sz w:val="28"/>
                <w:szCs w:val="28"/>
              </w:rPr>
              <w:fldChar w:fldCharType="end"/>
            </w:r>
          </w:hyperlink>
        </w:p>
        <w:p w14:paraId="5A2134AC" w14:textId="4A4EAADA" w:rsidR="004E787F" w:rsidRPr="004E787F" w:rsidRDefault="00361266" w:rsidP="004E787F">
          <w:pPr>
            <w:pStyle w:val="TOC1"/>
            <w:rPr>
              <w:rFonts w:ascii="Arial" w:eastAsiaTheme="minorEastAsia" w:hAnsi="Arial" w:cs="Arial"/>
              <w:bCs w:val="0"/>
              <w:i w:val="0"/>
              <w:iCs w:val="0"/>
              <w:noProof/>
              <w:sz w:val="28"/>
              <w:szCs w:val="28"/>
              <w:lang w:val="en-CA"/>
            </w:rPr>
          </w:pPr>
          <w:hyperlink w:anchor="_Toc128135834" w:history="1">
            <w:r w:rsidR="004E787F" w:rsidRPr="004E787F">
              <w:rPr>
                <w:rStyle w:val="Hyperlink"/>
                <w:rFonts w:ascii="Arial" w:hAnsi="Arial" w:cs="Arial"/>
                <w:bCs w:val="0"/>
                <w:i w:val="0"/>
                <w:iCs w:val="0"/>
                <w:noProof/>
                <w:sz w:val="28"/>
                <w:szCs w:val="28"/>
              </w:rPr>
              <w:t>Criteria</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_Toc128135834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2</w:t>
            </w:r>
            <w:r w:rsidR="004E787F" w:rsidRPr="004E787F">
              <w:rPr>
                <w:rFonts w:ascii="Arial" w:hAnsi="Arial" w:cs="Arial"/>
                <w:bCs w:val="0"/>
                <w:i w:val="0"/>
                <w:iCs w:val="0"/>
                <w:noProof/>
                <w:webHidden/>
                <w:sz w:val="28"/>
                <w:szCs w:val="28"/>
              </w:rPr>
              <w:fldChar w:fldCharType="end"/>
            </w:r>
          </w:hyperlink>
        </w:p>
        <w:p w14:paraId="46EE7FAE" w14:textId="67AA7A33" w:rsidR="004E787F" w:rsidRPr="004E787F" w:rsidRDefault="00361266" w:rsidP="004E787F">
          <w:pPr>
            <w:pStyle w:val="TOC1"/>
            <w:rPr>
              <w:rFonts w:ascii="Arial" w:eastAsiaTheme="minorEastAsia" w:hAnsi="Arial" w:cs="Arial"/>
              <w:bCs w:val="0"/>
              <w:i w:val="0"/>
              <w:iCs w:val="0"/>
              <w:noProof/>
              <w:sz w:val="28"/>
              <w:szCs w:val="28"/>
              <w:lang w:val="en-CA"/>
            </w:rPr>
          </w:pPr>
          <w:hyperlink w:anchor="_Toc128135835" w:history="1">
            <w:r w:rsidR="004E787F" w:rsidRPr="004E787F">
              <w:rPr>
                <w:rStyle w:val="Hyperlink"/>
                <w:rFonts w:ascii="Arial" w:hAnsi="Arial" w:cs="Arial"/>
                <w:bCs w:val="0"/>
                <w:i w:val="0"/>
                <w:iCs w:val="0"/>
                <w:noProof/>
                <w:sz w:val="28"/>
                <w:szCs w:val="28"/>
              </w:rPr>
              <w:t>How to apply or nominate someone</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_Toc128135835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2</w:t>
            </w:r>
            <w:r w:rsidR="004E787F" w:rsidRPr="004E787F">
              <w:rPr>
                <w:rFonts w:ascii="Arial" w:hAnsi="Arial" w:cs="Arial"/>
                <w:bCs w:val="0"/>
                <w:i w:val="0"/>
                <w:iCs w:val="0"/>
                <w:noProof/>
                <w:webHidden/>
                <w:sz w:val="28"/>
                <w:szCs w:val="28"/>
              </w:rPr>
              <w:fldChar w:fldCharType="end"/>
            </w:r>
          </w:hyperlink>
        </w:p>
        <w:p w14:paraId="46A4FDD8" w14:textId="157E371B" w:rsidR="004E787F" w:rsidRPr="004E787F" w:rsidRDefault="00361266" w:rsidP="004E787F">
          <w:pPr>
            <w:pStyle w:val="TOC1"/>
            <w:rPr>
              <w:rFonts w:ascii="Arial" w:eastAsiaTheme="minorEastAsia" w:hAnsi="Arial" w:cs="Arial"/>
              <w:bCs w:val="0"/>
              <w:i w:val="0"/>
              <w:iCs w:val="0"/>
              <w:noProof/>
              <w:sz w:val="28"/>
              <w:szCs w:val="28"/>
              <w:lang w:val="en-CA"/>
            </w:rPr>
          </w:pPr>
          <w:hyperlink w:anchor="_Toc128135836" w:history="1">
            <w:r w:rsidR="004E787F" w:rsidRPr="004E787F">
              <w:rPr>
                <w:rStyle w:val="Hyperlink"/>
                <w:rFonts w:ascii="Arial" w:hAnsi="Arial" w:cs="Arial"/>
                <w:bCs w:val="0"/>
                <w:i w:val="0"/>
                <w:iCs w:val="0"/>
                <w:noProof/>
                <w:sz w:val="28"/>
                <w:szCs w:val="28"/>
              </w:rPr>
              <w:t>Application Form – Option A: Self-Referral</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_Toc128135836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3</w:t>
            </w:r>
            <w:r w:rsidR="004E787F" w:rsidRPr="004E787F">
              <w:rPr>
                <w:rFonts w:ascii="Arial" w:hAnsi="Arial" w:cs="Arial"/>
                <w:bCs w:val="0"/>
                <w:i w:val="0"/>
                <w:iCs w:val="0"/>
                <w:noProof/>
                <w:webHidden/>
                <w:sz w:val="28"/>
                <w:szCs w:val="28"/>
              </w:rPr>
              <w:fldChar w:fldCharType="end"/>
            </w:r>
          </w:hyperlink>
        </w:p>
        <w:p w14:paraId="42AB13D2" w14:textId="6939E98C" w:rsidR="004E787F" w:rsidRPr="004E787F" w:rsidRDefault="00361266">
          <w:pPr>
            <w:pStyle w:val="TOC2"/>
            <w:tabs>
              <w:tab w:val="right" w:leader="dot" w:pos="9350"/>
            </w:tabs>
            <w:rPr>
              <w:rFonts w:ascii="Arial" w:eastAsiaTheme="minorEastAsia" w:hAnsi="Arial" w:cs="Arial"/>
              <w:bCs w:val="0"/>
              <w:noProof/>
              <w:sz w:val="28"/>
              <w:szCs w:val="28"/>
              <w:lang w:val="en-CA"/>
            </w:rPr>
          </w:pPr>
          <w:hyperlink w:anchor="_Toc128135837" w:history="1">
            <w:r w:rsidR="004E787F" w:rsidRPr="004E787F">
              <w:rPr>
                <w:rStyle w:val="Hyperlink"/>
                <w:rFonts w:ascii="Arial" w:hAnsi="Arial" w:cs="Arial"/>
                <w:bCs w:val="0"/>
                <w:noProof/>
                <w:sz w:val="28"/>
                <w:szCs w:val="28"/>
              </w:rPr>
              <w:t>Contact Information</w:t>
            </w:r>
            <w:r w:rsidR="004E787F" w:rsidRPr="004E787F">
              <w:rPr>
                <w:rFonts w:ascii="Arial" w:hAnsi="Arial" w:cs="Arial"/>
                <w:bCs w:val="0"/>
                <w:noProof/>
                <w:webHidden/>
                <w:sz w:val="28"/>
                <w:szCs w:val="28"/>
              </w:rPr>
              <w:tab/>
            </w:r>
            <w:r w:rsidR="004E787F" w:rsidRPr="004E787F">
              <w:rPr>
                <w:rFonts w:ascii="Arial" w:hAnsi="Arial" w:cs="Arial"/>
                <w:bCs w:val="0"/>
                <w:noProof/>
                <w:webHidden/>
                <w:sz w:val="28"/>
                <w:szCs w:val="28"/>
              </w:rPr>
              <w:fldChar w:fldCharType="begin"/>
            </w:r>
            <w:r w:rsidR="004E787F" w:rsidRPr="004E787F">
              <w:rPr>
                <w:rFonts w:ascii="Arial" w:hAnsi="Arial" w:cs="Arial"/>
                <w:bCs w:val="0"/>
                <w:noProof/>
                <w:webHidden/>
                <w:sz w:val="28"/>
                <w:szCs w:val="28"/>
              </w:rPr>
              <w:instrText xml:space="preserve"> PAGEREF _Toc128135837 \h </w:instrText>
            </w:r>
            <w:r w:rsidR="004E787F" w:rsidRPr="004E787F">
              <w:rPr>
                <w:rFonts w:ascii="Arial" w:hAnsi="Arial" w:cs="Arial"/>
                <w:bCs w:val="0"/>
                <w:noProof/>
                <w:webHidden/>
                <w:sz w:val="28"/>
                <w:szCs w:val="28"/>
              </w:rPr>
            </w:r>
            <w:r w:rsidR="004E787F" w:rsidRPr="004E787F">
              <w:rPr>
                <w:rFonts w:ascii="Arial" w:hAnsi="Arial" w:cs="Arial"/>
                <w:bCs w:val="0"/>
                <w:noProof/>
                <w:webHidden/>
                <w:sz w:val="28"/>
                <w:szCs w:val="28"/>
              </w:rPr>
              <w:fldChar w:fldCharType="separate"/>
            </w:r>
            <w:r w:rsidR="004E787F" w:rsidRPr="004E787F">
              <w:rPr>
                <w:rFonts w:ascii="Arial" w:hAnsi="Arial" w:cs="Arial"/>
                <w:bCs w:val="0"/>
                <w:noProof/>
                <w:webHidden/>
                <w:sz w:val="28"/>
                <w:szCs w:val="28"/>
              </w:rPr>
              <w:t>3</w:t>
            </w:r>
            <w:r w:rsidR="004E787F" w:rsidRPr="004E787F">
              <w:rPr>
                <w:rFonts w:ascii="Arial" w:hAnsi="Arial" w:cs="Arial"/>
                <w:bCs w:val="0"/>
                <w:noProof/>
                <w:webHidden/>
                <w:sz w:val="28"/>
                <w:szCs w:val="28"/>
              </w:rPr>
              <w:fldChar w:fldCharType="end"/>
            </w:r>
          </w:hyperlink>
        </w:p>
        <w:p w14:paraId="38243CA7" w14:textId="3BF5F255" w:rsidR="004E787F" w:rsidRPr="004E787F" w:rsidRDefault="00361266">
          <w:pPr>
            <w:pStyle w:val="TOC2"/>
            <w:tabs>
              <w:tab w:val="right" w:leader="dot" w:pos="9350"/>
            </w:tabs>
            <w:rPr>
              <w:rFonts w:ascii="Arial" w:eastAsiaTheme="minorEastAsia" w:hAnsi="Arial" w:cs="Arial"/>
              <w:bCs w:val="0"/>
              <w:noProof/>
              <w:sz w:val="28"/>
              <w:szCs w:val="28"/>
              <w:lang w:val="en-CA"/>
            </w:rPr>
          </w:pPr>
          <w:hyperlink w:anchor="_Toc128135838" w:history="1">
            <w:r w:rsidR="004E787F" w:rsidRPr="004E787F">
              <w:rPr>
                <w:rStyle w:val="Hyperlink"/>
                <w:rFonts w:ascii="Arial" w:hAnsi="Arial" w:cs="Arial"/>
                <w:bCs w:val="0"/>
                <w:noProof/>
                <w:sz w:val="28"/>
                <w:szCs w:val="28"/>
              </w:rPr>
              <w:t>Personal Statement</w:t>
            </w:r>
            <w:r w:rsidR="004E787F" w:rsidRPr="004E787F">
              <w:rPr>
                <w:rFonts w:ascii="Arial" w:hAnsi="Arial" w:cs="Arial"/>
                <w:bCs w:val="0"/>
                <w:noProof/>
                <w:webHidden/>
                <w:sz w:val="28"/>
                <w:szCs w:val="28"/>
              </w:rPr>
              <w:tab/>
            </w:r>
            <w:r w:rsidR="004E787F" w:rsidRPr="004E787F">
              <w:rPr>
                <w:rFonts w:ascii="Arial" w:hAnsi="Arial" w:cs="Arial"/>
                <w:bCs w:val="0"/>
                <w:noProof/>
                <w:webHidden/>
                <w:sz w:val="28"/>
                <w:szCs w:val="28"/>
              </w:rPr>
              <w:fldChar w:fldCharType="begin"/>
            </w:r>
            <w:r w:rsidR="004E787F" w:rsidRPr="004E787F">
              <w:rPr>
                <w:rFonts w:ascii="Arial" w:hAnsi="Arial" w:cs="Arial"/>
                <w:bCs w:val="0"/>
                <w:noProof/>
                <w:webHidden/>
                <w:sz w:val="28"/>
                <w:szCs w:val="28"/>
              </w:rPr>
              <w:instrText xml:space="preserve"> PAGEREF _Toc128135838 \h </w:instrText>
            </w:r>
            <w:r w:rsidR="004E787F" w:rsidRPr="004E787F">
              <w:rPr>
                <w:rFonts w:ascii="Arial" w:hAnsi="Arial" w:cs="Arial"/>
                <w:bCs w:val="0"/>
                <w:noProof/>
                <w:webHidden/>
                <w:sz w:val="28"/>
                <w:szCs w:val="28"/>
              </w:rPr>
            </w:r>
            <w:r w:rsidR="004E787F" w:rsidRPr="004E787F">
              <w:rPr>
                <w:rFonts w:ascii="Arial" w:hAnsi="Arial" w:cs="Arial"/>
                <w:bCs w:val="0"/>
                <w:noProof/>
                <w:webHidden/>
                <w:sz w:val="28"/>
                <w:szCs w:val="28"/>
              </w:rPr>
              <w:fldChar w:fldCharType="separate"/>
            </w:r>
            <w:r w:rsidR="004E787F" w:rsidRPr="004E787F">
              <w:rPr>
                <w:rFonts w:ascii="Arial" w:hAnsi="Arial" w:cs="Arial"/>
                <w:bCs w:val="0"/>
                <w:noProof/>
                <w:webHidden/>
                <w:sz w:val="28"/>
                <w:szCs w:val="28"/>
              </w:rPr>
              <w:t>3</w:t>
            </w:r>
            <w:r w:rsidR="004E787F" w:rsidRPr="004E787F">
              <w:rPr>
                <w:rFonts w:ascii="Arial" w:hAnsi="Arial" w:cs="Arial"/>
                <w:bCs w:val="0"/>
                <w:noProof/>
                <w:webHidden/>
                <w:sz w:val="28"/>
                <w:szCs w:val="28"/>
              </w:rPr>
              <w:fldChar w:fldCharType="end"/>
            </w:r>
          </w:hyperlink>
        </w:p>
        <w:p w14:paraId="61379295" w14:textId="6CAC9BB4" w:rsidR="004E787F" w:rsidRPr="004E787F" w:rsidRDefault="00361266">
          <w:pPr>
            <w:pStyle w:val="TOC2"/>
            <w:tabs>
              <w:tab w:val="right" w:leader="dot" w:pos="9350"/>
            </w:tabs>
            <w:rPr>
              <w:rFonts w:ascii="Arial" w:eastAsiaTheme="minorEastAsia" w:hAnsi="Arial" w:cs="Arial"/>
              <w:bCs w:val="0"/>
              <w:noProof/>
              <w:sz w:val="28"/>
              <w:szCs w:val="28"/>
              <w:lang w:val="en-CA"/>
            </w:rPr>
          </w:pPr>
          <w:hyperlink w:anchor="_Toc128135839" w:history="1">
            <w:r w:rsidR="004E787F" w:rsidRPr="004E787F">
              <w:rPr>
                <w:rStyle w:val="Hyperlink"/>
                <w:rFonts w:ascii="Arial" w:hAnsi="Arial" w:cs="Arial"/>
                <w:bCs w:val="0"/>
                <w:noProof/>
                <w:sz w:val="28"/>
                <w:szCs w:val="28"/>
              </w:rPr>
              <w:t>Letter of Reference</w:t>
            </w:r>
            <w:r w:rsidR="004E787F" w:rsidRPr="004E787F">
              <w:rPr>
                <w:rFonts w:ascii="Arial" w:hAnsi="Arial" w:cs="Arial"/>
                <w:bCs w:val="0"/>
                <w:noProof/>
                <w:webHidden/>
                <w:sz w:val="28"/>
                <w:szCs w:val="28"/>
              </w:rPr>
              <w:tab/>
            </w:r>
            <w:r w:rsidR="004E787F" w:rsidRPr="004E787F">
              <w:rPr>
                <w:rFonts w:ascii="Arial" w:hAnsi="Arial" w:cs="Arial"/>
                <w:bCs w:val="0"/>
                <w:noProof/>
                <w:webHidden/>
                <w:sz w:val="28"/>
                <w:szCs w:val="28"/>
              </w:rPr>
              <w:fldChar w:fldCharType="begin"/>
            </w:r>
            <w:r w:rsidR="004E787F" w:rsidRPr="004E787F">
              <w:rPr>
                <w:rFonts w:ascii="Arial" w:hAnsi="Arial" w:cs="Arial"/>
                <w:bCs w:val="0"/>
                <w:noProof/>
                <w:webHidden/>
                <w:sz w:val="28"/>
                <w:szCs w:val="28"/>
              </w:rPr>
              <w:instrText xml:space="preserve"> PAGEREF _Toc128135839 \h </w:instrText>
            </w:r>
            <w:r w:rsidR="004E787F" w:rsidRPr="004E787F">
              <w:rPr>
                <w:rFonts w:ascii="Arial" w:hAnsi="Arial" w:cs="Arial"/>
                <w:bCs w:val="0"/>
                <w:noProof/>
                <w:webHidden/>
                <w:sz w:val="28"/>
                <w:szCs w:val="28"/>
              </w:rPr>
            </w:r>
            <w:r w:rsidR="004E787F" w:rsidRPr="004E787F">
              <w:rPr>
                <w:rFonts w:ascii="Arial" w:hAnsi="Arial" w:cs="Arial"/>
                <w:bCs w:val="0"/>
                <w:noProof/>
                <w:webHidden/>
                <w:sz w:val="28"/>
                <w:szCs w:val="28"/>
              </w:rPr>
              <w:fldChar w:fldCharType="separate"/>
            </w:r>
            <w:r w:rsidR="004E787F" w:rsidRPr="004E787F">
              <w:rPr>
                <w:rFonts w:ascii="Arial" w:hAnsi="Arial" w:cs="Arial"/>
                <w:bCs w:val="0"/>
                <w:noProof/>
                <w:webHidden/>
                <w:sz w:val="28"/>
                <w:szCs w:val="28"/>
              </w:rPr>
              <w:t>4</w:t>
            </w:r>
            <w:r w:rsidR="004E787F" w:rsidRPr="004E787F">
              <w:rPr>
                <w:rFonts w:ascii="Arial" w:hAnsi="Arial" w:cs="Arial"/>
                <w:bCs w:val="0"/>
                <w:noProof/>
                <w:webHidden/>
                <w:sz w:val="28"/>
                <w:szCs w:val="28"/>
              </w:rPr>
              <w:fldChar w:fldCharType="end"/>
            </w:r>
          </w:hyperlink>
        </w:p>
        <w:p w14:paraId="2BFF35A6" w14:textId="42927ED7" w:rsidR="004E787F" w:rsidRPr="004E787F" w:rsidRDefault="00361266" w:rsidP="004E787F">
          <w:pPr>
            <w:pStyle w:val="TOC1"/>
            <w:rPr>
              <w:rFonts w:ascii="Arial" w:eastAsiaTheme="minorEastAsia" w:hAnsi="Arial" w:cs="Arial"/>
              <w:bCs w:val="0"/>
              <w:i w:val="0"/>
              <w:iCs w:val="0"/>
              <w:noProof/>
              <w:sz w:val="28"/>
              <w:szCs w:val="28"/>
              <w:lang w:val="en-CA"/>
            </w:rPr>
          </w:pPr>
          <w:hyperlink w:anchor="_Toc128135840" w:history="1">
            <w:r w:rsidR="004E787F" w:rsidRPr="004E787F">
              <w:rPr>
                <w:rStyle w:val="Hyperlink"/>
                <w:rFonts w:ascii="Arial" w:hAnsi="Arial" w:cs="Arial"/>
                <w:bCs w:val="0"/>
                <w:i w:val="0"/>
                <w:iCs w:val="0"/>
                <w:noProof/>
                <w:sz w:val="28"/>
                <w:szCs w:val="28"/>
              </w:rPr>
              <w:t>Application Form – Option B: Nomination of youth</w:t>
            </w:r>
            <w:r w:rsidR="004E787F" w:rsidRPr="004E787F">
              <w:rPr>
                <w:rFonts w:ascii="Arial" w:hAnsi="Arial" w:cs="Arial"/>
                <w:bCs w:val="0"/>
                <w:i w:val="0"/>
                <w:iCs w:val="0"/>
                <w:noProof/>
                <w:webHidden/>
                <w:sz w:val="28"/>
                <w:szCs w:val="28"/>
              </w:rPr>
              <w:tab/>
            </w:r>
            <w:r w:rsidR="004E787F" w:rsidRPr="004E787F">
              <w:rPr>
                <w:rFonts w:ascii="Arial" w:hAnsi="Arial" w:cs="Arial"/>
                <w:bCs w:val="0"/>
                <w:i w:val="0"/>
                <w:iCs w:val="0"/>
                <w:noProof/>
                <w:webHidden/>
                <w:sz w:val="28"/>
                <w:szCs w:val="28"/>
              </w:rPr>
              <w:fldChar w:fldCharType="begin"/>
            </w:r>
            <w:r w:rsidR="004E787F" w:rsidRPr="004E787F">
              <w:rPr>
                <w:rFonts w:ascii="Arial" w:hAnsi="Arial" w:cs="Arial"/>
                <w:bCs w:val="0"/>
                <w:i w:val="0"/>
                <w:iCs w:val="0"/>
                <w:noProof/>
                <w:webHidden/>
                <w:sz w:val="28"/>
                <w:szCs w:val="28"/>
              </w:rPr>
              <w:instrText xml:space="preserve"> PAGEREF _Toc128135840 \h </w:instrText>
            </w:r>
            <w:r w:rsidR="004E787F" w:rsidRPr="004E787F">
              <w:rPr>
                <w:rFonts w:ascii="Arial" w:hAnsi="Arial" w:cs="Arial"/>
                <w:bCs w:val="0"/>
                <w:i w:val="0"/>
                <w:iCs w:val="0"/>
                <w:noProof/>
                <w:webHidden/>
                <w:sz w:val="28"/>
                <w:szCs w:val="28"/>
              </w:rPr>
            </w:r>
            <w:r w:rsidR="004E787F" w:rsidRPr="004E787F">
              <w:rPr>
                <w:rFonts w:ascii="Arial" w:hAnsi="Arial" w:cs="Arial"/>
                <w:bCs w:val="0"/>
                <w:i w:val="0"/>
                <w:iCs w:val="0"/>
                <w:noProof/>
                <w:webHidden/>
                <w:sz w:val="28"/>
                <w:szCs w:val="28"/>
              </w:rPr>
              <w:fldChar w:fldCharType="separate"/>
            </w:r>
            <w:r w:rsidR="004E787F" w:rsidRPr="004E787F">
              <w:rPr>
                <w:rFonts w:ascii="Arial" w:hAnsi="Arial" w:cs="Arial"/>
                <w:bCs w:val="0"/>
                <w:i w:val="0"/>
                <w:iCs w:val="0"/>
                <w:noProof/>
                <w:webHidden/>
                <w:sz w:val="28"/>
                <w:szCs w:val="28"/>
              </w:rPr>
              <w:t>5</w:t>
            </w:r>
            <w:r w:rsidR="004E787F" w:rsidRPr="004E787F">
              <w:rPr>
                <w:rFonts w:ascii="Arial" w:hAnsi="Arial" w:cs="Arial"/>
                <w:bCs w:val="0"/>
                <w:i w:val="0"/>
                <w:iCs w:val="0"/>
                <w:noProof/>
                <w:webHidden/>
                <w:sz w:val="28"/>
                <w:szCs w:val="28"/>
              </w:rPr>
              <w:fldChar w:fldCharType="end"/>
            </w:r>
          </w:hyperlink>
        </w:p>
        <w:p w14:paraId="78B9DAC6" w14:textId="15922C9B" w:rsidR="004E787F" w:rsidRPr="004E787F" w:rsidRDefault="00361266">
          <w:pPr>
            <w:pStyle w:val="TOC2"/>
            <w:tabs>
              <w:tab w:val="right" w:leader="dot" w:pos="9350"/>
            </w:tabs>
            <w:rPr>
              <w:rFonts w:ascii="Arial" w:eastAsiaTheme="minorEastAsia" w:hAnsi="Arial" w:cs="Arial"/>
              <w:bCs w:val="0"/>
              <w:noProof/>
              <w:sz w:val="28"/>
              <w:szCs w:val="28"/>
              <w:lang w:val="en-CA"/>
            </w:rPr>
          </w:pPr>
          <w:hyperlink w:anchor="_Toc128135841" w:history="1">
            <w:r w:rsidR="004E787F" w:rsidRPr="004E787F">
              <w:rPr>
                <w:rStyle w:val="Hyperlink"/>
                <w:rFonts w:ascii="Arial" w:hAnsi="Arial" w:cs="Arial"/>
                <w:bCs w:val="0"/>
                <w:noProof/>
                <w:sz w:val="28"/>
                <w:szCs w:val="28"/>
              </w:rPr>
              <w:t>Contact Information</w:t>
            </w:r>
            <w:r w:rsidR="004E787F" w:rsidRPr="004E787F">
              <w:rPr>
                <w:rFonts w:ascii="Arial" w:hAnsi="Arial" w:cs="Arial"/>
                <w:bCs w:val="0"/>
                <w:noProof/>
                <w:webHidden/>
                <w:sz w:val="28"/>
                <w:szCs w:val="28"/>
              </w:rPr>
              <w:tab/>
            </w:r>
            <w:r w:rsidR="004E787F" w:rsidRPr="004E787F">
              <w:rPr>
                <w:rFonts w:ascii="Arial" w:hAnsi="Arial" w:cs="Arial"/>
                <w:bCs w:val="0"/>
                <w:noProof/>
                <w:webHidden/>
                <w:sz w:val="28"/>
                <w:szCs w:val="28"/>
              </w:rPr>
              <w:fldChar w:fldCharType="begin"/>
            </w:r>
            <w:r w:rsidR="004E787F" w:rsidRPr="004E787F">
              <w:rPr>
                <w:rFonts w:ascii="Arial" w:hAnsi="Arial" w:cs="Arial"/>
                <w:bCs w:val="0"/>
                <w:noProof/>
                <w:webHidden/>
                <w:sz w:val="28"/>
                <w:szCs w:val="28"/>
              </w:rPr>
              <w:instrText xml:space="preserve"> PAGEREF _Toc128135841 \h </w:instrText>
            </w:r>
            <w:r w:rsidR="004E787F" w:rsidRPr="004E787F">
              <w:rPr>
                <w:rFonts w:ascii="Arial" w:hAnsi="Arial" w:cs="Arial"/>
                <w:bCs w:val="0"/>
                <w:noProof/>
                <w:webHidden/>
                <w:sz w:val="28"/>
                <w:szCs w:val="28"/>
              </w:rPr>
            </w:r>
            <w:r w:rsidR="004E787F" w:rsidRPr="004E787F">
              <w:rPr>
                <w:rFonts w:ascii="Arial" w:hAnsi="Arial" w:cs="Arial"/>
                <w:bCs w:val="0"/>
                <w:noProof/>
                <w:webHidden/>
                <w:sz w:val="28"/>
                <w:szCs w:val="28"/>
              </w:rPr>
              <w:fldChar w:fldCharType="separate"/>
            </w:r>
            <w:r w:rsidR="004E787F" w:rsidRPr="004E787F">
              <w:rPr>
                <w:rFonts w:ascii="Arial" w:hAnsi="Arial" w:cs="Arial"/>
                <w:bCs w:val="0"/>
                <w:noProof/>
                <w:webHidden/>
                <w:sz w:val="28"/>
                <w:szCs w:val="28"/>
              </w:rPr>
              <w:t>5</w:t>
            </w:r>
            <w:r w:rsidR="004E787F" w:rsidRPr="004E787F">
              <w:rPr>
                <w:rFonts w:ascii="Arial" w:hAnsi="Arial" w:cs="Arial"/>
                <w:bCs w:val="0"/>
                <w:noProof/>
                <w:webHidden/>
                <w:sz w:val="28"/>
                <w:szCs w:val="28"/>
              </w:rPr>
              <w:fldChar w:fldCharType="end"/>
            </w:r>
          </w:hyperlink>
        </w:p>
        <w:p w14:paraId="0D0AC3FC" w14:textId="3C696F3D" w:rsidR="004E787F" w:rsidRPr="004E787F" w:rsidRDefault="00361266">
          <w:pPr>
            <w:pStyle w:val="TOC2"/>
            <w:tabs>
              <w:tab w:val="right" w:leader="dot" w:pos="9350"/>
            </w:tabs>
            <w:rPr>
              <w:rFonts w:ascii="Arial" w:eastAsiaTheme="minorEastAsia" w:hAnsi="Arial" w:cs="Arial"/>
              <w:bCs w:val="0"/>
              <w:noProof/>
              <w:sz w:val="28"/>
              <w:szCs w:val="28"/>
              <w:lang w:val="en-CA"/>
            </w:rPr>
          </w:pPr>
          <w:hyperlink w:anchor="_Toc128135842" w:history="1">
            <w:r w:rsidR="004E787F" w:rsidRPr="004E787F">
              <w:rPr>
                <w:rStyle w:val="Hyperlink"/>
                <w:rFonts w:ascii="Arial" w:hAnsi="Arial" w:cs="Arial"/>
                <w:bCs w:val="0"/>
                <w:noProof/>
                <w:sz w:val="28"/>
                <w:szCs w:val="28"/>
              </w:rPr>
              <w:t>Letter of Reference</w:t>
            </w:r>
            <w:r w:rsidR="004E787F" w:rsidRPr="004E787F">
              <w:rPr>
                <w:rFonts w:ascii="Arial" w:hAnsi="Arial" w:cs="Arial"/>
                <w:bCs w:val="0"/>
                <w:noProof/>
                <w:webHidden/>
                <w:sz w:val="28"/>
                <w:szCs w:val="28"/>
              </w:rPr>
              <w:tab/>
            </w:r>
            <w:r w:rsidR="004E787F" w:rsidRPr="004E787F">
              <w:rPr>
                <w:rFonts w:ascii="Arial" w:hAnsi="Arial" w:cs="Arial"/>
                <w:bCs w:val="0"/>
                <w:noProof/>
                <w:webHidden/>
                <w:sz w:val="28"/>
                <w:szCs w:val="28"/>
              </w:rPr>
              <w:fldChar w:fldCharType="begin"/>
            </w:r>
            <w:r w:rsidR="004E787F" w:rsidRPr="004E787F">
              <w:rPr>
                <w:rFonts w:ascii="Arial" w:hAnsi="Arial" w:cs="Arial"/>
                <w:bCs w:val="0"/>
                <w:noProof/>
                <w:webHidden/>
                <w:sz w:val="28"/>
                <w:szCs w:val="28"/>
              </w:rPr>
              <w:instrText xml:space="preserve"> PAGEREF _Toc128135842 \h </w:instrText>
            </w:r>
            <w:r w:rsidR="004E787F" w:rsidRPr="004E787F">
              <w:rPr>
                <w:rFonts w:ascii="Arial" w:hAnsi="Arial" w:cs="Arial"/>
                <w:bCs w:val="0"/>
                <w:noProof/>
                <w:webHidden/>
                <w:sz w:val="28"/>
                <w:szCs w:val="28"/>
              </w:rPr>
            </w:r>
            <w:r w:rsidR="004E787F" w:rsidRPr="004E787F">
              <w:rPr>
                <w:rFonts w:ascii="Arial" w:hAnsi="Arial" w:cs="Arial"/>
                <w:bCs w:val="0"/>
                <w:noProof/>
                <w:webHidden/>
                <w:sz w:val="28"/>
                <w:szCs w:val="28"/>
              </w:rPr>
              <w:fldChar w:fldCharType="separate"/>
            </w:r>
            <w:r w:rsidR="004E787F" w:rsidRPr="004E787F">
              <w:rPr>
                <w:rFonts w:ascii="Arial" w:hAnsi="Arial" w:cs="Arial"/>
                <w:bCs w:val="0"/>
                <w:noProof/>
                <w:webHidden/>
                <w:sz w:val="28"/>
                <w:szCs w:val="28"/>
              </w:rPr>
              <w:t>5</w:t>
            </w:r>
            <w:r w:rsidR="004E787F" w:rsidRPr="004E787F">
              <w:rPr>
                <w:rFonts w:ascii="Arial" w:hAnsi="Arial" w:cs="Arial"/>
                <w:bCs w:val="0"/>
                <w:noProof/>
                <w:webHidden/>
                <w:sz w:val="28"/>
                <w:szCs w:val="28"/>
              </w:rPr>
              <w:fldChar w:fldCharType="end"/>
            </w:r>
          </w:hyperlink>
        </w:p>
        <w:p w14:paraId="793B49B1" w14:textId="710D5D4E" w:rsidR="005D2C39" w:rsidRPr="00606D0D" w:rsidRDefault="005D2C39" w:rsidP="00CE38C6">
          <w:pPr>
            <w:rPr>
              <w:rFonts w:ascii="Arial" w:hAnsi="Arial" w:cs="Arial"/>
              <w:sz w:val="28"/>
              <w:szCs w:val="28"/>
            </w:rPr>
          </w:pPr>
          <w:r w:rsidRPr="004E787F">
            <w:rPr>
              <w:rFonts w:ascii="Arial" w:hAnsi="Arial" w:cs="Arial"/>
              <w:b/>
              <w:noProof/>
              <w:sz w:val="28"/>
              <w:szCs w:val="28"/>
            </w:rPr>
            <w:fldChar w:fldCharType="end"/>
          </w:r>
        </w:p>
      </w:sdtContent>
    </w:sdt>
    <w:p w14:paraId="0BBDB66B" w14:textId="3B275C28" w:rsidR="002D70C1" w:rsidRPr="00CE38C6" w:rsidRDefault="003043E7" w:rsidP="00606D0D">
      <w:pPr>
        <w:pStyle w:val="Heading1"/>
        <w:spacing w:before="0" w:after="240"/>
        <w:rPr>
          <w:rFonts w:ascii="Arial" w:hAnsi="Arial" w:cs="Arial"/>
          <w:b/>
          <w:bCs/>
          <w:sz w:val="36"/>
          <w:szCs w:val="36"/>
        </w:rPr>
      </w:pPr>
      <w:bookmarkStart w:id="0" w:name="_Toc128135832"/>
      <w:r w:rsidRPr="00CE38C6">
        <w:rPr>
          <w:rFonts w:ascii="Arial" w:hAnsi="Arial" w:cs="Arial"/>
          <w:b/>
          <w:bCs/>
          <w:sz w:val="36"/>
          <w:szCs w:val="36"/>
        </w:rPr>
        <w:t>About the Award</w:t>
      </w:r>
      <w:bookmarkEnd w:id="0"/>
    </w:p>
    <w:p w14:paraId="4F6BC0AA" w14:textId="26D31AF3" w:rsidR="002D70C1" w:rsidRPr="00CE38C6" w:rsidRDefault="002D70C1" w:rsidP="00CE38C6">
      <w:pPr>
        <w:rPr>
          <w:rFonts w:ascii="Arial" w:eastAsiaTheme="majorEastAsia" w:hAnsi="Arial" w:cs="Arial"/>
          <w:b/>
          <w:bCs/>
          <w:sz w:val="28"/>
          <w:szCs w:val="28"/>
        </w:rPr>
      </w:pPr>
      <w:r w:rsidRPr="00CE38C6">
        <w:rPr>
          <w:rFonts w:ascii="Arial" w:hAnsi="Arial" w:cs="Arial"/>
          <w:sz w:val="28"/>
          <w:szCs w:val="28"/>
        </w:rPr>
        <w:t>The National Youth Council believes it is important to recognize youth who are blind and partially sighted and are reaching above and beyond to make a difference in their community, province, or country. The Council would like to acknowledge the accomplishments of these leaders by offering an opportunity for them to share their impact. The person who shows the greatest leadership that reflects the National Youth Council's mission and vision statements will be granted the Leadership Award.</w:t>
      </w:r>
    </w:p>
    <w:p w14:paraId="46D39F79" w14:textId="77777777" w:rsidR="002D70C1" w:rsidRPr="00CE38C6" w:rsidRDefault="002D70C1" w:rsidP="00CE38C6">
      <w:pPr>
        <w:rPr>
          <w:rFonts w:ascii="Arial" w:hAnsi="Arial" w:cs="Arial"/>
          <w:sz w:val="28"/>
          <w:szCs w:val="28"/>
        </w:rPr>
      </w:pPr>
      <w:r w:rsidRPr="00CE38C6">
        <w:rPr>
          <w:rFonts w:ascii="Arial" w:hAnsi="Arial" w:cs="Arial"/>
          <w:sz w:val="28"/>
          <w:szCs w:val="28"/>
        </w:rPr>
        <w:t xml:space="preserve">Once a recipient has been selected, their accomplishments will be shared on CNIB's social media. The recipient of the Leadership Award will be given a $1,000 monetary prize to recognize their accomplishments.  </w:t>
      </w:r>
    </w:p>
    <w:p w14:paraId="6E2E93C4" w14:textId="77EDD7E3" w:rsidR="002D70C1" w:rsidRPr="00CE38C6" w:rsidRDefault="002D70C1" w:rsidP="00606D0D">
      <w:pPr>
        <w:pStyle w:val="Heading1"/>
        <w:spacing w:before="0" w:after="240"/>
        <w:rPr>
          <w:rFonts w:ascii="Arial" w:hAnsi="Arial" w:cs="Arial"/>
          <w:b/>
          <w:bCs/>
          <w:sz w:val="36"/>
          <w:szCs w:val="36"/>
        </w:rPr>
      </w:pPr>
      <w:bookmarkStart w:id="1" w:name="_Toc128135833"/>
      <w:r w:rsidRPr="00CE38C6">
        <w:rPr>
          <w:rFonts w:ascii="Arial" w:hAnsi="Arial" w:cs="Arial"/>
          <w:b/>
          <w:bCs/>
          <w:sz w:val="36"/>
          <w:szCs w:val="36"/>
        </w:rPr>
        <w:lastRenderedPageBreak/>
        <w:t>Eligibility</w:t>
      </w:r>
      <w:bookmarkEnd w:id="1"/>
      <w:r w:rsidRPr="00CE38C6">
        <w:rPr>
          <w:rFonts w:ascii="Arial" w:hAnsi="Arial" w:cs="Arial"/>
          <w:b/>
          <w:bCs/>
          <w:sz w:val="36"/>
          <w:szCs w:val="36"/>
        </w:rPr>
        <w:t xml:space="preserve"> </w:t>
      </w:r>
    </w:p>
    <w:p w14:paraId="3DF7E8A5" w14:textId="0ECDE77F" w:rsidR="002D70C1" w:rsidRDefault="002D70C1" w:rsidP="00CE38C6">
      <w:pPr>
        <w:rPr>
          <w:rFonts w:ascii="Arial" w:hAnsi="Arial" w:cs="Arial"/>
          <w:sz w:val="28"/>
          <w:szCs w:val="28"/>
        </w:rPr>
      </w:pPr>
      <w:r w:rsidRPr="00CE38C6">
        <w:rPr>
          <w:rFonts w:ascii="Arial" w:hAnsi="Arial" w:cs="Arial"/>
          <w:sz w:val="28"/>
          <w:szCs w:val="28"/>
        </w:rPr>
        <w:t>To be considered for the Leadership Award, applicants must be a youth with sight loss, between 15 and 30 years of age and be reaching above and beyond to make a difference in their community, province, or country. Applicants may be self-referred or nominated by someone else.</w:t>
      </w:r>
    </w:p>
    <w:p w14:paraId="1E5B7DD0" w14:textId="78F267B8" w:rsidR="004E787F" w:rsidRPr="00CE38C6" w:rsidRDefault="004E787F" w:rsidP="004E787F">
      <w:pPr>
        <w:pStyle w:val="Heading1"/>
        <w:spacing w:before="0" w:after="240"/>
        <w:rPr>
          <w:rFonts w:ascii="Arial" w:hAnsi="Arial" w:cs="Arial"/>
          <w:b/>
          <w:bCs/>
          <w:sz w:val="36"/>
          <w:szCs w:val="36"/>
        </w:rPr>
      </w:pPr>
      <w:bookmarkStart w:id="2" w:name="_Toc128135834"/>
      <w:r>
        <w:rPr>
          <w:rFonts w:ascii="Arial" w:hAnsi="Arial" w:cs="Arial"/>
          <w:b/>
          <w:bCs/>
          <w:sz w:val="36"/>
          <w:szCs w:val="36"/>
        </w:rPr>
        <w:t>Criteria</w:t>
      </w:r>
      <w:bookmarkEnd w:id="2"/>
      <w:r w:rsidRPr="00CE38C6">
        <w:rPr>
          <w:rFonts w:ascii="Arial" w:hAnsi="Arial" w:cs="Arial"/>
          <w:b/>
          <w:bCs/>
          <w:sz w:val="36"/>
          <w:szCs w:val="36"/>
        </w:rPr>
        <w:t xml:space="preserve"> </w:t>
      </w:r>
    </w:p>
    <w:p w14:paraId="32BC7B1D" w14:textId="77777777" w:rsidR="004E787F" w:rsidRPr="004E787F" w:rsidRDefault="004E787F" w:rsidP="004E787F">
      <w:pPr>
        <w:pStyle w:val="ListParagraph"/>
        <w:numPr>
          <w:ilvl w:val="0"/>
          <w:numId w:val="3"/>
        </w:numPr>
        <w:rPr>
          <w:rFonts w:ascii="Arial" w:hAnsi="Arial" w:cs="Arial"/>
          <w:sz w:val="28"/>
          <w:szCs w:val="28"/>
        </w:rPr>
      </w:pPr>
      <w:r w:rsidRPr="004E787F">
        <w:rPr>
          <w:rFonts w:ascii="Arial" w:hAnsi="Arial" w:cs="Arial"/>
          <w:sz w:val="28"/>
          <w:szCs w:val="28"/>
        </w:rPr>
        <w:t>The nominee is between 15 and 30 years of age at the time of this application.</w:t>
      </w:r>
    </w:p>
    <w:p w14:paraId="4084D567" w14:textId="77777777" w:rsidR="004E787F" w:rsidRPr="004E787F" w:rsidRDefault="004E787F" w:rsidP="004E787F">
      <w:pPr>
        <w:pStyle w:val="ListParagraph"/>
        <w:numPr>
          <w:ilvl w:val="0"/>
          <w:numId w:val="3"/>
        </w:numPr>
        <w:rPr>
          <w:rFonts w:ascii="Arial" w:hAnsi="Arial" w:cs="Arial"/>
          <w:sz w:val="28"/>
          <w:szCs w:val="28"/>
        </w:rPr>
      </w:pPr>
      <w:r w:rsidRPr="004E787F">
        <w:rPr>
          <w:rFonts w:ascii="Arial" w:hAnsi="Arial" w:cs="Arial"/>
          <w:sz w:val="28"/>
          <w:szCs w:val="28"/>
        </w:rPr>
        <w:t>The nominee will have lived experience with sight loss.</w:t>
      </w:r>
    </w:p>
    <w:p w14:paraId="1FB3A0B2" w14:textId="77777777" w:rsidR="004E787F" w:rsidRPr="004E787F" w:rsidRDefault="004E787F" w:rsidP="004E787F">
      <w:pPr>
        <w:pStyle w:val="ListParagraph"/>
        <w:numPr>
          <w:ilvl w:val="0"/>
          <w:numId w:val="3"/>
        </w:numPr>
        <w:rPr>
          <w:rFonts w:ascii="Arial" w:hAnsi="Arial" w:cs="Arial"/>
          <w:sz w:val="28"/>
          <w:szCs w:val="28"/>
        </w:rPr>
      </w:pPr>
      <w:r w:rsidRPr="004E787F">
        <w:rPr>
          <w:rFonts w:ascii="Arial" w:hAnsi="Arial" w:cs="Arial"/>
          <w:sz w:val="28"/>
          <w:szCs w:val="28"/>
        </w:rPr>
        <w:t xml:space="preserve">The nominee will have demonstrated through volunteer work that they are committed to changing what it means to be blind today. </w:t>
      </w:r>
    </w:p>
    <w:p w14:paraId="0C36BCCB" w14:textId="259351BE" w:rsidR="004E787F" w:rsidRPr="004E787F" w:rsidRDefault="004E787F" w:rsidP="004E787F">
      <w:pPr>
        <w:pStyle w:val="ListParagraph"/>
        <w:numPr>
          <w:ilvl w:val="0"/>
          <w:numId w:val="3"/>
        </w:numPr>
        <w:rPr>
          <w:rFonts w:ascii="Arial" w:hAnsi="Arial" w:cs="Arial"/>
          <w:sz w:val="28"/>
          <w:szCs w:val="28"/>
        </w:rPr>
      </w:pPr>
      <w:r w:rsidRPr="004E787F">
        <w:rPr>
          <w:rFonts w:ascii="Arial" w:hAnsi="Arial" w:cs="Arial"/>
          <w:sz w:val="28"/>
          <w:szCs w:val="28"/>
        </w:rPr>
        <w:t>The nominee demonstrates exceptional leadership skills, a commitment to the well-being of others, and contributes to creating a positive, respectful environment.</w:t>
      </w:r>
    </w:p>
    <w:p w14:paraId="74CF159D" w14:textId="2628CE63" w:rsidR="003043E7" w:rsidRPr="00CE38C6" w:rsidRDefault="002D70C1" w:rsidP="00606D0D">
      <w:pPr>
        <w:pStyle w:val="Heading1"/>
        <w:spacing w:before="0" w:after="240"/>
        <w:rPr>
          <w:rFonts w:ascii="Arial" w:hAnsi="Arial" w:cs="Arial"/>
          <w:b/>
          <w:bCs/>
          <w:sz w:val="36"/>
          <w:szCs w:val="36"/>
        </w:rPr>
      </w:pPr>
      <w:bookmarkStart w:id="3" w:name="_Toc128135835"/>
      <w:r w:rsidRPr="00CE38C6">
        <w:rPr>
          <w:rFonts w:ascii="Arial" w:hAnsi="Arial" w:cs="Arial"/>
          <w:b/>
          <w:bCs/>
          <w:sz w:val="36"/>
          <w:szCs w:val="36"/>
        </w:rPr>
        <w:t>How to apply or nominate someone</w:t>
      </w:r>
      <w:bookmarkEnd w:id="3"/>
    </w:p>
    <w:p w14:paraId="125509A2" w14:textId="77B2BBF7" w:rsidR="003043E7" w:rsidRPr="00CE38C6" w:rsidRDefault="002D70C1" w:rsidP="00CE38C6">
      <w:pPr>
        <w:rPr>
          <w:rFonts w:ascii="Arial" w:hAnsi="Arial" w:cs="Arial"/>
          <w:sz w:val="28"/>
          <w:szCs w:val="28"/>
        </w:rPr>
      </w:pPr>
      <w:bookmarkStart w:id="4" w:name="_Hlk501017484"/>
      <w:r w:rsidRPr="00CE38C6">
        <w:rPr>
          <w:rFonts w:ascii="Arial" w:hAnsi="Arial" w:cs="Arial"/>
          <w:sz w:val="28"/>
          <w:szCs w:val="28"/>
        </w:rPr>
        <w:t>The National Youth Council requires a complete application package from interested candidates and nominators that includes full contact info, a personal statement (for self-referrals), and a letter of reference. This material must be submitted t</w:t>
      </w:r>
      <w:r w:rsidR="003043E7" w:rsidRPr="00CE38C6">
        <w:rPr>
          <w:rFonts w:ascii="Arial" w:hAnsi="Arial" w:cs="Arial"/>
          <w:sz w:val="28"/>
          <w:szCs w:val="28"/>
        </w:rPr>
        <w:t xml:space="preserve">o </w:t>
      </w:r>
      <w:hyperlink r:id="rId10" w:history="1">
        <w:r w:rsidR="003043E7" w:rsidRPr="00CE38C6">
          <w:rPr>
            <w:rStyle w:val="Hyperlink"/>
            <w:rFonts w:ascii="Arial" w:hAnsi="Arial" w:cs="Arial"/>
            <w:color w:val="0432FF"/>
            <w:sz w:val="28"/>
            <w:szCs w:val="28"/>
          </w:rPr>
          <w:t>nationalyouthcouncil@cnib.ca</w:t>
        </w:r>
      </w:hyperlink>
      <w:r w:rsidR="003043E7" w:rsidRPr="00CE38C6">
        <w:rPr>
          <w:rFonts w:ascii="Arial" w:hAnsi="Arial" w:cs="Arial"/>
          <w:color w:val="0432FF"/>
          <w:sz w:val="28"/>
          <w:szCs w:val="28"/>
        </w:rPr>
        <w:t xml:space="preserve"> </w:t>
      </w:r>
      <w:r w:rsidR="003043E7" w:rsidRPr="00CE38C6">
        <w:rPr>
          <w:rFonts w:ascii="Arial" w:hAnsi="Arial" w:cs="Arial"/>
          <w:sz w:val="28"/>
          <w:szCs w:val="28"/>
        </w:rPr>
        <w:t xml:space="preserve">by </w:t>
      </w:r>
      <w:bookmarkEnd w:id="4"/>
      <w:r w:rsidR="00B31D30" w:rsidRPr="00361266">
        <w:rPr>
          <w:rFonts w:ascii="Arial" w:hAnsi="Arial" w:cs="Arial"/>
          <w:b/>
          <w:bCs/>
          <w:sz w:val="28"/>
          <w:szCs w:val="28"/>
        </w:rPr>
        <w:t xml:space="preserve">July </w:t>
      </w:r>
      <w:r w:rsidR="00361266" w:rsidRPr="00361266">
        <w:rPr>
          <w:rFonts w:ascii="Arial" w:hAnsi="Arial" w:cs="Arial"/>
          <w:b/>
          <w:bCs/>
          <w:sz w:val="28"/>
          <w:szCs w:val="28"/>
        </w:rPr>
        <w:t>3</w:t>
      </w:r>
      <w:r w:rsidR="00B31D30" w:rsidRPr="00361266">
        <w:rPr>
          <w:rFonts w:ascii="Arial" w:hAnsi="Arial" w:cs="Arial"/>
          <w:b/>
          <w:bCs/>
          <w:sz w:val="28"/>
          <w:szCs w:val="28"/>
        </w:rPr>
        <w:t>, 202</w:t>
      </w:r>
      <w:r w:rsidR="00361266" w:rsidRPr="00361266">
        <w:rPr>
          <w:rFonts w:ascii="Arial" w:hAnsi="Arial" w:cs="Arial"/>
          <w:b/>
          <w:bCs/>
          <w:sz w:val="28"/>
          <w:szCs w:val="28"/>
        </w:rPr>
        <w:t>4</w:t>
      </w:r>
      <w:r w:rsidR="00B31D30" w:rsidRPr="00361266">
        <w:rPr>
          <w:rFonts w:ascii="Arial" w:hAnsi="Arial" w:cs="Arial"/>
          <w:b/>
          <w:bCs/>
          <w:sz w:val="28"/>
          <w:szCs w:val="28"/>
        </w:rPr>
        <w:t>.</w:t>
      </w:r>
    </w:p>
    <w:p w14:paraId="635F537B" w14:textId="77777777" w:rsidR="003043E7" w:rsidRPr="00CE38C6" w:rsidRDefault="003043E7" w:rsidP="00CE38C6">
      <w:pPr>
        <w:rPr>
          <w:rFonts w:ascii="Arial" w:hAnsi="Arial" w:cs="Arial"/>
          <w:sz w:val="28"/>
          <w:szCs w:val="28"/>
        </w:rPr>
      </w:pPr>
      <w:r w:rsidRPr="00CE38C6">
        <w:rPr>
          <w:rFonts w:ascii="Arial" w:hAnsi="Arial" w:cs="Arial"/>
          <w:sz w:val="28"/>
          <w:szCs w:val="28"/>
        </w:rPr>
        <w:br w:type="page"/>
      </w:r>
    </w:p>
    <w:p w14:paraId="0BBB12D6" w14:textId="220A0C47" w:rsidR="005D2C39" w:rsidRPr="00CE38C6" w:rsidRDefault="003043E7" w:rsidP="00CE38C6">
      <w:pPr>
        <w:pStyle w:val="Heading1"/>
        <w:spacing w:before="0" w:after="240"/>
        <w:rPr>
          <w:rFonts w:ascii="Arial" w:hAnsi="Arial" w:cs="Arial"/>
          <w:b/>
          <w:bCs/>
          <w:sz w:val="36"/>
          <w:szCs w:val="36"/>
        </w:rPr>
      </w:pPr>
      <w:bookmarkStart w:id="5" w:name="_Toc128135836"/>
      <w:r w:rsidRPr="00CE38C6">
        <w:rPr>
          <w:rFonts w:ascii="Arial" w:hAnsi="Arial" w:cs="Arial"/>
          <w:b/>
          <w:bCs/>
          <w:sz w:val="36"/>
          <w:szCs w:val="36"/>
        </w:rPr>
        <w:lastRenderedPageBreak/>
        <w:t>Application Form</w:t>
      </w:r>
      <w:r w:rsidR="005D2C39" w:rsidRPr="00CE38C6">
        <w:rPr>
          <w:rFonts w:ascii="Arial" w:hAnsi="Arial" w:cs="Arial"/>
          <w:b/>
          <w:bCs/>
          <w:sz w:val="36"/>
          <w:szCs w:val="36"/>
        </w:rPr>
        <w:t xml:space="preserve"> – Option A: Self-Referral</w:t>
      </w:r>
      <w:bookmarkEnd w:id="5"/>
      <w:r w:rsidR="005D2C39" w:rsidRPr="00CE38C6">
        <w:rPr>
          <w:rFonts w:ascii="Arial" w:hAnsi="Arial" w:cs="Arial"/>
          <w:b/>
          <w:bCs/>
          <w:sz w:val="36"/>
          <w:szCs w:val="36"/>
        </w:rPr>
        <w:t xml:space="preserve"> </w:t>
      </w:r>
    </w:p>
    <w:p w14:paraId="200A067E" w14:textId="77777777" w:rsidR="00CE38C6" w:rsidRPr="00CE38C6" w:rsidRDefault="00CE38C6" w:rsidP="00CE38C6">
      <w:pPr>
        <w:pStyle w:val="Heading2"/>
        <w:spacing w:after="240"/>
        <w:rPr>
          <w:rFonts w:ascii="Arial" w:hAnsi="Arial" w:cs="Arial"/>
          <w:b/>
          <w:bCs/>
          <w:sz w:val="32"/>
          <w:szCs w:val="32"/>
        </w:rPr>
      </w:pPr>
      <w:bookmarkStart w:id="6" w:name="_Toc128135837"/>
      <w:r w:rsidRPr="00CE38C6">
        <w:rPr>
          <w:rFonts w:ascii="Arial" w:hAnsi="Arial" w:cs="Arial"/>
          <w:b/>
          <w:bCs/>
          <w:sz w:val="32"/>
          <w:szCs w:val="32"/>
        </w:rPr>
        <w:t>Contact Information</w:t>
      </w:r>
      <w:bookmarkEnd w:id="6"/>
    </w:p>
    <w:p w14:paraId="493A5C8F" w14:textId="45445C1C" w:rsidR="00D04821" w:rsidRPr="00CE38C6" w:rsidRDefault="005D2C39" w:rsidP="00CE38C6">
      <w:pPr>
        <w:spacing w:after="240"/>
        <w:rPr>
          <w:rFonts w:ascii="Arial" w:hAnsi="Arial" w:cs="Arial"/>
          <w:sz w:val="28"/>
          <w:szCs w:val="28"/>
        </w:rPr>
      </w:pPr>
      <w:r w:rsidRPr="00CE38C6">
        <w:rPr>
          <w:rFonts w:ascii="Arial" w:hAnsi="Arial" w:cs="Arial"/>
          <w:sz w:val="28"/>
          <w:szCs w:val="28"/>
        </w:rPr>
        <w:t xml:space="preserve">Full </w:t>
      </w:r>
      <w:r w:rsidR="00D04821" w:rsidRPr="00CE38C6">
        <w:rPr>
          <w:rFonts w:ascii="Arial" w:hAnsi="Arial" w:cs="Arial"/>
          <w:sz w:val="28"/>
          <w:szCs w:val="28"/>
        </w:rPr>
        <w:t>Name:</w:t>
      </w:r>
    </w:p>
    <w:p w14:paraId="5EFDC193" w14:textId="77777777" w:rsidR="00D04821" w:rsidRPr="00CE38C6" w:rsidRDefault="00D04821" w:rsidP="00CE38C6">
      <w:pPr>
        <w:spacing w:after="240"/>
        <w:rPr>
          <w:rFonts w:ascii="Arial" w:hAnsi="Arial" w:cs="Arial"/>
          <w:sz w:val="28"/>
          <w:szCs w:val="28"/>
        </w:rPr>
      </w:pPr>
      <w:r w:rsidRPr="00CE38C6">
        <w:rPr>
          <w:rFonts w:ascii="Arial" w:hAnsi="Arial" w:cs="Arial"/>
          <w:sz w:val="28"/>
          <w:szCs w:val="28"/>
        </w:rPr>
        <w:t>Date of Birth:</w:t>
      </w:r>
    </w:p>
    <w:p w14:paraId="47F80642" w14:textId="77777777" w:rsidR="00D04821" w:rsidRPr="00CE38C6" w:rsidRDefault="00D04821" w:rsidP="00CE38C6">
      <w:pPr>
        <w:spacing w:after="240"/>
        <w:rPr>
          <w:rFonts w:ascii="Arial" w:hAnsi="Arial" w:cs="Arial"/>
          <w:sz w:val="28"/>
          <w:szCs w:val="28"/>
        </w:rPr>
      </w:pPr>
      <w:r w:rsidRPr="00CE38C6">
        <w:rPr>
          <w:rFonts w:ascii="Arial" w:hAnsi="Arial" w:cs="Arial"/>
          <w:sz w:val="28"/>
          <w:szCs w:val="28"/>
        </w:rPr>
        <w:t>Address:</w:t>
      </w:r>
    </w:p>
    <w:p w14:paraId="1114F45C" w14:textId="77777777" w:rsidR="00D04821" w:rsidRPr="00CE38C6" w:rsidRDefault="00D04821" w:rsidP="00CE38C6">
      <w:pPr>
        <w:spacing w:after="240"/>
        <w:rPr>
          <w:rFonts w:ascii="Arial" w:hAnsi="Arial" w:cs="Arial"/>
          <w:sz w:val="28"/>
          <w:szCs w:val="28"/>
        </w:rPr>
      </w:pPr>
      <w:r w:rsidRPr="00CE38C6">
        <w:rPr>
          <w:rFonts w:ascii="Arial" w:hAnsi="Arial" w:cs="Arial"/>
          <w:sz w:val="28"/>
          <w:szCs w:val="28"/>
        </w:rPr>
        <w:t>Phone Number:</w:t>
      </w:r>
    </w:p>
    <w:p w14:paraId="147E88F5" w14:textId="11A4B5E2" w:rsidR="00D04821" w:rsidRPr="00CE38C6" w:rsidRDefault="00D04821" w:rsidP="00CE38C6">
      <w:pPr>
        <w:spacing w:after="240" w:line="480" w:lineRule="auto"/>
        <w:rPr>
          <w:rFonts w:ascii="Arial" w:hAnsi="Arial" w:cs="Arial"/>
          <w:sz w:val="28"/>
          <w:szCs w:val="28"/>
        </w:rPr>
      </w:pPr>
      <w:r w:rsidRPr="00CE38C6">
        <w:rPr>
          <w:rFonts w:ascii="Arial" w:hAnsi="Arial" w:cs="Arial"/>
          <w:sz w:val="28"/>
          <w:szCs w:val="28"/>
        </w:rPr>
        <w:t>Email:</w:t>
      </w:r>
    </w:p>
    <w:p w14:paraId="6A0BDAE5" w14:textId="5F5D1A9A" w:rsidR="00D04821" w:rsidRPr="00CE38C6" w:rsidRDefault="00D04821" w:rsidP="00CE38C6">
      <w:pPr>
        <w:pStyle w:val="Heading2"/>
        <w:spacing w:before="0" w:after="240"/>
        <w:rPr>
          <w:rFonts w:ascii="Arial" w:hAnsi="Arial" w:cs="Arial"/>
          <w:b/>
          <w:bCs/>
          <w:sz w:val="32"/>
          <w:szCs w:val="32"/>
        </w:rPr>
      </w:pPr>
      <w:bookmarkStart w:id="7" w:name="_Toc128135838"/>
      <w:r w:rsidRPr="00CE38C6">
        <w:rPr>
          <w:rFonts w:ascii="Arial" w:hAnsi="Arial" w:cs="Arial"/>
          <w:b/>
          <w:bCs/>
          <w:sz w:val="32"/>
          <w:szCs w:val="32"/>
        </w:rPr>
        <w:t>Personal Statement</w:t>
      </w:r>
      <w:bookmarkEnd w:id="7"/>
    </w:p>
    <w:p w14:paraId="072262B0" w14:textId="546061CA" w:rsidR="00D04821" w:rsidRPr="00CE38C6" w:rsidRDefault="00D04821" w:rsidP="00CE38C6">
      <w:pPr>
        <w:rPr>
          <w:rFonts w:ascii="Arial" w:hAnsi="Arial" w:cs="Arial"/>
          <w:sz w:val="28"/>
          <w:szCs w:val="28"/>
        </w:rPr>
      </w:pPr>
      <w:r w:rsidRPr="00CE38C6">
        <w:rPr>
          <w:rFonts w:ascii="Arial" w:hAnsi="Arial" w:cs="Arial"/>
          <w:sz w:val="28"/>
          <w:szCs w:val="28"/>
        </w:rPr>
        <w:t>For your personal statement, please describe what leadership means to you and give specific examples of events in your life when you have shown leadership (see potential prompts below)</w:t>
      </w:r>
      <w:r w:rsidR="00CE38C6" w:rsidRPr="00CE38C6">
        <w:rPr>
          <w:rFonts w:ascii="Arial" w:hAnsi="Arial" w:cs="Arial"/>
          <w:sz w:val="28"/>
          <w:szCs w:val="28"/>
        </w:rPr>
        <w:t xml:space="preserve">. </w:t>
      </w:r>
      <w:r w:rsidRPr="00CE38C6">
        <w:rPr>
          <w:rFonts w:ascii="Arial" w:hAnsi="Arial" w:cs="Arial"/>
          <w:sz w:val="28"/>
          <w:szCs w:val="28"/>
        </w:rPr>
        <w:t>Attach your personal statement submission as a separate Word document. The personal statement should be accessible and be a maximum of 1,500 words.</w:t>
      </w:r>
    </w:p>
    <w:p w14:paraId="7C8F840F" w14:textId="77777777" w:rsidR="00CE38C6" w:rsidRPr="00CE38C6" w:rsidRDefault="00CE38C6" w:rsidP="00CE38C6">
      <w:pPr>
        <w:rPr>
          <w:rFonts w:ascii="Arial" w:hAnsi="Arial" w:cs="Arial"/>
          <w:sz w:val="28"/>
          <w:szCs w:val="28"/>
        </w:rPr>
      </w:pPr>
      <w:r w:rsidRPr="00CE38C6">
        <w:rPr>
          <w:rFonts w:ascii="Arial" w:hAnsi="Arial" w:cs="Arial"/>
          <w:sz w:val="28"/>
          <w:szCs w:val="28"/>
        </w:rPr>
        <w:t>Prompts:</w:t>
      </w:r>
    </w:p>
    <w:p w14:paraId="0EAEA249" w14:textId="77777777" w:rsidR="00CE38C6" w:rsidRPr="00CE38C6" w:rsidRDefault="00CE38C6" w:rsidP="00CE38C6">
      <w:pPr>
        <w:pStyle w:val="ListParagraph"/>
        <w:numPr>
          <w:ilvl w:val="0"/>
          <w:numId w:val="2"/>
        </w:numPr>
        <w:rPr>
          <w:rFonts w:ascii="Arial" w:hAnsi="Arial" w:cs="Arial"/>
          <w:sz w:val="28"/>
          <w:szCs w:val="28"/>
        </w:rPr>
      </w:pPr>
      <w:r w:rsidRPr="00CE38C6">
        <w:rPr>
          <w:rFonts w:ascii="Arial" w:hAnsi="Arial" w:cs="Arial"/>
          <w:sz w:val="28"/>
          <w:szCs w:val="28"/>
        </w:rPr>
        <w:t xml:space="preserve">What does </w:t>
      </w:r>
      <w:proofErr w:type="gramStart"/>
      <w:r w:rsidRPr="00CE38C6">
        <w:rPr>
          <w:rFonts w:ascii="Arial" w:hAnsi="Arial" w:cs="Arial"/>
          <w:sz w:val="28"/>
          <w:szCs w:val="28"/>
        </w:rPr>
        <w:t>being</w:t>
      </w:r>
      <w:proofErr w:type="gramEnd"/>
      <w:r w:rsidRPr="00CE38C6">
        <w:rPr>
          <w:rFonts w:ascii="Arial" w:hAnsi="Arial" w:cs="Arial"/>
          <w:sz w:val="28"/>
          <w:szCs w:val="28"/>
        </w:rPr>
        <w:t xml:space="preserve"> a leader mean to you?</w:t>
      </w:r>
    </w:p>
    <w:p w14:paraId="3A974CE3" w14:textId="77777777" w:rsidR="00CE38C6" w:rsidRPr="00CE38C6" w:rsidRDefault="00CE38C6" w:rsidP="00CE38C6">
      <w:pPr>
        <w:pStyle w:val="ListParagraph"/>
        <w:numPr>
          <w:ilvl w:val="0"/>
          <w:numId w:val="2"/>
        </w:numPr>
        <w:rPr>
          <w:rFonts w:ascii="Arial" w:hAnsi="Arial" w:cs="Arial"/>
          <w:sz w:val="28"/>
          <w:szCs w:val="28"/>
        </w:rPr>
      </w:pPr>
      <w:r w:rsidRPr="00CE38C6">
        <w:rPr>
          <w:rFonts w:ascii="Arial" w:hAnsi="Arial" w:cs="Arial"/>
          <w:sz w:val="28"/>
          <w:szCs w:val="28"/>
        </w:rPr>
        <w:t>How have you used your knowledge and leadership skills to make a positive difference in your community?</w:t>
      </w:r>
    </w:p>
    <w:p w14:paraId="28999389" w14:textId="77777777" w:rsidR="00CE38C6" w:rsidRPr="00CE38C6" w:rsidRDefault="00CE38C6" w:rsidP="00CE38C6">
      <w:pPr>
        <w:pStyle w:val="ListParagraph"/>
        <w:numPr>
          <w:ilvl w:val="0"/>
          <w:numId w:val="2"/>
        </w:numPr>
        <w:rPr>
          <w:rFonts w:ascii="Arial" w:hAnsi="Arial" w:cs="Arial"/>
          <w:sz w:val="28"/>
          <w:szCs w:val="28"/>
        </w:rPr>
      </w:pPr>
      <w:r w:rsidRPr="00CE38C6">
        <w:rPr>
          <w:rFonts w:ascii="Arial" w:hAnsi="Arial" w:cs="Arial"/>
          <w:sz w:val="28"/>
          <w:szCs w:val="28"/>
        </w:rPr>
        <w:t xml:space="preserve">Describe two or three goals that you are working to accomplish in the next 1-3 years. </w:t>
      </w:r>
    </w:p>
    <w:p w14:paraId="3C2D9C2E" w14:textId="77777777" w:rsidR="00CE38C6" w:rsidRPr="00CE38C6" w:rsidRDefault="00CE38C6" w:rsidP="00CE38C6">
      <w:pPr>
        <w:pStyle w:val="ListParagraph"/>
        <w:numPr>
          <w:ilvl w:val="0"/>
          <w:numId w:val="2"/>
        </w:numPr>
        <w:rPr>
          <w:rFonts w:ascii="Arial" w:hAnsi="Arial" w:cs="Arial"/>
          <w:sz w:val="28"/>
          <w:szCs w:val="28"/>
        </w:rPr>
      </w:pPr>
      <w:r w:rsidRPr="00CE38C6">
        <w:rPr>
          <w:rFonts w:ascii="Arial" w:hAnsi="Arial" w:cs="Arial"/>
          <w:sz w:val="28"/>
          <w:szCs w:val="28"/>
        </w:rPr>
        <w:t>What steps are you taking, or planning to take, to reach these goals?</w:t>
      </w:r>
    </w:p>
    <w:p w14:paraId="10946A63" w14:textId="038FBC0B" w:rsidR="00CE38C6" w:rsidRPr="00CE38C6" w:rsidRDefault="00CE38C6" w:rsidP="00CE38C6">
      <w:pPr>
        <w:pStyle w:val="ListParagraph"/>
        <w:numPr>
          <w:ilvl w:val="0"/>
          <w:numId w:val="2"/>
        </w:numPr>
        <w:rPr>
          <w:rFonts w:ascii="Arial" w:hAnsi="Arial" w:cs="Arial"/>
          <w:sz w:val="28"/>
          <w:szCs w:val="28"/>
        </w:rPr>
      </w:pPr>
      <w:r w:rsidRPr="00CE38C6">
        <w:rPr>
          <w:rFonts w:ascii="Arial" w:hAnsi="Arial" w:cs="Arial"/>
          <w:sz w:val="28"/>
          <w:szCs w:val="28"/>
        </w:rPr>
        <w:t>How do you think your story, experiences, and actions can inspire other young people?</w:t>
      </w:r>
    </w:p>
    <w:p w14:paraId="3F645EA6" w14:textId="11D272D2" w:rsidR="00D04821" w:rsidRPr="00CE38C6" w:rsidRDefault="00D04821" w:rsidP="00CE38C6">
      <w:pPr>
        <w:pStyle w:val="Heading2"/>
        <w:spacing w:before="0" w:after="240"/>
        <w:rPr>
          <w:rFonts w:ascii="Arial" w:hAnsi="Arial" w:cs="Arial"/>
          <w:b/>
          <w:bCs/>
          <w:sz w:val="32"/>
          <w:szCs w:val="32"/>
        </w:rPr>
      </w:pPr>
      <w:bookmarkStart w:id="8" w:name="_Toc128135839"/>
      <w:r w:rsidRPr="00CE38C6">
        <w:rPr>
          <w:rFonts w:ascii="Arial" w:hAnsi="Arial" w:cs="Arial"/>
          <w:b/>
          <w:bCs/>
          <w:sz w:val="32"/>
          <w:szCs w:val="32"/>
        </w:rPr>
        <w:lastRenderedPageBreak/>
        <w:t>Letter of Reference</w:t>
      </w:r>
      <w:bookmarkEnd w:id="8"/>
      <w:r w:rsidRPr="00CE38C6">
        <w:rPr>
          <w:rFonts w:ascii="Arial" w:hAnsi="Arial" w:cs="Arial"/>
          <w:b/>
          <w:bCs/>
          <w:sz w:val="32"/>
          <w:szCs w:val="32"/>
        </w:rPr>
        <w:t xml:space="preserve"> </w:t>
      </w:r>
    </w:p>
    <w:p w14:paraId="6023258C" w14:textId="0BB87AAB" w:rsidR="00D04821" w:rsidRPr="00CE38C6" w:rsidRDefault="00D04821" w:rsidP="00CE38C6">
      <w:pPr>
        <w:rPr>
          <w:rFonts w:ascii="Arial" w:hAnsi="Arial" w:cs="Arial"/>
          <w:sz w:val="28"/>
          <w:szCs w:val="28"/>
        </w:rPr>
      </w:pPr>
      <w:r w:rsidRPr="00CE38C6">
        <w:rPr>
          <w:rFonts w:ascii="Arial" w:hAnsi="Arial" w:cs="Arial"/>
          <w:sz w:val="28"/>
          <w:szCs w:val="28"/>
        </w:rPr>
        <w:t>Attach a letter of reference that supports the information in your personal statement. Reference cannot be a family member or friend and must be in an accessible format.</w:t>
      </w:r>
    </w:p>
    <w:p w14:paraId="145CEF7B" w14:textId="77777777" w:rsidR="00CE38C6" w:rsidRPr="00CE38C6" w:rsidRDefault="00CE38C6" w:rsidP="00CE38C6">
      <w:pPr>
        <w:rPr>
          <w:rFonts w:ascii="Arial" w:hAnsi="Arial" w:cs="Arial"/>
          <w:b/>
          <w:bCs/>
          <w:sz w:val="28"/>
          <w:szCs w:val="28"/>
        </w:rPr>
      </w:pPr>
      <w:r w:rsidRPr="00CE38C6">
        <w:rPr>
          <w:rFonts w:ascii="Arial" w:hAnsi="Arial" w:cs="Arial"/>
          <w:b/>
          <w:bCs/>
          <w:sz w:val="28"/>
          <w:szCs w:val="28"/>
        </w:rPr>
        <w:t>The CNIB National Youth Council thanks you for your submission</w:t>
      </w:r>
    </w:p>
    <w:p w14:paraId="3F46A60C" w14:textId="77777777" w:rsidR="00CE38C6" w:rsidRPr="00CE38C6" w:rsidRDefault="00CE38C6" w:rsidP="00CE38C6">
      <w:pPr>
        <w:rPr>
          <w:rFonts w:ascii="Arial" w:hAnsi="Arial" w:cs="Arial"/>
          <w:sz w:val="28"/>
          <w:szCs w:val="28"/>
        </w:rPr>
      </w:pPr>
    </w:p>
    <w:p w14:paraId="3CFC3586" w14:textId="329E30F2" w:rsidR="005D2C39" w:rsidRPr="00CE38C6" w:rsidRDefault="005D2C39" w:rsidP="00CE38C6">
      <w:pPr>
        <w:rPr>
          <w:rFonts w:ascii="Arial" w:hAnsi="Arial" w:cs="Arial"/>
          <w:sz w:val="28"/>
          <w:szCs w:val="28"/>
        </w:rPr>
      </w:pPr>
      <w:r w:rsidRPr="00CE38C6">
        <w:rPr>
          <w:rFonts w:ascii="Arial" w:hAnsi="Arial" w:cs="Arial"/>
          <w:sz w:val="28"/>
          <w:szCs w:val="28"/>
        </w:rPr>
        <w:br w:type="page"/>
      </w:r>
    </w:p>
    <w:p w14:paraId="3A36F752" w14:textId="01BB6D63" w:rsidR="00D04821" w:rsidRPr="00C5590A" w:rsidRDefault="005D2C39" w:rsidP="00C5590A">
      <w:pPr>
        <w:pStyle w:val="Heading1"/>
        <w:spacing w:before="0" w:after="240"/>
        <w:rPr>
          <w:rFonts w:ascii="Arial" w:hAnsi="Arial" w:cs="Arial"/>
          <w:b/>
          <w:bCs/>
          <w:sz w:val="36"/>
          <w:szCs w:val="36"/>
        </w:rPr>
      </w:pPr>
      <w:bookmarkStart w:id="9" w:name="_Toc128135840"/>
      <w:r w:rsidRPr="00C5590A">
        <w:rPr>
          <w:rFonts w:ascii="Arial" w:hAnsi="Arial" w:cs="Arial"/>
          <w:b/>
          <w:bCs/>
          <w:sz w:val="36"/>
          <w:szCs w:val="36"/>
        </w:rPr>
        <w:lastRenderedPageBreak/>
        <w:t xml:space="preserve">Application Form – Option B: </w:t>
      </w:r>
      <w:r w:rsidR="00D04821" w:rsidRPr="00C5590A">
        <w:rPr>
          <w:rFonts w:ascii="Arial" w:hAnsi="Arial" w:cs="Arial"/>
          <w:b/>
          <w:bCs/>
          <w:sz w:val="36"/>
          <w:szCs w:val="36"/>
        </w:rPr>
        <w:t>Nomination of youth</w:t>
      </w:r>
      <w:bookmarkEnd w:id="9"/>
    </w:p>
    <w:p w14:paraId="440277C1" w14:textId="77777777" w:rsidR="00C5590A" w:rsidRPr="00CE38C6" w:rsidRDefault="00C5590A" w:rsidP="00C5590A">
      <w:pPr>
        <w:pStyle w:val="Heading2"/>
        <w:spacing w:after="240"/>
        <w:rPr>
          <w:rFonts w:ascii="Arial" w:hAnsi="Arial" w:cs="Arial"/>
          <w:b/>
          <w:bCs/>
          <w:sz w:val="32"/>
          <w:szCs w:val="32"/>
        </w:rPr>
      </w:pPr>
      <w:bookmarkStart w:id="10" w:name="_Toc128135841"/>
      <w:r w:rsidRPr="00CE38C6">
        <w:rPr>
          <w:rFonts w:ascii="Arial" w:hAnsi="Arial" w:cs="Arial"/>
          <w:b/>
          <w:bCs/>
          <w:sz w:val="32"/>
          <w:szCs w:val="32"/>
        </w:rPr>
        <w:t>Contact Information</w:t>
      </w:r>
      <w:bookmarkEnd w:id="10"/>
    </w:p>
    <w:p w14:paraId="2B633050" w14:textId="77777777" w:rsidR="005D2C39" w:rsidRPr="004B7276" w:rsidRDefault="00D04821" w:rsidP="00CE38C6">
      <w:pPr>
        <w:rPr>
          <w:rFonts w:ascii="Arial" w:hAnsi="Arial" w:cs="Arial"/>
          <w:b/>
          <w:bCs/>
          <w:sz w:val="28"/>
          <w:szCs w:val="28"/>
        </w:rPr>
      </w:pPr>
      <w:r w:rsidRPr="004B7276">
        <w:rPr>
          <w:rFonts w:ascii="Arial" w:hAnsi="Arial" w:cs="Arial"/>
          <w:b/>
          <w:bCs/>
          <w:sz w:val="28"/>
          <w:szCs w:val="28"/>
        </w:rPr>
        <w:t xml:space="preserve">Nominators </w:t>
      </w:r>
      <w:r w:rsidR="005D2C39" w:rsidRPr="004B7276">
        <w:rPr>
          <w:rFonts w:ascii="Arial" w:hAnsi="Arial" w:cs="Arial"/>
          <w:b/>
          <w:bCs/>
          <w:sz w:val="28"/>
          <w:szCs w:val="28"/>
        </w:rPr>
        <w:t>Information</w:t>
      </w:r>
    </w:p>
    <w:p w14:paraId="49EF5EC9" w14:textId="607C60E7" w:rsidR="003043E7" w:rsidRPr="00CE38C6" w:rsidRDefault="005D2C39" w:rsidP="00CE38C6">
      <w:pPr>
        <w:rPr>
          <w:rFonts w:ascii="Arial" w:hAnsi="Arial" w:cs="Arial"/>
          <w:sz w:val="28"/>
          <w:szCs w:val="28"/>
        </w:rPr>
      </w:pPr>
      <w:r w:rsidRPr="00CE38C6">
        <w:rPr>
          <w:rFonts w:ascii="Arial" w:hAnsi="Arial" w:cs="Arial"/>
          <w:sz w:val="28"/>
          <w:szCs w:val="28"/>
        </w:rPr>
        <w:t xml:space="preserve">Nominators </w:t>
      </w:r>
      <w:r w:rsidR="003043E7" w:rsidRPr="00CE38C6">
        <w:rPr>
          <w:rFonts w:ascii="Arial" w:hAnsi="Arial" w:cs="Arial"/>
          <w:sz w:val="28"/>
          <w:szCs w:val="28"/>
        </w:rPr>
        <w:t>Name:</w:t>
      </w:r>
    </w:p>
    <w:p w14:paraId="7F141C9B" w14:textId="0D85F2A5" w:rsidR="003043E7" w:rsidRPr="00CE38C6" w:rsidRDefault="00D04821" w:rsidP="00CE38C6">
      <w:pPr>
        <w:rPr>
          <w:rFonts w:ascii="Arial" w:hAnsi="Arial" w:cs="Arial"/>
          <w:sz w:val="28"/>
          <w:szCs w:val="28"/>
        </w:rPr>
      </w:pPr>
      <w:r w:rsidRPr="00CE38C6">
        <w:rPr>
          <w:rFonts w:ascii="Arial" w:hAnsi="Arial" w:cs="Arial"/>
          <w:sz w:val="28"/>
          <w:szCs w:val="28"/>
        </w:rPr>
        <w:t>Nominators Title/Organization:</w:t>
      </w:r>
    </w:p>
    <w:p w14:paraId="419A7379" w14:textId="65BE3412" w:rsidR="003043E7" w:rsidRPr="00CE38C6" w:rsidRDefault="00D04821" w:rsidP="00CE38C6">
      <w:pPr>
        <w:rPr>
          <w:rFonts w:ascii="Arial" w:hAnsi="Arial" w:cs="Arial"/>
          <w:sz w:val="28"/>
          <w:szCs w:val="28"/>
        </w:rPr>
      </w:pPr>
      <w:r w:rsidRPr="00CE38C6">
        <w:rPr>
          <w:rFonts w:ascii="Arial" w:hAnsi="Arial" w:cs="Arial"/>
          <w:sz w:val="28"/>
          <w:szCs w:val="28"/>
        </w:rPr>
        <w:t xml:space="preserve">Nominators </w:t>
      </w:r>
      <w:r w:rsidR="003043E7" w:rsidRPr="00CE38C6">
        <w:rPr>
          <w:rFonts w:ascii="Arial" w:hAnsi="Arial" w:cs="Arial"/>
          <w:sz w:val="28"/>
          <w:szCs w:val="28"/>
        </w:rPr>
        <w:t>Address:</w:t>
      </w:r>
    </w:p>
    <w:p w14:paraId="5D4CCAE3" w14:textId="5DD8D625" w:rsidR="003043E7" w:rsidRPr="00CE38C6" w:rsidRDefault="00D04821" w:rsidP="00CE38C6">
      <w:pPr>
        <w:rPr>
          <w:rFonts w:ascii="Arial" w:hAnsi="Arial" w:cs="Arial"/>
          <w:sz w:val="28"/>
          <w:szCs w:val="28"/>
        </w:rPr>
      </w:pPr>
      <w:r w:rsidRPr="00CE38C6">
        <w:rPr>
          <w:rFonts w:ascii="Arial" w:hAnsi="Arial" w:cs="Arial"/>
          <w:sz w:val="28"/>
          <w:szCs w:val="28"/>
        </w:rPr>
        <w:t xml:space="preserve">Nominators </w:t>
      </w:r>
      <w:r w:rsidR="003043E7" w:rsidRPr="00CE38C6">
        <w:rPr>
          <w:rFonts w:ascii="Arial" w:hAnsi="Arial" w:cs="Arial"/>
          <w:sz w:val="28"/>
          <w:szCs w:val="28"/>
        </w:rPr>
        <w:t>Phone Number:</w:t>
      </w:r>
    </w:p>
    <w:p w14:paraId="66104FD0" w14:textId="45EB8947" w:rsidR="003043E7" w:rsidRPr="00CE38C6" w:rsidRDefault="00D04821" w:rsidP="00CE38C6">
      <w:pPr>
        <w:rPr>
          <w:rFonts w:ascii="Arial" w:hAnsi="Arial" w:cs="Arial"/>
          <w:sz w:val="28"/>
          <w:szCs w:val="28"/>
        </w:rPr>
      </w:pPr>
      <w:r w:rsidRPr="00CE38C6">
        <w:rPr>
          <w:rFonts w:ascii="Arial" w:hAnsi="Arial" w:cs="Arial"/>
          <w:sz w:val="28"/>
          <w:szCs w:val="28"/>
        </w:rPr>
        <w:t xml:space="preserve">Nominators </w:t>
      </w:r>
      <w:r w:rsidR="003043E7" w:rsidRPr="00CE38C6">
        <w:rPr>
          <w:rFonts w:ascii="Arial" w:hAnsi="Arial" w:cs="Arial"/>
          <w:sz w:val="28"/>
          <w:szCs w:val="28"/>
        </w:rPr>
        <w:t>Email:</w:t>
      </w:r>
    </w:p>
    <w:p w14:paraId="77FE3F2F" w14:textId="7647EC69" w:rsidR="00D04821" w:rsidRPr="00CE38C6" w:rsidRDefault="00D04821" w:rsidP="00C5590A">
      <w:pPr>
        <w:spacing w:line="480" w:lineRule="auto"/>
        <w:rPr>
          <w:rFonts w:ascii="Arial" w:hAnsi="Arial" w:cs="Arial"/>
          <w:sz w:val="28"/>
          <w:szCs w:val="28"/>
        </w:rPr>
      </w:pPr>
      <w:r w:rsidRPr="00CE38C6">
        <w:rPr>
          <w:rFonts w:ascii="Arial" w:hAnsi="Arial" w:cs="Arial"/>
          <w:sz w:val="28"/>
          <w:szCs w:val="28"/>
        </w:rPr>
        <w:t>Your relationship to the applicant (cannot be family or friend):</w:t>
      </w:r>
      <w:r w:rsidR="00C5590A">
        <w:rPr>
          <w:rFonts w:ascii="Arial" w:hAnsi="Arial" w:cs="Arial"/>
          <w:sz w:val="28"/>
          <w:szCs w:val="28"/>
        </w:rPr>
        <w:t xml:space="preserve"> </w:t>
      </w:r>
    </w:p>
    <w:p w14:paraId="7F4A451E" w14:textId="77777777" w:rsidR="005D2C39" w:rsidRPr="004B7276" w:rsidRDefault="005D2C39" w:rsidP="00CE38C6">
      <w:pPr>
        <w:rPr>
          <w:rFonts w:ascii="Arial" w:hAnsi="Arial" w:cs="Arial"/>
          <w:b/>
          <w:bCs/>
          <w:sz w:val="28"/>
          <w:szCs w:val="28"/>
        </w:rPr>
      </w:pPr>
      <w:r w:rsidRPr="004B7276">
        <w:rPr>
          <w:rFonts w:ascii="Arial" w:hAnsi="Arial" w:cs="Arial"/>
          <w:b/>
          <w:bCs/>
          <w:sz w:val="28"/>
          <w:szCs w:val="28"/>
        </w:rPr>
        <w:t>Candidates Information</w:t>
      </w:r>
    </w:p>
    <w:p w14:paraId="3F3CC2FE" w14:textId="66950E16" w:rsidR="00D04821" w:rsidRPr="00CE38C6" w:rsidRDefault="00D04821" w:rsidP="00CE38C6">
      <w:pPr>
        <w:rPr>
          <w:rFonts w:ascii="Arial" w:hAnsi="Arial" w:cs="Arial"/>
          <w:sz w:val="28"/>
          <w:szCs w:val="28"/>
        </w:rPr>
      </w:pPr>
      <w:r w:rsidRPr="00CE38C6">
        <w:rPr>
          <w:rFonts w:ascii="Arial" w:hAnsi="Arial" w:cs="Arial"/>
          <w:sz w:val="28"/>
          <w:szCs w:val="28"/>
        </w:rPr>
        <w:t>Candidates Name:</w:t>
      </w:r>
    </w:p>
    <w:p w14:paraId="16AAAAF3" w14:textId="44247857" w:rsidR="00D04821" w:rsidRPr="00CE38C6" w:rsidRDefault="00D04821" w:rsidP="00CE38C6">
      <w:pPr>
        <w:rPr>
          <w:rFonts w:ascii="Arial" w:hAnsi="Arial" w:cs="Arial"/>
          <w:sz w:val="28"/>
          <w:szCs w:val="28"/>
        </w:rPr>
      </w:pPr>
      <w:r w:rsidRPr="00CE38C6">
        <w:rPr>
          <w:rFonts w:ascii="Arial" w:hAnsi="Arial" w:cs="Arial"/>
          <w:sz w:val="28"/>
          <w:szCs w:val="28"/>
        </w:rPr>
        <w:t>Candidates Date of Birth:</w:t>
      </w:r>
    </w:p>
    <w:p w14:paraId="482121E7" w14:textId="20B55452" w:rsidR="00D04821" w:rsidRPr="00CE38C6" w:rsidRDefault="00D04821" w:rsidP="00CE38C6">
      <w:pPr>
        <w:rPr>
          <w:rFonts w:ascii="Arial" w:hAnsi="Arial" w:cs="Arial"/>
          <w:sz w:val="28"/>
          <w:szCs w:val="28"/>
        </w:rPr>
      </w:pPr>
      <w:r w:rsidRPr="00CE38C6">
        <w:rPr>
          <w:rFonts w:ascii="Arial" w:hAnsi="Arial" w:cs="Arial"/>
          <w:sz w:val="28"/>
          <w:szCs w:val="28"/>
        </w:rPr>
        <w:t>Candidates Address:</w:t>
      </w:r>
    </w:p>
    <w:p w14:paraId="3A1E66D2" w14:textId="3AFB7EB3" w:rsidR="00D04821" w:rsidRPr="00CE38C6" w:rsidRDefault="00D04821" w:rsidP="00CE38C6">
      <w:pPr>
        <w:rPr>
          <w:rFonts w:ascii="Arial" w:hAnsi="Arial" w:cs="Arial"/>
          <w:sz w:val="28"/>
          <w:szCs w:val="28"/>
        </w:rPr>
      </w:pPr>
      <w:r w:rsidRPr="00CE38C6">
        <w:rPr>
          <w:rFonts w:ascii="Arial" w:hAnsi="Arial" w:cs="Arial"/>
          <w:sz w:val="28"/>
          <w:szCs w:val="28"/>
        </w:rPr>
        <w:t>Candidates Phone Number:</w:t>
      </w:r>
    </w:p>
    <w:p w14:paraId="3B5B6034" w14:textId="7B8824C6" w:rsidR="00D04821" w:rsidRPr="00CE38C6" w:rsidRDefault="00D04821" w:rsidP="00CE38C6">
      <w:pPr>
        <w:rPr>
          <w:rFonts w:ascii="Arial" w:hAnsi="Arial" w:cs="Arial"/>
          <w:sz w:val="28"/>
          <w:szCs w:val="28"/>
        </w:rPr>
      </w:pPr>
      <w:r w:rsidRPr="00CE38C6">
        <w:rPr>
          <w:rFonts w:ascii="Arial" w:hAnsi="Arial" w:cs="Arial"/>
          <w:sz w:val="28"/>
          <w:szCs w:val="28"/>
        </w:rPr>
        <w:t>Candidates Email:</w:t>
      </w:r>
    </w:p>
    <w:p w14:paraId="3CE9C3AC" w14:textId="28758B20" w:rsidR="00D04821" w:rsidRPr="00CE38C6" w:rsidRDefault="00D04821" w:rsidP="00C5590A">
      <w:pPr>
        <w:spacing w:before="240" w:line="480" w:lineRule="auto"/>
        <w:rPr>
          <w:rFonts w:ascii="Arial" w:hAnsi="Arial" w:cs="Arial"/>
          <w:sz w:val="28"/>
          <w:szCs w:val="28"/>
        </w:rPr>
      </w:pPr>
      <w:r w:rsidRPr="00CE38C6">
        <w:rPr>
          <w:rFonts w:ascii="Arial" w:hAnsi="Arial" w:cs="Arial"/>
          <w:sz w:val="28"/>
          <w:szCs w:val="28"/>
        </w:rPr>
        <w:t xml:space="preserve">Does the youth know you are nominating him/her for this award? Yes / No: </w:t>
      </w:r>
    </w:p>
    <w:p w14:paraId="59BA4718" w14:textId="518B92D8" w:rsidR="003043E7" w:rsidRPr="00C5590A" w:rsidRDefault="003043E7" w:rsidP="00C5590A">
      <w:pPr>
        <w:pStyle w:val="Heading2"/>
        <w:spacing w:after="240"/>
        <w:rPr>
          <w:rFonts w:ascii="Arial" w:hAnsi="Arial" w:cs="Arial"/>
          <w:b/>
          <w:bCs/>
          <w:sz w:val="32"/>
          <w:szCs w:val="32"/>
        </w:rPr>
      </w:pPr>
      <w:bookmarkStart w:id="11" w:name="_Toc128135842"/>
      <w:r w:rsidRPr="00C5590A">
        <w:rPr>
          <w:rFonts w:ascii="Arial" w:hAnsi="Arial" w:cs="Arial"/>
          <w:b/>
          <w:bCs/>
          <w:sz w:val="32"/>
          <w:szCs w:val="32"/>
        </w:rPr>
        <w:t>Letter of Reference</w:t>
      </w:r>
      <w:bookmarkEnd w:id="11"/>
      <w:r w:rsidRPr="00C5590A">
        <w:rPr>
          <w:rFonts w:ascii="Arial" w:hAnsi="Arial" w:cs="Arial"/>
          <w:b/>
          <w:bCs/>
          <w:sz w:val="32"/>
          <w:szCs w:val="32"/>
        </w:rPr>
        <w:t xml:space="preserve"> </w:t>
      </w:r>
    </w:p>
    <w:p w14:paraId="3570D243" w14:textId="06306658" w:rsidR="00D04821" w:rsidRPr="00CE38C6" w:rsidRDefault="00D04821" w:rsidP="00CE38C6">
      <w:pPr>
        <w:rPr>
          <w:rFonts w:ascii="Arial" w:hAnsi="Arial" w:cs="Arial"/>
          <w:sz w:val="28"/>
          <w:szCs w:val="28"/>
        </w:rPr>
      </w:pPr>
      <w:r w:rsidRPr="00CE38C6">
        <w:rPr>
          <w:rFonts w:ascii="Arial" w:hAnsi="Arial" w:cs="Arial"/>
          <w:sz w:val="28"/>
          <w:szCs w:val="28"/>
        </w:rPr>
        <w:t xml:space="preserve">Attach a letter of reference that illustrates the character, personal </w:t>
      </w:r>
      <w:proofErr w:type="gramStart"/>
      <w:r w:rsidRPr="00CE38C6">
        <w:rPr>
          <w:rFonts w:ascii="Arial" w:hAnsi="Arial" w:cs="Arial"/>
          <w:sz w:val="28"/>
          <w:szCs w:val="28"/>
        </w:rPr>
        <w:t>traits</w:t>
      </w:r>
      <w:proofErr w:type="gramEnd"/>
      <w:r w:rsidRPr="00CE38C6">
        <w:rPr>
          <w:rFonts w:ascii="Arial" w:hAnsi="Arial" w:cs="Arial"/>
          <w:sz w:val="28"/>
          <w:szCs w:val="28"/>
        </w:rPr>
        <w:t xml:space="preserve"> and leadership of the applicant. Reference must be in an accessible format. </w:t>
      </w:r>
    </w:p>
    <w:p w14:paraId="1FB4A2A6" w14:textId="133A697F" w:rsidR="001B36F6" w:rsidRPr="00C5590A" w:rsidRDefault="00CE38C6" w:rsidP="001B36F6">
      <w:pPr>
        <w:rPr>
          <w:rFonts w:ascii="Arial" w:hAnsi="Arial" w:cs="Arial"/>
          <w:b/>
          <w:bCs/>
          <w:sz w:val="28"/>
          <w:szCs w:val="28"/>
        </w:rPr>
      </w:pPr>
      <w:r w:rsidRPr="00CE38C6">
        <w:rPr>
          <w:rFonts w:ascii="Arial" w:hAnsi="Arial" w:cs="Arial"/>
          <w:b/>
          <w:bCs/>
          <w:sz w:val="28"/>
          <w:szCs w:val="28"/>
        </w:rPr>
        <w:t>The CNIB National Youth Council thanks you for your submission</w:t>
      </w:r>
      <w:r w:rsidR="00C5590A">
        <w:rPr>
          <w:rFonts w:ascii="Arial" w:hAnsi="Arial" w:cs="Arial"/>
          <w:b/>
          <w:bCs/>
          <w:sz w:val="28"/>
          <w:szCs w:val="28"/>
        </w:rPr>
        <w:t>.</w:t>
      </w:r>
    </w:p>
    <w:sectPr w:rsidR="001B36F6" w:rsidRPr="00C5590A" w:rsidSect="002D70C1">
      <w:headerReference w:type="default" r:id="rId11"/>
      <w:footerReference w:type="even" r:id="rId12"/>
      <w:footerReference w:type="default" r:id="rId13"/>
      <w:headerReference w:type="first" r:id="rId14"/>
      <w:pgSz w:w="12240" w:h="15840"/>
      <w:pgMar w:top="1440" w:right="1440" w:bottom="10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080AA" w14:textId="77777777" w:rsidR="00852AC5" w:rsidRDefault="00852AC5" w:rsidP="005D260D">
      <w:pPr>
        <w:spacing w:after="0" w:line="240" w:lineRule="auto"/>
      </w:pPr>
      <w:r>
        <w:separator/>
      </w:r>
    </w:p>
  </w:endnote>
  <w:endnote w:type="continuationSeparator" w:id="0">
    <w:p w14:paraId="6F8D1A80" w14:textId="77777777" w:rsidR="00852AC5" w:rsidRDefault="00852AC5"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18867"/>
      <w:docPartObj>
        <w:docPartGallery w:val="Page Numbers (Bottom of Page)"/>
        <w:docPartUnique/>
      </w:docPartObj>
    </w:sdtPr>
    <w:sdtEndPr>
      <w:rPr>
        <w:rStyle w:val="PageNumber"/>
      </w:rPr>
    </w:sdtEndPr>
    <w:sdtContent>
      <w:p w14:paraId="2E192625" w14:textId="47AE0D0B" w:rsidR="005D2C39" w:rsidRDefault="005D2C39" w:rsidP="00150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1C98A7" w14:textId="77777777" w:rsidR="005D2C39" w:rsidRDefault="005D2C39" w:rsidP="005D2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209477"/>
      <w:docPartObj>
        <w:docPartGallery w:val="Page Numbers (Bottom of Page)"/>
        <w:docPartUnique/>
      </w:docPartObj>
    </w:sdtPr>
    <w:sdtEndPr>
      <w:rPr>
        <w:rStyle w:val="PageNumber"/>
      </w:rPr>
    </w:sdtEndPr>
    <w:sdtContent>
      <w:p w14:paraId="3EFAA7F7" w14:textId="58671EE6" w:rsidR="005D2C39" w:rsidRDefault="005D2C39" w:rsidP="001509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D88EC" w14:textId="77777777" w:rsidR="005D2C39" w:rsidRDefault="005D2C39" w:rsidP="005D2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4DA6" w14:textId="77777777" w:rsidR="00852AC5" w:rsidRDefault="00852AC5" w:rsidP="005D260D">
      <w:pPr>
        <w:spacing w:after="0" w:line="240" w:lineRule="auto"/>
      </w:pPr>
      <w:r>
        <w:separator/>
      </w:r>
    </w:p>
  </w:footnote>
  <w:footnote w:type="continuationSeparator" w:id="0">
    <w:p w14:paraId="2703DA79" w14:textId="77777777" w:rsidR="00852AC5" w:rsidRDefault="00852AC5"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B" w14:textId="166124FB" w:rsidR="005D260D" w:rsidRPr="0086350B" w:rsidRDefault="002D70C1" w:rsidP="001B36F6">
    <w:pPr>
      <w:pStyle w:val="Header"/>
      <w:ind w:left="-1170"/>
      <w:jc w:val="center"/>
    </w:pPr>
    <w:r>
      <w:rPr>
        <w:noProof/>
      </w:rPr>
      <w:drawing>
        <wp:inline distT="0" distB="0" distL="0" distR="0" wp14:anchorId="0B104282" wp14:editId="61A1D942">
          <wp:extent cx="7386412" cy="1282700"/>
          <wp:effectExtent l="0" t="0" r="5080" b="0"/>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396960" cy="12845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A2AC" w14:textId="5CC781C5" w:rsidR="00AB28EE" w:rsidRDefault="00AB28EE" w:rsidP="001B36F6">
    <w:pPr>
      <w:pStyle w:val="Header"/>
      <w:ind w:left="-117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57DFB"/>
    <w:multiLevelType w:val="hybridMultilevel"/>
    <w:tmpl w:val="BA9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8247C"/>
    <w:multiLevelType w:val="hybridMultilevel"/>
    <w:tmpl w:val="B14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742557">
    <w:abstractNumId w:val="0"/>
  </w:num>
  <w:num w:numId="2" w16cid:durableId="336199770">
    <w:abstractNumId w:val="1"/>
  </w:num>
  <w:num w:numId="3" w16cid:durableId="204709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46AB9"/>
    <w:rsid w:val="000528B8"/>
    <w:rsid w:val="00053010"/>
    <w:rsid w:val="000D6AF4"/>
    <w:rsid w:val="0011046F"/>
    <w:rsid w:val="001A1B54"/>
    <w:rsid w:val="001B1F99"/>
    <w:rsid w:val="001B36F6"/>
    <w:rsid w:val="00292A67"/>
    <w:rsid w:val="002D70C1"/>
    <w:rsid w:val="002E158F"/>
    <w:rsid w:val="002E4A60"/>
    <w:rsid w:val="003043E7"/>
    <w:rsid w:val="003477DE"/>
    <w:rsid w:val="00357514"/>
    <w:rsid w:val="00361266"/>
    <w:rsid w:val="00364F66"/>
    <w:rsid w:val="003672B8"/>
    <w:rsid w:val="003976D2"/>
    <w:rsid w:val="00426234"/>
    <w:rsid w:val="004852C6"/>
    <w:rsid w:val="004B22D3"/>
    <w:rsid w:val="004B5C91"/>
    <w:rsid w:val="004B7276"/>
    <w:rsid w:val="004E787F"/>
    <w:rsid w:val="00566B61"/>
    <w:rsid w:val="00586DE9"/>
    <w:rsid w:val="005C21B6"/>
    <w:rsid w:val="005D260D"/>
    <w:rsid w:val="005D2C39"/>
    <w:rsid w:val="005E401A"/>
    <w:rsid w:val="005E662B"/>
    <w:rsid w:val="006049C1"/>
    <w:rsid w:val="00606D0D"/>
    <w:rsid w:val="00655399"/>
    <w:rsid w:val="007F5E70"/>
    <w:rsid w:val="0080561B"/>
    <w:rsid w:val="00852AC5"/>
    <w:rsid w:val="0086350B"/>
    <w:rsid w:val="00877683"/>
    <w:rsid w:val="008B48D3"/>
    <w:rsid w:val="0092139B"/>
    <w:rsid w:val="00957526"/>
    <w:rsid w:val="009630DA"/>
    <w:rsid w:val="009A0F52"/>
    <w:rsid w:val="009A6634"/>
    <w:rsid w:val="009B0F2D"/>
    <w:rsid w:val="00A45EB8"/>
    <w:rsid w:val="00A8225A"/>
    <w:rsid w:val="00AB28EE"/>
    <w:rsid w:val="00B21E05"/>
    <w:rsid w:val="00B27254"/>
    <w:rsid w:val="00B31D30"/>
    <w:rsid w:val="00C16A8A"/>
    <w:rsid w:val="00C26715"/>
    <w:rsid w:val="00C5590A"/>
    <w:rsid w:val="00C63B57"/>
    <w:rsid w:val="00CE38C6"/>
    <w:rsid w:val="00D04821"/>
    <w:rsid w:val="00D056E2"/>
    <w:rsid w:val="00D61827"/>
    <w:rsid w:val="00D678C8"/>
    <w:rsid w:val="00D85C17"/>
    <w:rsid w:val="00D913D7"/>
    <w:rsid w:val="00DB1C1C"/>
    <w:rsid w:val="00DC492A"/>
    <w:rsid w:val="00DD2518"/>
    <w:rsid w:val="00DF1738"/>
    <w:rsid w:val="00E3248E"/>
    <w:rsid w:val="00E618E8"/>
    <w:rsid w:val="00E86639"/>
    <w:rsid w:val="00EE25FF"/>
    <w:rsid w:val="00EF73C4"/>
    <w:rsid w:val="00F1531B"/>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A2A5"/>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43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52C6"/>
    <w:rPr>
      <w:color w:val="0000FF"/>
      <w:u w:val="single"/>
    </w:rPr>
  </w:style>
  <w:style w:type="character" w:customStyle="1" w:styleId="normaltextrun">
    <w:name w:val="normaltextrun"/>
    <w:basedOn w:val="DefaultParagraphFont"/>
    <w:rsid w:val="004852C6"/>
  </w:style>
  <w:style w:type="character" w:customStyle="1" w:styleId="eop">
    <w:name w:val="eop"/>
    <w:basedOn w:val="DefaultParagraphFont"/>
    <w:rsid w:val="004852C6"/>
  </w:style>
  <w:style w:type="paragraph" w:styleId="HTMLPreformatted">
    <w:name w:val="HTML Preformatted"/>
    <w:basedOn w:val="Normal"/>
    <w:link w:val="HTMLPreformattedChar"/>
    <w:uiPriority w:val="99"/>
    <w:semiHidden/>
    <w:unhideWhenUsed/>
    <w:rsid w:val="00E8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E86639"/>
    <w:rPr>
      <w:rFonts w:ascii="Courier New" w:eastAsia="Times New Roman" w:hAnsi="Courier New" w:cs="Courier New"/>
      <w:sz w:val="20"/>
      <w:szCs w:val="20"/>
      <w:lang w:val="en-CA" w:eastAsia="en-CA"/>
    </w:rPr>
  </w:style>
  <w:style w:type="character" w:customStyle="1" w:styleId="y2iqfc">
    <w:name w:val="y2iqfc"/>
    <w:basedOn w:val="DefaultParagraphFont"/>
    <w:rsid w:val="00E86639"/>
  </w:style>
  <w:style w:type="character" w:customStyle="1" w:styleId="Heading2Char">
    <w:name w:val="Heading 2 Char"/>
    <w:basedOn w:val="DefaultParagraphFont"/>
    <w:link w:val="Heading2"/>
    <w:uiPriority w:val="9"/>
    <w:rsid w:val="003043E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3043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3043E7"/>
    <w:rPr>
      <w:rFonts w:ascii="Arial" w:eastAsiaTheme="majorEastAsia" w:hAnsi="Arial" w:cstheme="majorBidi"/>
      <w:b/>
      <w:spacing w:val="-10"/>
      <w:kern w:val="28"/>
      <w:sz w:val="52"/>
      <w:szCs w:val="56"/>
    </w:rPr>
  </w:style>
  <w:style w:type="character" w:styleId="CommentReference">
    <w:name w:val="annotation reference"/>
    <w:basedOn w:val="DefaultParagraphFont"/>
    <w:uiPriority w:val="99"/>
    <w:semiHidden/>
    <w:unhideWhenUsed/>
    <w:rsid w:val="003043E7"/>
    <w:rPr>
      <w:sz w:val="16"/>
      <w:szCs w:val="16"/>
    </w:rPr>
  </w:style>
  <w:style w:type="paragraph" w:styleId="CommentText">
    <w:name w:val="annotation text"/>
    <w:basedOn w:val="Normal"/>
    <w:link w:val="CommentTextChar"/>
    <w:uiPriority w:val="99"/>
    <w:semiHidden/>
    <w:unhideWhenUsed/>
    <w:rsid w:val="003043E7"/>
    <w:pPr>
      <w:spacing w:line="240" w:lineRule="auto"/>
    </w:pPr>
    <w:rPr>
      <w:sz w:val="20"/>
      <w:szCs w:val="20"/>
    </w:rPr>
  </w:style>
  <w:style w:type="character" w:customStyle="1" w:styleId="CommentTextChar">
    <w:name w:val="Comment Text Char"/>
    <w:basedOn w:val="DefaultParagraphFont"/>
    <w:link w:val="CommentText"/>
    <w:uiPriority w:val="99"/>
    <w:semiHidden/>
    <w:rsid w:val="003043E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043E7"/>
    <w:rPr>
      <w:b/>
      <w:bCs/>
    </w:rPr>
  </w:style>
  <w:style w:type="character" w:customStyle="1" w:styleId="CommentSubjectChar">
    <w:name w:val="Comment Subject Char"/>
    <w:basedOn w:val="CommentTextChar"/>
    <w:link w:val="CommentSubject"/>
    <w:uiPriority w:val="99"/>
    <w:semiHidden/>
    <w:rsid w:val="003043E7"/>
    <w:rPr>
      <w:rFonts w:ascii="Verdana" w:hAnsi="Verdana"/>
      <w:b/>
      <w:bCs/>
      <w:sz w:val="20"/>
      <w:szCs w:val="20"/>
    </w:rPr>
  </w:style>
  <w:style w:type="paragraph" w:styleId="TOCHeading">
    <w:name w:val="TOC Heading"/>
    <w:basedOn w:val="Heading1"/>
    <w:next w:val="Normal"/>
    <w:uiPriority w:val="39"/>
    <w:unhideWhenUsed/>
    <w:qFormat/>
    <w:rsid w:val="005D2C39"/>
    <w:pPr>
      <w:spacing w:before="480"/>
      <w:outlineLvl w:val="9"/>
    </w:pPr>
    <w:rPr>
      <w:b/>
      <w:bCs/>
      <w:sz w:val="28"/>
      <w:szCs w:val="28"/>
    </w:rPr>
  </w:style>
  <w:style w:type="paragraph" w:styleId="TOC1">
    <w:name w:val="toc 1"/>
    <w:basedOn w:val="Normal"/>
    <w:next w:val="Normal"/>
    <w:autoRedefine/>
    <w:uiPriority w:val="39"/>
    <w:unhideWhenUsed/>
    <w:rsid w:val="004E787F"/>
    <w:pPr>
      <w:tabs>
        <w:tab w:val="right" w:leader="dot" w:pos="9350"/>
      </w:tabs>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5D2C39"/>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semiHidden/>
    <w:unhideWhenUsed/>
    <w:rsid w:val="005D2C39"/>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D2C39"/>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D2C39"/>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D2C39"/>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D2C39"/>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D2C39"/>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D2C39"/>
    <w:pPr>
      <w:spacing w:after="0"/>
      <w:ind w:left="1920"/>
    </w:pPr>
    <w:rPr>
      <w:rFonts w:asciiTheme="minorHAnsi" w:hAnsiTheme="minorHAnsi" w:cstheme="minorHAnsi"/>
      <w:sz w:val="20"/>
      <w:szCs w:val="20"/>
    </w:rPr>
  </w:style>
  <w:style w:type="character" w:styleId="PageNumber">
    <w:name w:val="page number"/>
    <w:basedOn w:val="DefaultParagraphFont"/>
    <w:uiPriority w:val="99"/>
    <w:semiHidden/>
    <w:unhideWhenUsed/>
    <w:rsid w:val="005D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ationalyouthcouncil@cni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customXml/itemProps3.xml><?xml version="1.0" encoding="utf-8"?>
<ds:datastoreItem xmlns:ds="http://schemas.openxmlformats.org/officeDocument/2006/customXml" ds:itemID="{0EF0F025-3675-4D49-8A16-85E52A03E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Sherri Helsdingen</cp:lastModifiedBy>
  <cp:revision>4</cp:revision>
  <dcterms:created xsi:type="dcterms:W3CDTF">2024-03-21T19:59:00Z</dcterms:created>
  <dcterms:modified xsi:type="dcterms:W3CDTF">2024-03-21T20:33:00Z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