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9199A" w14:textId="77777777" w:rsidR="009275B9" w:rsidRPr="009275B9" w:rsidRDefault="009275B9" w:rsidP="00255530">
      <w:pPr>
        <w:pStyle w:val="Title"/>
        <w:spacing w:before="240"/>
        <w:rPr>
          <w:rFonts w:ascii="Arial" w:hAnsi="Arial" w:cs="Arial"/>
          <w:b/>
          <w:bCs/>
          <w:sz w:val="36"/>
          <w:szCs w:val="36"/>
        </w:rPr>
      </w:pPr>
      <w:r w:rsidRPr="009275B9">
        <w:rPr>
          <w:rFonts w:ascii="Arial" w:hAnsi="Arial" w:cs="Arial"/>
          <w:b/>
          <w:bCs/>
          <w:sz w:val="36"/>
          <w:szCs w:val="36"/>
        </w:rPr>
        <w:t>Know Your Rights Podcast Series</w:t>
      </w:r>
    </w:p>
    <w:p w14:paraId="022B3B66" w14:textId="2A20B565" w:rsidR="009275B9" w:rsidRPr="004F321C" w:rsidRDefault="009275B9" w:rsidP="004F321C">
      <w:pPr>
        <w:pStyle w:val="Title"/>
        <w:spacing w:before="240"/>
        <w:rPr>
          <w:rFonts w:ascii="Arial" w:hAnsi="Arial" w:cs="Arial"/>
          <w:b/>
          <w:bCs/>
          <w:sz w:val="36"/>
          <w:szCs w:val="36"/>
        </w:rPr>
      </w:pPr>
      <w:r w:rsidRPr="009275B9">
        <w:rPr>
          <w:rFonts w:ascii="Arial" w:hAnsi="Arial" w:cs="Arial"/>
          <w:b/>
          <w:bCs/>
          <w:sz w:val="36"/>
          <w:szCs w:val="36"/>
        </w:rPr>
        <w:t xml:space="preserve">Episode </w:t>
      </w:r>
      <w:r w:rsidR="0057014D">
        <w:rPr>
          <w:rFonts w:ascii="Arial" w:hAnsi="Arial" w:cs="Arial"/>
          <w:b/>
          <w:bCs/>
          <w:sz w:val="36"/>
          <w:szCs w:val="36"/>
        </w:rPr>
        <w:t>8</w:t>
      </w:r>
      <w:r w:rsidRPr="009275B9">
        <w:rPr>
          <w:rFonts w:ascii="Arial" w:hAnsi="Arial" w:cs="Arial"/>
          <w:b/>
          <w:bCs/>
          <w:sz w:val="36"/>
          <w:szCs w:val="36"/>
        </w:rPr>
        <w:t xml:space="preserve">: </w:t>
      </w:r>
      <w:r w:rsidR="0057014D">
        <w:rPr>
          <w:rFonts w:ascii="Arial" w:hAnsi="Arial" w:cs="Arial"/>
          <w:b/>
          <w:bCs/>
          <w:sz w:val="36"/>
          <w:szCs w:val="36"/>
        </w:rPr>
        <w:t>Guide Dogs</w:t>
      </w:r>
    </w:p>
    <w:p w14:paraId="3CFDCB8F" w14:textId="01F54A53" w:rsidR="009275B9" w:rsidRPr="00324146" w:rsidRDefault="009275B9" w:rsidP="00255530">
      <w:pPr>
        <w:pStyle w:val="PlainText"/>
        <w:spacing w:before="240" w:after="240" w:line="276" w:lineRule="auto"/>
        <w:rPr>
          <w:rFonts w:ascii="Arial" w:hAnsi="Arial" w:cs="Arial"/>
          <w:b/>
          <w:bCs/>
          <w:sz w:val="28"/>
          <w:szCs w:val="28"/>
        </w:rPr>
      </w:pPr>
      <w:r w:rsidRPr="0003260D">
        <w:rPr>
          <w:rFonts w:ascii="Arial" w:hAnsi="Arial" w:cs="Arial"/>
          <w:b/>
          <w:bCs/>
          <w:sz w:val="28"/>
          <w:szCs w:val="28"/>
        </w:rPr>
        <w:t>Announcer:</w:t>
      </w:r>
      <w:r>
        <w:rPr>
          <w:rFonts w:ascii="Arial" w:hAnsi="Arial" w:cs="Arial"/>
          <w:b/>
          <w:bCs/>
          <w:sz w:val="28"/>
          <w:szCs w:val="28"/>
        </w:rPr>
        <w:t xml:space="preserve"> </w:t>
      </w:r>
      <w:r w:rsidRPr="0003260D">
        <w:rPr>
          <w:rFonts w:ascii="Arial" w:hAnsi="Arial" w:cs="Arial"/>
          <w:sz w:val="28"/>
          <w:szCs w:val="28"/>
        </w:rPr>
        <w:t>This is a CNIB Foundation podcast. The content in this podcast is provided for informational purposes only. It is not legal advice and should not be relied upon as such. CNIB does not make guarantees about the comprehensiveness or accuracy of the content. CNIB and the podcast participants assume no responsibility for how you use the information provided. If you require legal advice about a specific issue, contact a lawyer or community legal clinic.</w:t>
      </w:r>
    </w:p>
    <w:p w14:paraId="57726C98" w14:textId="64205A68" w:rsidR="009955F2" w:rsidRPr="009B0FB0" w:rsidRDefault="009955F2" w:rsidP="00255530">
      <w:pPr>
        <w:spacing w:before="240"/>
        <w:rPr>
          <w:rFonts w:ascii="Arial" w:hAnsi="Arial" w:cs="Arial"/>
          <w:sz w:val="28"/>
          <w:szCs w:val="28"/>
        </w:rPr>
      </w:pPr>
      <w:r w:rsidRPr="009B0FB0">
        <w:rPr>
          <w:rFonts w:ascii="Arial" w:hAnsi="Arial" w:cs="Arial"/>
          <w:b/>
          <w:bCs/>
          <w:sz w:val="28"/>
          <w:szCs w:val="28"/>
        </w:rPr>
        <w:t>Jacob:</w:t>
      </w:r>
      <w:r w:rsidRPr="009B0FB0">
        <w:rPr>
          <w:rFonts w:ascii="Arial" w:hAnsi="Arial" w:cs="Arial"/>
          <w:sz w:val="28"/>
          <w:szCs w:val="28"/>
        </w:rPr>
        <w:t xml:space="preserve"> </w:t>
      </w:r>
      <w:r w:rsidR="00E11C1A" w:rsidRPr="00A61088">
        <w:rPr>
          <w:rFonts w:ascii="Arial" w:hAnsi="Arial" w:cs="Arial"/>
          <w:sz w:val="28"/>
          <w:szCs w:val="28"/>
        </w:rPr>
        <w:t xml:space="preserve">Hello and </w:t>
      </w:r>
      <w:r w:rsidR="00E11C1A">
        <w:rPr>
          <w:rFonts w:ascii="Arial" w:hAnsi="Arial" w:cs="Arial"/>
          <w:sz w:val="28"/>
          <w:szCs w:val="28"/>
        </w:rPr>
        <w:t xml:space="preserve">welcome </w:t>
      </w:r>
      <w:r w:rsidR="00E11C1A" w:rsidRPr="00A61088">
        <w:rPr>
          <w:rFonts w:ascii="Arial" w:hAnsi="Arial" w:cs="Arial"/>
          <w:sz w:val="28"/>
          <w:szCs w:val="28"/>
        </w:rPr>
        <w:t xml:space="preserve">back to another </w:t>
      </w:r>
      <w:r w:rsidR="00E11C1A">
        <w:rPr>
          <w:rFonts w:ascii="Arial" w:hAnsi="Arial" w:cs="Arial"/>
          <w:sz w:val="28"/>
          <w:szCs w:val="28"/>
        </w:rPr>
        <w:t xml:space="preserve">episode </w:t>
      </w:r>
      <w:r w:rsidR="00E11C1A" w:rsidRPr="00A61088">
        <w:rPr>
          <w:rFonts w:ascii="Arial" w:hAnsi="Arial" w:cs="Arial"/>
          <w:sz w:val="28"/>
          <w:szCs w:val="28"/>
        </w:rPr>
        <w:t>of the CNIB's Know Your Rights podcast.</w:t>
      </w:r>
      <w:r w:rsidR="00E11C1A">
        <w:rPr>
          <w:rFonts w:ascii="Arial" w:hAnsi="Arial" w:cs="Arial"/>
          <w:sz w:val="28"/>
          <w:szCs w:val="28"/>
        </w:rPr>
        <w:t xml:space="preserve"> </w:t>
      </w:r>
      <w:r w:rsidR="00E11C1A" w:rsidRPr="00A61088">
        <w:rPr>
          <w:rFonts w:ascii="Arial" w:hAnsi="Arial" w:cs="Arial"/>
          <w:sz w:val="28"/>
          <w:szCs w:val="28"/>
        </w:rPr>
        <w:t>My name is Jacob Charendoff,</w:t>
      </w:r>
      <w:r w:rsidR="00E11C1A">
        <w:rPr>
          <w:rFonts w:ascii="Arial" w:hAnsi="Arial" w:cs="Arial"/>
          <w:sz w:val="28"/>
          <w:szCs w:val="28"/>
        </w:rPr>
        <w:t xml:space="preserve"> </w:t>
      </w:r>
      <w:r w:rsidR="00E11C1A" w:rsidRPr="00A61088">
        <w:rPr>
          <w:rFonts w:ascii="Arial" w:hAnsi="Arial" w:cs="Arial"/>
          <w:sz w:val="28"/>
          <w:szCs w:val="28"/>
        </w:rPr>
        <w:t>and today I'm joined by Jason Mitschele,</w:t>
      </w:r>
      <w:r w:rsidR="00E11C1A">
        <w:rPr>
          <w:rFonts w:ascii="Arial" w:hAnsi="Arial" w:cs="Arial"/>
          <w:sz w:val="28"/>
          <w:szCs w:val="28"/>
        </w:rPr>
        <w:t xml:space="preserve"> </w:t>
      </w:r>
      <w:r w:rsidR="00E11C1A" w:rsidRPr="00A61088">
        <w:rPr>
          <w:rFonts w:ascii="Arial" w:hAnsi="Arial" w:cs="Arial"/>
          <w:sz w:val="28"/>
          <w:szCs w:val="28"/>
        </w:rPr>
        <w:t>a crown attorney and guide dog handler;</w:t>
      </w:r>
      <w:r w:rsidR="00E11C1A">
        <w:rPr>
          <w:rFonts w:ascii="Arial" w:hAnsi="Arial" w:cs="Arial"/>
          <w:sz w:val="28"/>
          <w:szCs w:val="28"/>
        </w:rPr>
        <w:t xml:space="preserve"> </w:t>
      </w:r>
      <w:r w:rsidR="00E11C1A" w:rsidRPr="00A61088">
        <w:rPr>
          <w:rFonts w:ascii="Arial" w:hAnsi="Arial" w:cs="Arial"/>
          <w:sz w:val="28"/>
          <w:szCs w:val="28"/>
        </w:rPr>
        <w:t>Guy Carriere, a university</w:t>
      </w:r>
      <w:r w:rsidR="00E11C1A">
        <w:rPr>
          <w:rFonts w:ascii="Arial" w:hAnsi="Arial" w:cs="Arial"/>
          <w:sz w:val="28"/>
          <w:szCs w:val="28"/>
        </w:rPr>
        <w:t xml:space="preserve"> </w:t>
      </w:r>
      <w:r w:rsidR="00E11C1A" w:rsidRPr="00A61088">
        <w:rPr>
          <w:rFonts w:ascii="Arial" w:hAnsi="Arial" w:cs="Arial"/>
          <w:sz w:val="28"/>
          <w:szCs w:val="28"/>
        </w:rPr>
        <w:t>student and guide dog handler,</w:t>
      </w:r>
      <w:r w:rsidR="00E11C1A">
        <w:rPr>
          <w:rFonts w:ascii="Arial" w:hAnsi="Arial" w:cs="Arial"/>
          <w:sz w:val="28"/>
          <w:szCs w:val="28"/>
        </w:rPr>
        <w:t xml:space="preserve"> </w:t>
      </w:r>
      <w:r w:rsidR="00E11C1A" w:rsidRPr="00A61088">
        <w:rPr>
          <w:rFonts w:ascii="Arial" w:hAnsi="Arial" w:cs="Arial"/>
          <w:sz w:val="28"/>
          <w:szCs w:val="28"/>
        </w:rPr>
        <w:t>as well as Patti Ellis,</w:t>
      </w:r>
      <w:r w:rsidR="00E11C1A">
        <w:rPr>
          <w:rFonts w:ascii="Arial" w:hAnsi="Arial" w:cs="Arial"/>
          <w:sz w:val="28"/>
          <w:szCs w:val="28"/>
        </w:rPr>
        <w:t xml:space="preserve"> </w:t>
      </w:r>
      <w:r w:rsidR="00E11C1A" w:rsidRPr="00A61088">
        <w:rPr>
          <w:rFonts w:ascii="Arial" w:hAnsi="Arial" w:cs="Arial"/>
          <w:sz w:val="28"/>
          <w:szCs w:val="28"/>
        </w:rPr>
        <w:t>a retired teacher and guide dog handler.</w:t>
      </w:r>
      <w:r w:rsidR="00E11C1A">
        <w:rPr>
          <w:rFonts w:ascii="Arial" w:hAnsi="Arial" w:cs="Arial"/>
          <w:sz w:val="28"/>
          <w:szCs w:val="28"/>
        </w:rPr>
        <w:t xml:space="preserve"> </w:t>
      </w:r>
      <w:r w:rsidR="00E11C1A" w:rsidRPr="00A61088">
        <w:rPr>
          <w:rFonts w:ascii="Arial" w:hAnsi="Arial" w:cs="Arial"/>
          <w:sz w:val="28"/>
          <w:szCs w:val="28"/>
        </w:rPr>
        <w:t>And I have to say I'm really</w:t>
      </w:r>
      <w:r w:rsidR="00E11C1A">
        <w:rPr>
          <w:rFonts w:ascii="Arial" w:hAnsi="Arial" w:cs="Arial"/>
          <w:sz w:val="28"/>
          <w:szCs w:val="28"/>
        </w:rPr>
        <w:t xml:space="preserve"> </w:t>
      </w:r>
      <w:r w:rsidR="00E11C1A" w:rsidRPr="00A61088">
        <w:rPr>
          <w:rFonts w:ascii="Arial" w:hAnsi="Arial" w:cs="Arial"/>
          <w:sz w:val="28"/>
          <w:szCs w:val="28"/>
        </w:rPr>
        <w:t>excited to learn a lot</w:t>
      </w:r>
      <w:r w:rsidR="00E11C1A">
        <w:rPr>
          <w:rFonts w:ascii="Arial" w:hAnsi="Arial" w:cs="Arial"/>
          <w:sz w:val="28"/>
          <w:szCs w:val="28"/>
        </w:rPr>
        <w:t xml:space="preserve"> </w:t>
      </w:r>
      <w:r w:rsidR="00E11C1A" w:rsidRPr="00A61088">
        <w:rPr>
          <w:rFonts w:ascii="Arial" w:hAnsi="Arial" w:cs="Arial"/>
          <w:sz w:val="28"/>
          <w:szCs w:val="28"/>
        </w:rPr>
        <w:t>from our participants</w:t>
      </w:r>
      <w:r w:rsidR="00E11C1A">
        <w:rPr>
          <w:rFonts w:ascii="Arial" w:hAnsi="Arial" w:cs="Arial"/>
          <w:sz w:val="28"/>
          <w:szCs w:val="28"/>
        </w:rPr>
        <w:t xml:space="preserve"> </w:t>
      </w:r>
      <w:r w:rsidR="00E11C1A" w:rsidRPr="00A61088">
        <w:rPr>
          <w:rFonts w:ascii="Arial" w:hAnsi="Arial" w:cs="Arial"/>
          <w:sz w:val="28"/>
          <w:szCs w:val="28"/>
        </w:rPr>
        <w:t>today about guide dogs,</w:t>
      </w:r>
      <w:r w:rsidR="00E11C1A">
        <w:rPr>
          <w:rFonts w:ascii="Arial" w:hAnsi="Arial" w:cs="Arial"/>
          <w:sz w:val="28"/>
          <w:szCs w:val="28"/>
        </w:rPr>
        <w:t xml:space="preserve"> </w:t>
      </w:r>
      <w:r w:rsidR="00E11C1A" w:rsidRPr="00A61088">
        <w:rPr>
          <w:rFonts w:ascii="Arial" w:hAnsi="Arial" w:cs="Arial"/>
          <w:sz w:val="28"/>
          <w:szCs w:val="28"/>
        </w:rPr>
        <w:t>and their experience with</w:t>
      </w:r>
      <w:r w:rsidR="00E11C1A">
        <w:rPr>
          <w:rFonts w:ascii="Arial" w:hAnsi="Arial" w:cs="Arial"/>
          <w:sz w:val="28"/>
          <w:szCs w:val="28"/>
        </w:rPr>
        <w:t xml:space="preserve"> </w:t>
      </w:r>
      <w:r w:rsidR="00E11C1A" w:rsidRPr="00A61088">
        <w:rPr>
          <w:rFonts w:ascii="Arial" w:hAnsi="Arial" w:cs="Arial"/>
          <w:sz w:val="28"/>
          <w:szCs w:val="28"/>
        </w:rPr>
        <w:t>knowing their rights.</w:t>
      </w:r>
      <w:r w:rsidR="00E11C1A">
        <w:rPr>
          <w:rFonts w:ascii="Arial" w:hAnsi="Arial" w:cs="Arial"/>
          <w:sz w:val="28"/>
          <w:szCs w:val="28"/>
        </w:rPr>
        <w:t xml:space="preserve"> </w:t>
      </w:r>
      <w:r w:rsidR="00E11C1A" w:rsidRPr="00A61088">
        <w:rPr>
          <w:rFonts w:ascii="Arial" w:hAnsi="Arial" w:cs="Arial"/>
          <w:sz w:val="28"/>
          <w:szCs w:val="28"/>
        </w:rPr>
        <w:t>And Patti</w:t>
      </w:r>
      <w:r w:rsidR="00E11C1A">
        <w:rPr>
          <w:rFonts w:ascii="Arial" w:hAnsi="Arial" w:cs="Arial"/>
          <w:sz w:val="28"/>
          <w:szCs w:val="28"/>
        </w:rPr>
        <w:t xml:space="preserve"> </w:t>
      </w:r>
      <w:r w:rsidR="00E11C1A" w:rsidRPr="00A61088">
        <w:rPr>
          <w:rFonts w:ascii="Arial" w:hAnsi="Arial" w:cs="Arial"/>
          <w:sz w:val="28"/>
          <w:szCs w:val="28"/>
        </w:rPr>
        <w:t xml:space="preserve">I'd love to start with </w:t>
      </w:r>
      <w:r w:rsidR="00E11C1A" w:rsidRPr="00A61088">
        <w:rPr>
          <w:rFonts w:ascii="Arial" w:hAnsi="Arial" w:cs="Arial"/>
          <w:sz w:val="28"/>
          <w:szCs w:val="28"/>
        </w:rPr>
        <w:t>you and</w:t>
      </w:r>
      <w:r w:rsidR="00E11C1A" w:rsidRPr="00A61088">
        <w:rPr>
          <w:rFonts w:ascii="Arial" w:hAnsi="Arial" w:cs="Arial"/>
          <w:sz w:val="28"/>
          <w:szCs w:val="28"/>
        </w:rPr>
        <w:t xml:space="preserve"> know a little bit</w:t>
      </w:r>
      <w:r w:rsidR="00E11C1A">
        <w:rPr>
          <w:rFonts w:ascii="Arial" w:hAnsi="Arial" w:cs="Arial"/>
          <w:sz w:val="28"/>
          <w:szCs w:val="28"/>
        </w:rPr>
        <w:t xml:space="preserve"> </w:t>
      </w:r>
      <w:r w:rsidR="00E11C1A" w:rsidRPr="00A61088">
        <w:rPr>
          <w:rFonts w:ascii="Arial" w:hAnsi="Arial" w:cs="Arial"/>
          <w:sz w:val="28"/>
          <w:szCs w:val="28"/>
        </w:rPr>
        <w:t>more about your story.</w:t>
      </w:r>
    </w:p>
    <w:p w14:paraId="651D93EA" w14:textId="77777777" w:rsidR="00E11C1A" w:rsidRDefault="00E11C1A" w:rsidP="00255530">
      <w:pPr>
        <w:spacing w:before="240"/>
        <w:rPr>
          <w:rFonts w:ascii="Arial" w:hAnsi="Arial" w:cs="Arial"/>
          <w:sz w:val="28"/>
          <w:szCs w:val="28"/>
        </w:rPr>
      </w:pPr>
      <w:r>
        <w:rPr>
          <w:rFonts w:ascii="Arial" w:hAnsi="Arial" w:cs="Arial"/>
          <w:b/>
          <w:bCs/>
          <w:sz w:val="28"/>
          <w:szCs w:val="28"/>
        </w:rPr>
        <w:t>Patti:</w:t>
      </w:r>
      <w:r w:rsidR="009955F2" w:rsidRPr="009B0FB0">
        <w:rPr>
          <w:rFonts w:ascii="Arial" w:hAnsi="Arial" w:cs="Arial"/>
          <w:sz w:val="28"/>
          <w:szCs w:val="28"/>
        </w:rPr>
        <w:t xml:space="preserve"> </w:t>
      </w:r>
      <w:r w:rsidRPr="00A61088">
        <w:rPr>
          <w:rFonts w:ascii="Arial" w:hAnsi="Arial" w:cs="Arial"/>
          <w:sz w:val="28"/>
          <w:szCs w:val="28"/>
        </w:rPr>
        <w:t>Well, first of all, hello.</w:t>
      </w:r>
      <w:r>
        <w:rPr>
          <w:rFonts w:ascii="Arial" w:hAnsi="Arial" w:cs="Arial"/>
          <w:sz w:val="28"/>
          <w:szCs w:val="28"/>
        </w:rPr>
        <w:t xml:space="preserve"> </w:t>
      </w:r>
      <w:r w:rsidRPr="00A61088">
        <w:rPr>
          <w:rFonts w:ascii="Arial" w:hAnsi="Arial" w:cs="Arial"/>
          <w:sz w:val="28"/>
          <w:szCs w:val="28"/>
        </w:rPr>
        <w:t>I've had a guide dog for 40 years</w:t>
      </w:r>
      <w:r>
        <w:rPr>
          <w:rFonts w:ascii="Arial" w:hAnsi="Arial" w:cs="Arial"/>
          <w:sz w:val="28"/>
          <w:szCs w:val="28"/>
        </w:rPr>
        <w:t xml:space="preserve"> </w:t>
      </w:r>
      <w:r w:rsidRPr="00A61088">
        <w:rPr>
          <w:rFonts w:ascii="Arial" w:hAnsi="Arial" w:cs="Arial"/>
          <w:sz w:val="28"/>
          <w:szCs w:val="28"/>
        </w:rPr>
        <w:t>I started with one at university,</w:t>
      </w:r>
      <w:r>
        <w:rPr>
          <w:rFonts w:ascii="Arial" w:hAnsi="Arial" w:cs="Arial"/>
          <w:sz w:val="28"/>
          <w:szCs w:val="28"/>
        </w:rPr>
        <w:t xml:space="preserve"> </w:t>
      </w:r>
      <w:r w:rsidRPr="00A61088">
        <w:rPr>
          <w:rFonts w:ascii="Arial" w:hAnsi="Arial" w:cs="Arial"/>
          <w:sz w:val="28"/>
          <w:szCs w:val="28"/>
        </w:rPr>
        <w:t>and went through as I becam</w:t>
      </w:r>
      <w:r>
        <w:rPr>
          <w:rFonts w:ascii="Arial" w:hAnsi="Arial" w:cs="Arial"/>
          <w:sz w:val="28"/>
          <w:szCs w:val="28"/>
        </w:rPr>
        <w:t xml:space="preserve">e </w:t>
      </w:r>
      <w:r w:rsidRPr="00A61088">
        <w:rPr>
          <w:rFonts w:ascii="Arial" w:hAnsi="Arial" w:cs="Arial"/>
          <w:sz w:val="28"/>
          <w:szCs w:val="28"/>
        </w:rPr>
        <w:t>a high school English teacher,</w:t>
      </w:r>
      <w:r>
        <w:rPr>
          <w:rFonts w:ascii="Arial" w:hAnsi="Arial" w:cs="Arial"/>
          <w:sz w:val="28"/>
          <w:szCs w:val="28"/>
        </w:rPr>
        <w:t xml:space="preserve"> </w:t>
      </w:r>
      <w:r w:rsidRPr="00A61088">
        <w:rPr>
          <w:rFonts w:ascii="Arial" w:hAnsi="Arial" w:cs="Arial"/>
          <w:sz w:val="28"/>
          <w:szCs w:val="28"/>
        </w:rPr>
        <w:t>and then eventually</w:t>
      </w:r>
      <w:r>
        <w:rPr>
          <w:rFonts w:ascii="Arial" w:hAnsi="Arial" w:cs="Arial"/>
          <w:sz w:val="28"/>
          <w:szCs w:val="28"/>
        </w:rPr>
        <w:t xml:space="preserve"> </w:t>
      </w:r>
      <w:r w:rsidRPr="00A61088">
        <w:rPr>
          <w:rFonts w:ascii="Arial" w:hAnsi="Arial" w:cs="Arial"/>
          <w:sz w:val="28"/>
          <w:szCs w:val="28"/>
        </w:rPr>
        <w:t>married, and became a mom.</w:t>
      </w:r>
      <w:r>
        <w:rPr>
          <w:rFonts w:ascii="Arial" w:hAnsi="Arial" w:cs="Arial"/>
          <w:sz w:val="28"/>
          <w:szCs w:val="28"/>
        </w:rPr>
        <w:t xml:space="preserve"> </w:t>
      </w:r>
      <w:r w:rsidRPr="00A61088">
        <w:rPr>
          <w:rFonts w:ascii="Arial" w:hAnsi="Arial" w:cs="Arial"/>
          <w:sz w:val="28"/>
          <w:szCs w:val="28"/>
        </w:rPr>
        <w:t>And I had a guide dog all the way through,</w:t>
      </w:r>
      <w:r>
        <w:rPr>
          <w:rFonts w:ascii="Arial" w:hAnsi="Arial" w:cs="Arial"/>
          <w:sz w:val="28"/>
          <w:szCs w:val="28"/>
        </w:rPr>
        <w:t xml:space="preserve"> </w:t>
      </w:r>
      <w:r w:rsidRPr="00A61088">
        <w:rPr>
          <w:rFonts w:ascii="Arial" w:hAnsi="Arial" w:cs="Arial"/>
          <w:sz w:val="28"/>
          <w:szCs w:val="28"/>
        </w:rPr>
        <w:t>and I got this dog in 2016</w:t>
      </w:r>
      <w:r>
        <w:rPr>
          <w:rFonts w:ascii="Arial" w:hAnsi="Arial" w:cs="Arial"/>
          <w:sz w:val="28"/>
          <w:szCs w:val="28"/>
        </w:rPr>
        <w:t xml:space="preserve"> </w:t>
      </w:r>
      <w:r w:rsidRPr="00A61088">
        <w:rPr>
          <w:rFonts w:ascii="Arial" w:hAnsi="Arial" w:cs="Arial"/>
          <w:sz w:val="28"/>
          <w:szCs w:val="28"/>
        </w:rPr>
        <w:t>and his name is Quincy.</w:t>
      </w:r>
      <w:r>
        <w:rPr>
          <w:rFonts w:ascii="Arial" w:hAnsi="Arial" w:cs="Arial"/>
          <w:sz w:val="28"/>
          <w:szCs w:val="28"/>
        </w:rPr>
        <w:t xml:space="preserve"> </w:t>
      </w:r>
      <w:r w:rsidRPr="00A61088">
        <w:rPr>
          <w:rFonts w:ascii="Arial" w:hAnsi="Arial" w:cs="Arial"/>
          <w:sz w:val="28"/>
          <w:szCs w:val="28"/>
        </w:rPr>
        <w:t>He's a golden retriever.</w:t>
      </w:r>
      <w:r>
        <w:rPr>
          <w:rFonts w:ascii="Arial" w:hAnsi="Arial" w:cs="Arial"/>
          <w:sz w:val="28"/>
          <w:szCs w:val="28"/>
        </w:rPr>
        <w:t xml:space="preserve"> </w:t>
      </w:r>
      <w:r w:rsidRPr="00A61088">
        <w:rPr>
          <w:rFonts w:ascii="Arial" w:hAnsi="Arial" w:cs="Arial"/>
          <w:sz w:val="28"/>
          <w:szCs w:val="28"/>
        </w:rPr>
        <w:t>A real powder puff, cream puff of a dog.</w:t>
      </w:r>
      <w:r>
        <w:rPr>
          <w:rFonts w:ascii="Arial" w:hAnsi="Arial" w:cs="Arial"/>
          <w:sz w:val="28"/>
          <w:szCs w:val="28"/>
        </w:rPr>
        <w:t xml:space="preserve"> </w:t>
      </w:r>
      <w:r w:rsidRPr="00A61088">
        <w:rPr>
          <w:rFonts w:ascii="Arial" w:hAnsi="Arial" w:cs="Arial"/>
          <w:sz w:val="28"/>
          <w:szCs w:val="28"/>
        </w:rPr>
        <w:t>Very fluffy and sweet and gentle.</w:t>
      </w:r>
      <w:r>
        <w:rPr>
          <w:rFonts w:ascii="Arial" w:hAnsi="Arial" w:cs="Arial"/>
          <w:sz w:val="28"/>
          <w:szCs w:val="28"/>
        </w:rPr>
        <w:t xml:space="preserve"> </w:t>
      </w:r>
      <w:r w:rsidRPr="00A61088">
        <w:rPr>
          <w:rFonts w:ascii="Arial" w:hAnsi="Arial" w:cs="Arial"/>
          <w:sz w:val="28"/>
          <w:szCs w:val="28"/>
        </w:rPr>
        <w:t>And yes.</w:t>
      </w:r>
      <w:r>
        <w:rPr>
          <w:rFonts w:ascii="Arial" w:hAnsi="Arial" w:cs="Arial"/>
          <w:sz w:val="28"/>
          <w:szCs w:val="28"/>
        </w:rPr>
        <w:t xml:space="preserve"> </w:t>
      </w:r>
      <w:r w:rsidRPr="00A61088">
        <w:rPr>
          <w:rFonts w:ascii="Arial" w:hAnsi="Arial" w:cs="Arial"/>
          <w:sz w:val="28"/>
          <w:szCs w:val="28"/>
        </w:rPr>
        <w:t>I have had many instances</w:t>
      </w:r>
      <w:r>
        <w:rPr>
          <w:rFonts w:ascii="Arial" w:hAnsi="Arial" w:cs="Arial"/>
          <w:sz w:val="28"/>
          <w:szCs w:val="28"/>
        </w:rPr>
        <w:t xml:space="preserve"> </w:t>
      </w:r>
      <w:r w:rsidRPr="00A61088">
        <w:rPr>
          <w:rFonts w:ascii="Arial" w:hAnsi="Arial" w:cs="Arial"/>
          <w:sz w:val="28"/>
          <w:szCs w:val="28"/>
        </w:rPr>
        <w:t>of discrimination</w:t>
      </w:r>
      <w:r>
        <w:rPr>
          <w:rFonts w:ascii="Arial" w:hAnsi="Arial" w:cs="Arial"/>
          <w:sz w:val="28"/>
          <w:szCs w:val="28"/>
        </w:rPr>
        <w:t xml:space="preserve"> </w:t>
      </w:r>
      <w:r w:rsidRPr="00A61088">
        <w:rPr>
          <w:rFonts w:ascii="Arial" w:hAnsi="Arial" w:cs="Arial"/>
          <w:sz w:val="28"/>
          <w:szCs w:val="28"/>
        </w:rPr>
        <w:t>and my attitude is always,</w:t>
      </w:r>
      <w:r>
        <w:rPr>
          <w:rFonts w:ascii="Arial" w:hAnsi="Arial" w:cs="Arial"/>
          <w:sz w:val="28"/>
          <w:szCs w:val="28"/>
        </w:rPr>
        <w:t xml:space="preserve"> </w:t>
      </w:r>
      <w:r w:rsidRPr="00A61088">
        <w:rPr>
          <w:rFonts w:ascii="Arial" w:hAnsi="Arial" w:cs="Arial"/>
          <w:sz w:val="28"/>
          <w:szCs w:val="28"/>
        </w:rPr>
        <w:t>"We can work this out.</w:t>
      </w:r>
      <w:r>
        <w:rPr>
          <w:rFonts w:ascii="Arial" w:hAnsi="Arial" w:cs="Arial"/>
          <w:sz w:val="28"/>
          <w:szCs w:val="28"/>
        </w:rPr>
        <w:t xml:space="preserve"> </w:t>
      </w:r>
      <w:r w:rsidRPr="00A61088">
        <w:rPr>
          <w:rFonts w:ascii="Arial" w:hAnsi="Arial" w:cs="Arial"/>
          <w:sz w:val="28"/>
          <w:szCs w:val="28"/>
        </w:rPr>
        <w:t>We can talk, and we can</w:t>
      </w:r>
      <w:r>
        <w:rPr>
          <w:rFonts w:ascii="Arial" w:hAnsi="Arial" w:cs="Arial"/>
          <w:sz w:val="28"/>
          <w:szCs w:val="28"/>
        </w:rPr>
        <w:t xml:space="preserve"> </w:t>
      </w:r>
      <w:r w:rsidRPr="00A61088">
        <w:rPr>
          <w:rFonts w:ascii="Arial" w:hAnsi="Arial" w:cs="Arial"/>
          <w:sz w:val="28"/>
          <w:szCs w:val="28"/>
        </w:rPr>
        <w:t>make things happen,"</w:t>
      </w:r>
      <w:r>
        <w:rPr>
          <w:rFonts w:ascii="Arial" w:hAnsi="Arial" w:cs="Arial"/>
          <w:sz w:val="28"/>
          <w:szCs w:val="28"/>
        </w:rPr>
        <w:t xml:space="preserve"> </w:t>
      </w:r>
      <w:r w:rsidRPr="00A61088">
        <w:rPr>
          <w:rFonts w:ascii="Arial" w:hAnsi="Arial" w:cs="Arial"/>
          <w:sz w:val="28"/>
          <w:szCs w:val="28"/>
        </w:rPr>
        <w:t>because most of the time</w:t>
      </w:r>
      <w:r>
        <w:rPr>
          <w:rFonts w:ascii="Arial" w:hAnsi="Arial" w:cs="Arial"/>
          <w:sz w:val="28"/>
          <w:szCs w:val="28"/>
        </w:rPr>
        <w:t xml:space="preserve">, </w:t>
      </w:r>
      <w:r w:rsidRPr="00A61088">
        <w:rPr>
          <w:rFonts w:ascii="Arial" w:hAnsi="Arial" w:cs="Arial"/>
          <w:sz w:val="28"/>
          <w:szCs w:val="28"/>
        </w:rPr>
        <w:t>people just don't understand.</w:t>
      </w:r>
      <w:r>
        <w:rPr>
          <w:rFonts w:ascii="Arial" w:hAnsi="Arial" w:cs="Arial"/>
          <w:sz w:val="28"/>
          <w:szCs w:val="28"/>
        </w:rPr>
        <w:t xml:space="preserve"> </w:t>
      </w:r>
      <w:r w:rsidRPr="00A61088">
        <w:rPr>
          <w:rFonts w:ascii="Arial" w:hAnsi="Arial" w:cs="Arial"/>
          <w:sz w:val="28"/>
          <w:szCs w:val="28"/>
        </w:rPr>
        <w:t>Or they think they understand a little,</w:t>
      </w:r>
      <w:r>
        <w:rPr>
          <w:rFonts w:ascii="Arial" w:hAnsi="Arial" w:cs="Arial"/>
          <w:sz w:val="28"/>
          <w:szCs w:val="28"/>
        </w:rPr>
        <w:t xml:space="preserve"> </w:t>
      </w:r>
      <w:r w:rsidRPr="00A61088">
        <w:rPr>
          <w:rFonts w:ascii="Arial" w:hAnsi="Arial" w:cs="Arial"/>
          <w:sz w:val="28"/>
          <w:szCs w:val="28"/>
        </w:rPr>
        <w:t>but there's some confusion.</w:t>
      </w:r>
      <w:r>
        <w:rPr>
          <w:rFonts w:ascii="Arial" w:hAnsi="Arial" w:cs="Arial"/>
          <w:sz w:val="28"/>
          <w:szCs w:val="28"/>
        </w:rPr>
        <w:t xml:space="preserve"> </w:t>
      </w:r>
      <w:r w:rsidRPr="00A61088">
        <w:rPr>
          <w:rFonts w:ascii="Arial" w:hAnsi="Arial" w:cs="Arial"/>
          <w:sz w:val="28"/>
          <w:szCs w:val="28"/>
        </w:rPr>
        <w:t>So usually, we can work it out.</w:t>
      </w:r>
    </w:p>
    <w:p w14:paraId="27C415BC" w14:textId="77777777" w:rsidR="00E11C1A" w:rsidRDefault="00E11C1A" w:rsidP="00255530">
      <w:pPr>
        <w:spacing w:before="240"/>
        <w:rPr>
          <w:rFonts w:ascii="Arial" w:hAnsi="Arial" w:cs="Arial"/>
          <w:sz w:val="28"/>
          <w:szCs w:val="28"/>
        </w:rPr>
      </w:pPr>
      <w:r w:rsidRPr="00A61088">
        <w:rPr>
          <w:rFonts w:ascii="Arial" w:hAnsi="Arial" w:cs="Arial"/>
          <w:sz w:val="28"/>
          <w:szCs w:val="28"/>
        </w:rPr>
        <w:t>I had an incident of 20 years</w:t>
      </w:r>
      <w:r>
        <w:rPr>
          <w:rFonts w:ascii="Arial" w:hAnsi="Arial" w:cs="Arial"/>
          <w:sz w:val="28"/>
          <w:szCs w:val="28"/>
        </w:rPr>
        <w:t xml:space="preserve"> </w:t>
      </w:r>
      <w:r w:rsidRPr="00A61088">
        <w:rPr>
          <w:rFonts w:ascii="Arial" w:hAnsi="Arial" w:cs="Arial"/>
          <w:sz w:val="28"/>
          <w:szCs w:val="28"/>
        </w:rPr>
        <w:t>ago that was resolved in court</w:t>
      </w:r>
      <w:r>
        <w:rPr>
          <w:rFonts w:ascii="Arial" w:hAnsi="Arial" w:cs="Arial"/>
          <w:sz w:val="28"/>
          <w:szCs w:val="28"/>
        </w:rPr>
        <w:t xml:space="preserve"> </w:t>
      </w:r>
      <w:r w:rsidRPr="00A61088">
        <w:rPr>
          <w:rFonts w:ascii="Arial" w:hAnsi="Arial" w:cs="Arial"/>
          <w:sz w:val="28"/>
          <w:szCs w:val="28"/>
        </w:rPr>
        <w:t>a week before my marriage,</w:t>
      </w:r>
      <w:r>
        <w:rPr>
          <w:rFonts w:ascii="Arial" w:hAnsi="Arial" w:cs="Arial"/>
          <w:sz w:val="28"/>
          <w:szCs w:val="28"/>
        </w:rPr>
        <w:t xml:space="preserve"> </w:t>
      </w:r>
      <w:r w:rsidRPr="00A61088">
        <w:rPr>
          <w:rFonts w:ascii="Arial" w:hAnsi="Arial" w:cs="Arial"/>
          <w:sz w:val="28"/>
          <w:szCs w:val="28"/>
        </w:rPr>
        <w:t>which was dealing with the</w:t>
      </w:r>
      <w:r>
        <w:rPr>
          <w:rFonts w:ascii="Arial" w:hAnsi="Arial" w:cs="Arial"/>
          <w:sz w:val="28"/>
          <w:szCs w:val="28"/>
        </w:rPr>
        <w:t xml:space="preserve"> </w:t>
      </w:r>
      <w:r w:rsidRPr="00A61088">
        <w:rPr>
          <w:rFonts w:ascii="Arial" w:hAnsi="Arial" w:cs="Arial"/>
          <w:sz w:val="28"/>
          <w:szCs w:val="28"/>
        </w:rPr>
        <w:t>church and the refusal for me</w:t>
      </w:r>
      <w:r>
        <w:rPr>
          <w:rFonts w:ascii="Arial" w:hAnsi="Arial" w:cs="Arial"/>
          <w:sz w:val="28"/>
          <w:szCs w:val="28"/>
        </w:rPr>
        <w:t xml:space="preserve"> </w:t>
      </w:r>
      <w:r w:rsidRPr="00A61088">
        <w:rPr>
          <w:rFonts w:ascii="Arial" w:hAnsi="Arial" w:cs="Arial"/>
          <w:sz w:val="28"/>
          <w:szCs w:val="28"/>
        </w:rPr>
        <w:t>and my dog to attend a baptismal ceremony.</w:t>
      </w:r>
      <w:r>
        <w:rPr>
          <w:rFonts w:ascii="Arial" w:hAnsi="Arial" w:cs="Arial"/>
          <w:sz w:val="28"/>
          <w:szCs w:val="28"/>
        </w:rPr>
        <w:t xml:space="preserve"> </w:t>
      </w:r>
      <w:r w:rsidRPr="00A61088">
        <w:rPr>
          <w:rFonts w:ascii="Arial" w:hAnsi="Arial" w:cs="Arial"/>
          <w:sz w:val="28"/>
          <w:szCs w:val="28"/>
        </w:rPr>
        <w:t>It had been the second time</w:t>
      </w:r>
      <w:r>
        <w:rPr>
          <w:rFonts w:ascii="Arial" w:hAnsi="Arial" w:cs="Arial"/>
          <w:sz w:val="28"/>
          <w:szCs w:val="28"/>
        </w:rPr>
        <w:t xml:space="preserve"> I</w:t>
      </w:r>
      <w:r w:rsidRPr="00A61088">
        <w:rPr>
          <w:rFonts w:ascii="Arial" w:hAnsi="Arial" w:cs="Arial"/>
          <w:sz w:val="28"/>
          <w:szCs w:val="28"/>
        </w:rPr>
        <w:t xml:space="preserve">'d </w:t>
      </w:r>
      <w:r w:rsidRPr="00A61088">
        <w:rPr>
          <w:rFonts w:ascii="Arial" w:hAnsi="Arial" w:cs="Arial"/>
          <w:sz w:val="28"/>
          <w:szCs w:val="28"/>
        </w:rPr>
        <w:lastRenderedPageBreak/>
        <w:t>had a problem with them.</w:t>
      </w:r>
      <w:r>
        <w:rPr>
          <w:rFonts w:ascii="Arial" w:hAnsi="Arial" w:cs="Arial"/>
          <w:sz w:val="28"/>
          <w:szCs w:val="28"/>
        </w:rPr>
        <w:t xml:space="preserve"> </w:t>
      </w:r>
      <w:r w:rsidRPr="00A61088">
        <w:rPr>
          <w:rFonts w:ascii="Arial" w:hAnsi="Arial" w:cs="Arial"/>
          <w:sz w:val="28"/>
          <w:szCs w:val="28"/>
        </w:rPr>
        <w:t>Then, the first time was at the marriage</w:t>
      </w:r>
      <w:r>
        <w:rPr>
          <w:rFonts w:ascii="Arial" w:hAnsi="Arial" w:cs="Arial"/>
          <w:sz w:val="28"/>
          <w:szCs w:val="28"/>
        </w:rPr>
        <w:t xml:space="preserve"> </w:t>
      </w:r>
      <w:r w:rsidRPr="00A61088">
        <w:rPr>
          <w:rFonts w:ascii="Arial" w:hAnsi="Arial" w:cs="Arial"/>
          <w:sz w:val="28"/>
          <w:szCs w:val="28"/>
        </w:rPr>
        <w:t>of the people who were now</w:t>
      </w:r>
      <w:r>
        <w:rPr>
          <w:rFonts w:ascii="Arial" w:hAnsi="Arial" w:cs="Arial"/>
          <w:sz w:val="28"/>
          <w:szCs w:val="28"/>
        </w:rPr>
        <w:t xml:space="preserve"> </w:t>
      </w:r>
      <w:r w:rsidRPr="00A61088">
        <w:rPr>
          <w:rFonts w:ascii="Arial" w:hAnsi="Arial" w:cs="Arial"/>
          <w:sz w:val="28"/>
          <w:szCs w:val="28"/>
        </w:rPr>
        <w:t>having the baptismal ceremony.</w:t>
      </w:r>
      <w:r>
        <w:rPr>
          <w:rFonts w:ascii="Arial" w:hAnsi="Arial" w:cs="Arial"/>
          <w:sz w:val="28"/>
          <w:szCs w:val="28"/>
        </w:rPr>
        <w:t xml:space="preserve"> </w:t>
      </w:r>
      <w:r w:rsidRPr="00A61088">
        <w:rPr>
          <w:rFonts w:ascii="Arial" w:hAnsi="Arial" w:cs="Arial"/>
          <w:sz w:val="28"/>
          <w:szCs w:val="28"/>
        </w:rPr>
        <w:t>The first time, I didn't</w:t>
      </w:r>
      <w:r>
        <w:rPr>
          <w:rFonts w:ascii="Arial" w:hAnsi="Arial" w:cs="Arial"/>
          <w:sz w:val="28"/>
          <w:szCs w:val="28"/>
        </w:rPr>
        <w:t xml:space="preserve"> </w:t>
      </w:r>
      <w:r w:rsidRPr="00A61088">
        <w:rPr>
          <w:rFonts w:ascii="Arial" w:hAnsi="Arial" w:cs="Arial"/>
          <w:sz w:val="28"/>
          <w:szCs w:val="28"/>
        </w:rPr>
        <w:t>do anything about it,</w:t>
      </w:r>
      <w:r>
        <w:rPr>
          <w:rFonts w:ascii="Arial" w:hAnsi="Arial" w:cs="Arial"/>
          <w:sz w:val="28"/>
          <w:szCs w:val="28"/>
        </w:rPr>
        <w:t xml:space="preserve"> </w:t>
      </w:r>
      <w:r w:rsidRPr="00A61088">
        <w:rPr>
          <w:rFonts w:ascii="Arial" w:hAnsi="Arial" w:cs="Arial"/>
          <w:sz w:val="28"/>
          <w:szCs w:val="28"/>
        </w:rPr>
        <w:t>but I think it's Oprah Winfrey</w:t>
      </w:r>
      <w:r>
        <w:rPr>
          <w:rFonts w:ascii="Arial" w:hAnsi="Arial" w:cs="Arial"/>
          <w:sz w:val="28"/>
          <w:szCs w:val="28"/>
        </w:rPr>
        <w:t xml:space="preserve"> </w:t>
      </w:r>
      <w:r w:rsidRPr="00A61088">
        <w:rPr>
          <w:rFonts w:ascii="Arial" w:hAnsi="Arial" w:cs="Arial"/>
          <w:sz w:val="28"/>
          <w:szCs w:val="28"/>
        </w:rPr>
        <w:t>that always said something.</w:t>
      </w:r>
      <w:r>
        <w:rPr>
          <w:rFonts w:ascii="Arial" w:hAnsi="Arial" w:cs="Arial"/>
          <w:sz w:val="28"/>
          <w:szCs w:val="28"/>
        </w:rPr>
        <w:t xml:space="preserve"> </w:t>
      </w:r>
      <w:r w:rsidRPr="00A61088">
        <w:rPr>
          <w:rFonts w:ascii="Arial" w:hAnsi="Arial" w:cs="Arial"/>
          <w:sz w:val="28"/>
          <w:szCs w:val="28"/>
        </w:rPr>
        <w:t>"Don't deal with it the first time,</w:t>
      </w:r>
      <w:r>
        <w:rPr>
          <w:rFonts w:ascii="Arial" w:hAnsi="Arial" w:cs="Arial"/>
          <w:sz w:val="28"/>
          <w:szCs w:val="28"/>
        </w:rPr>
        <w:t xml:space="preserve"> </w:t>
      </w:r>
      <w:r w:rsidRPr="00A61088">
        <w:rPr>
          <w:rFonts w:ascii="Arial" w:hAnsi="Arial" w:cs="Arial"/>
          <w:sz w:val="28"/>
          <w:szCs w:val="28"/>
        </w:rPr>
        <w:t>it'll come back and bite you in the butt."</w:t>
      </w:r>
      <w:r>
        <w:rPr>
          <w:rFonts w:ascii="Arial" w:hAnsi="Arial" w:cs="Arial"/>
          <w:sz w:val="28"/>
          <w:szCs w:val="28"/>
        </w:rPr>
        <w:t xml:space="preserve"> </w:t>
      </w:r>
      <w:r w:rsidRPr="00A61088">
        <w:rPr>
          <w:rFonts w:ascii="Arial" w:hAnsi="Arial" w:cs="Arial"/>
          <w:sz w:val="28"/>
          <w:szCs w:val="28"/>
        </w:rPr>
        <w:t>I guess I was forced to do</w:t>
      </w:r>
      <w:r>
        <w:rPr>
          <w:rFonts w:ascii="Arial" w:hAnsi="Arial" w:cs="Arial"/>
          <w:sz w:val="28"/>
          <w:szCs w:val="28"/>
        </w:rPr>
        <w:t xml:space="preserve"> </w:t>
      </w:r>
      <w:r w:rsidRPr="00A61088">
        <w:rPr>
          <w:rFonts w:ascii="Arial" w:hAnsi="Arial" w:cs="Arial"/>
          <w:sz w:val="28"/>
          <w:szCs w:val="28"/>
        </w:rPr>
        <w:t>something the second time.</w:t>
      </w:r>
      <w:r>
        <w:rPr>
          <w:rFonts w:ascii="Arial" w:hAnsi="Arial" w:cs="Arial"/>
          <w:sz w:val="28"/>
          <w:szCs w:val="28"/>
        </w:rPr>
        <w:t xml:space="preserve"> </w:t>
      </w:r>
    </w:p>
    <w:p w14:paraId="6E0E9856" w14:textId="687994D0" w:rsidR="00E11C1A" w:rsidRPr="00A61088" w:rsidRDefault="00E11C1A" w:rsidP="00255530">
      <w:pPr>
        <w:spacing w:before="240"/>
        <w:rPr>
          <w:rFonts w:ascii="Arial" w:hAnsi="Arial" w:cs="Arial"/>
          <w:sz w:val="28"/>
          <w:szCs w:val="28"/>
        </w:rPr>
      </w:pPr>
      <w:r w:rsidRPr="00A61088">
        <w:rPr>
          <w:rFonts w:ascii="Arial" w:hAnsi="Arial" w:cs="Arial"/>
          <w:sz w:val="28"/>
          <w:szCs w:val="28"/>
        </w:rPr>
        <w:t xml:space="preserve">My girlfriend, who was </w:t>
      </w:r>
      <w:r>
        <w:rPr>
          <w:rFonts w:ascii="Arial" w:hAnsi="Arial" w:cs="Arial"/>
          <w:sz w:val="28"/>
          <w:szCs w:val="28"/>
        </w:rPr>
        <w:t>d</w:t>
      </w:r>
      <w:r w:rsidRPr="00A61088">
        <w:rPr>
          <w:rFonts w:ascii="Arial" w:hAnsi="Arial" w:cs="Arial"/>
          <w:sz w:val="28"/>
          <w:szCs w:val="28"/>
        </w:rPr>
        <w:t>eaf,</w:t>
      </w:r>
      <w:r>
        <w:rPr>
          <w:rFonts w:ascii="Arial" w:hAnsi="Arial" w:cs="Arial"/>
          <w:sz w:val="28"/>
          <w:szCs w:val="28"/>
        </w:rPr>
        <w:t xml:space="preserve"> </w:t>
      </w:r>
      <w:r w:rsidRPr="00A61088">
        <w:rPr>
          <w:rFonts w:ascii="Arial" w:hAnsi="Arial" w:cs="Arial"/>
          <w:sz w:val="28"/>
          <w:szCs w:val="28"/>
        </w:rPr>
        <w:t>was marrying another</w:t>
      </w:r>
      <w:r>
        <w:rPr>
          <w:rFonts w:ascii="Arial" w:hAnsi="Arial" w:cs="Arial"/>
          <w:sz w:val="28"/>
          <w:szCs w:val="28"/>
        </w:rPr>
        <w:t xml:space="preserve"> </w:t>
      </w:r>
      <w:r w:rsidRPr="00A61088">
        <w:rPr>
          <w:rFonts w:ascii="Arial" w:hAnsi="Arial" w:cs="Arial"/>
          <w:sz w:val="28"/>
          <w:szCs w:val="28"/>
        </w:rPr>
        <w:t xml:space="preserve">young man who was </w:t>
      </w:r>
      <w:r>
        <w:rPr>
          <w:rFonts w:ascii="Arial" w:hAnsi="Arial" w:cs="Arial"/>
          <w:sz w:val="28"/>
          <w:szCs w:val="28"/>
        </w:rPr>
        <w:t>d</w:t>
      </w:r>
      <w:r w:rsidRPr="00A61088">
        <w:rPr>
          <w:rFonts w:ascii="Arial" w:hAnsi="Arial" w:cs="Arial"/>
          <w:sz w:val="28"/>
          <w:szCs w:val="28"/>
        </w:rPr>
        <w:t>eaf.</w:t>
      </w:r>
      <w:r>
        <w:rPr>
          <w:rFonts w:ascii="Arial" w:hAnsi="Arial" w:cs="Arial"/>
          <w:sz w:val="28"/>
          <w:szCs w:val="28"/>
        </w:rPr>
        <w:t xml:space="preserve"> </w:t>
      </w:r>
      <w:r w:rsidRPr="00A61088">
        <w:rPr>
          <w:rFonts w:ascii="Arial" w:hAnsi="Arial" w:cs="Arial"/>
          <w:sz w:val="28"/>
          <w:szCs w:val="28"/>
        </w:rPr>
        <w:t>And so, the family wa</w:t>
      </w:r>
      <w:r>
        <w:rPr>
          <w:rFonts w:ascii="Arial" w:hAnsi="Arial" w:cs="Arial"/>
          <w:sz w:val="28"/>
          <w:szCs w:val="28"/>
        </w:rPr>
        <w:t xml:space="preserve">s </w:t>
      </w:r>
      <w:r w:rsidRPr="00A61088">
        <w:rPr>
          <w:rFonts w:ascii="Arial" w:hAnsi="Arial" w:cs="Arial"/>
          <w:sz w:val="28"/>
          <w:szCs w:val="28"/>
        </w:rPr>
        <w:t>obviously having the ceremony</w:t>
      </w:r>
      <w:r>
        <w:rPr>
          <w:rFonts w:ascii="Arial" w:hAnsi="Arial" w:cs="Arial"/>
          <w:sz w:val="28"/>
          <w:szCs w:val="28"/>
        </w:rPr>
        <w:t xml:space="preserve"> </w:t>
      </w:r>
      <w:r w:rsidRPr="00A61088">
        <w:rPr>
          <w:rFonts w:ascii="Arial" w:hAnsi="Arial" w:cs="Arial"/>
          <w:sz w:val="28"/>
          <w:szCs w:val="28"/>
        </w:rPr>
        <w:t>at their church.</w:t>
      </w:r>
      <w:r>
        <w:rPr>
          <w:rFonts w:ascii="Arial" w:hAnsi="Arial" w:cs="Arial"/>
          <w:sz w:val="28"/>
          <w:szCs w:val="28"/>
        </w:rPr>
        <w:t xml:space="preserve"> </w:t>
      </w:r>
      <w:r w:rsidRPr="00A61088">
        <w:rPr>
          <w:rFonts w:ascii="Arial" w:hAnsi="Arial" w:cs="Arial"/>
          <w:sz w:val="28"/>
          <w:szCs w:val="28"/>
        </w:rPr>
        <w:t>I was supposed to sit in</w:t>
      </w:r>
      <w:r>
        <w:rPr>
          <w:rFonts w:ascii="Arial" w:hAnsi="Arial" w:cs="Arial"/>
          <w:sz w:val="28"/>
          <w:szCs w:val="28"/>
        </w:rPr>
        <w:t xml:space="preserve"> </w:t>
      </w:r>
      <w:r w:rsidRPr="00A61088">
        <w:rPr>
          <w:rFonts w:ascii="Arial" w:hAnsi="Arial" w:cs="Arial"/>
          <w:sz w:val="28"/>
          <w:szCs w:val="28"/>
        </w:rPr>
        <w:t>the front row with my dog.</w:t>
      </w:r>
      <w:r>
        <w:rPr>
          <w:rFonts w:ascii="Arial" w:hAnsi="Arial" w:cs="Arial"/>
          <w:sz w:val="28"/>
          <w:szCs w:val="28"/>
        </w:rPr>
        <w:t xml:space="preserve"> </w:t>
      </w:r>
      <w:r w:rsidRPr="00A61088">
        <w:rPr>
          <w:rFonts w:ascii="Arial" w:hAnsi="Arial" w:cs="Arial"/>
          <w:sz w:val="28"/>
          <w:szCs w:val="28"/>
        </w:rPr>
        <w:t>I had a friend with me,</w:t>
      </w:r>
      <w:r>
        <w:rPr>
          <w:rFonts w:ascii="Arial" w:hAnsi="Arial" w:cs="Arial"/>
          <w:sz w:val="28"/>
          <w:szCs w:val="28"/>
        </w:rPr>
        <w:t xml:space="preserve"> </w:t>
      </w:r>
      <w:r w:rsidRPr="00A61088">
        <w:rPr>
          <w:rFonts w:ascii="Arial" w:hAnsi="Arial" w:cs="Arial"/>
          <w:sz w:val="28"/>
          <w:szCs w:val="28"/>
        </w:rPr>
        <w:t>and we were going to be looking after</w:t>
      </w:r>
      <w:r>
        <w:rPr>
          <w:rFonts w:ascii="Arial" w:hAnsi="Arial" w:cs="Arial"/>
          <w:sz w:val="28"/>
          <w:szCs w:val="28"/>
        </w:rPr>
        <w:t xml:space="preserve"> </w:t>
      </w:r>
      <w:r w:rsidRPr="00A61088">
        <w:rPr>
          <w:rFonts w:ascii="Arial" w:hAnsi="Arial" w:cs="Arial"/>
          <w:sz w:val="28"/>
          <w:szCs w:val="28"/>
        </w:rPr>
        <w:t>my girlfriend's two year old child,</w:t>
      </w:r>
      <w:r>
        <w:rPr>
          <w:rFonts w:ascii="Arial" w:hAnsi="Arial" w:cs="Arial"/>
          <w:sz w:val="28"/>
          <w:szCs w:val="28"/>
        </w:rPr>
        <w:t xml:space="preserve"> </w:t>
      </w:r>
      <w:r w:rsidRPr="00A61088">
        <w:rPr>
          <w:rFonts w:ascii="Arial" w:hAnsi="Arial" w:cs="Arial"/>
          <w:sz w:val="28"/>
          <w:szCs w:val="28"/>
        </w:rPr>
        <w:t>who was the ring bearer.</w:t>
      </w:r>
      <w:r>
        <w:rPr>
          <w:rFonts w:ascii="Arial" w:hAnsi="Arial" w:cs="Arial"/>
          <w:sz w:val="28"/>
          <w:szCs w:val="28"/>
        </w:rPr>
        <w:t xml:space="preserve"> </w:t>
      </w:r>
      <w:r w:rsidRPr="00A61088">
        <w:rPr>
          <w:rFonts w:ascii="Arial" w:hAnsi="Arial" w:cs="Arial"/>
          <w:sz w:val="28"/>
          <w:szCs w:val="28"/>
        </w:rPr>
        <w:t>Let's just say that,</w:t>
      </w:r>
      <w:r>
        <w:rPr>
          <w:rFonts w:ascii="Arial" w:hAnsi="Arial" w:cs="Arial"/>
          <w:sz w:val="28"/>
          <w:szCs w:val="28"/>
        </w:rPr>
        <w:t xml:space="preserve"> </w:t>
      </w:r>
      <w:r w:rsidRPr="00A61088">
        <w:rPr>
          <w:rFonts w:ascii="Arial" w:hAnsi="Arial" w:cs="Arial"/>
          <w:sz w:val="28"/>
          <w:szCs w:val="28"/>
        </w:rPr>
        <w:t>when we entered the church a</w:t>
      </w:r>
      <w:r>
        <w:rPr>
          <w:rFonts w:ascii="Arial" w:hAnsi="Arial" w:cs="Arial"/>
          <w:sz w:val="28"/>
          <w:szCs w:val="28"/>
        </w:rPr>
        <w:t xml:space="preserve"> </w:t>
      </w:r>
      <w:r w:rsidRPr="00A61088">
        <w:rPr>
          <w:rFonts w:ascii="Arial" w:hAnsi="Arial" w:cs="Arial"/>
          <w:sz w:val="28"/>
          <w:szCs w:val="28"/>
        </w:rPr>
        <w:t>little early for the ceremony,</w:t>
      </w:r>
      <w:r>
        <w:rPr>
          <w:rFonts w:ascii="Arial" w:hAnsi="Arial" w:cs="Arial"/>
          <w:sz w:val="28"/>
          <w:szCs w:val="28"/>
        </w:rPr>
        <w:t xml:space="preserve"> </w:t>
      </w:r>
      <w:r w:rsidRPr="00A61088">
        <w:rPr>
          <w:rFonts w:ascii="Arial" w:hAnsi="Arial" w:cs="Arial"/>
          <w:sz w:val="28"/>
          <w:szCs w:val="28"/>
        </w:rPr>
        <w:t>that was the wedding ceremony</w:t>
      </w:r>
      <w:r>
        <w:rPr>
          <w:rFonts w:ascii="Arial" w:hAnsi="Arial" w:cs="Arial"/>
          <w:sz w:val="28"/>
          <w:szCs w:val="28"/>
        </w:rPr>
        <w:t xml:space="preserve"> </w:t>
      </w:r>
      <w:r w:rsidRPr="00A61088">
        <w:rPr>
          <w:rFonts w:ascii="Arial" w:hAnsi="Arial" w:cs="Arial"/>
          <w:sz w:val="28"/>
          <w:szCs w:val="28"/>
        </w:rPr>
        <w:t>that I should have</w:t>
      </w:r>
      <w:r>
        <w:rPr>
          <w:rFonts w:ascii="Arial" w:hAnsi="Arial" w:cs="Arial"/>
          <w:sz w:val="28"/>
          <w:szCs w:val="28"/>
        </w:rPr>
        <w:t xml:space="preserve"> </w:t>
      </w:r>
      <w:r w:rsidRPr="00A61088">
        <w:rPr>
          <w:rFonts w:ascii="Arial" w:hAnsi="Arial" w:cs="Arial"/>
          <w:sz w:val="28"/>
          <w:szCs w:val="28"/>
        </w:rPr>
        <w:t>responded to and didn't,</w:t>
      </w:r>
      <w:r>
        <w:rPr>
          <w:rFonts w:ascii="Arial" w:hAnsi="Arial" w:cs="Arial"/>
          <w:sz w:val="28"/>
          <w:szCs w:val="28"/>
        </w:rPr>
        <w:t xml:space="preserve"> </w:t>
      </w:r>
      <w:r w:rsidRPr="00A61088">
        <w:rPr>
          <w:rFonts w:ascii="Arial" w:hAnsi="Arial" w:cs="Arial"/>
          <w:sz w:val="28"/>
          <w:szCs w:val="28"/>
        </w:rPr>
        <w:t>we were met with a woman shouting at us</w:t>
      </w:r>
      <w:r>
        <w:rPr>
          <w:rFonts w:ascii="Arial" w:hAnsi="Arial" w:cs="Arial"/>
          <w:sz w:val="28"/>
          <w:szCs w:val="28"/>
        </w:rPr>
        <w:t xml:space="preserve"> </w:t>
      </w:r>
      <w:r w:rsidRPr="00A61088">
        <w:rPr>
          <w:rFonts w:ascii="Arial" w:hAnsi="Arial" w:cs="Arial"/>
          <w:sz w:val="28"/>
          <w:szCs w:val="28"/>
        </w:rPr>
        <w:t>and waving a broom, and</w:t>
      </w:r>
      <w:r>
        <w:rPr>
          <w:rFonts w:ascii="Arial" w:hAnsi="Arial" w:cs="Arial"/>
          <w:sz w:val="28"/>
          <w:szCs w:val="28"/>
        </w:rPr>
        <w:t xml:space="preserve"> </w:t>
      </w:r>
      <w:r w:rsidRPr="00A61088">
        <w:rPr>
          <w:rFonts w:ascii="Arial" w:hAnsi="Arial" w:cs="Arial"/>
          <w:sz w:val="28"/>
          <w:szCs w:val="28"/>
        </w:rPr>
        <w:t>telling us that the big boss,</w:t>
      </w:r>
      <w:r>
        <w:rPr>
          <w:rFonts w:ascii="Arial" w:hAnsi="Arial" w:cs="Arial"/>
          <w:sz w:val="28"/>
          <w:szCs w:val="28"/>
        </w:rPr>
        <w:t xml:space="preserve"> </w:t>
      </w:r>
      <w:r w:rsidRPr="00A61088">
        <w:rPr>
          <w:rFonts w:ascii="Arial" w:hAnsi="Arial" w:cs="Arial"/>
          <w:sz w:val="28"/>
          <w:szCs w:val="28"/>
        </w:rPr>
        <w:t>she was trying to explain</w:t>
      </w:r>
      <w:r>
        <w:rPr>
          <w:rFonts w:ascii="Arial" w:hAnsi="Arial" w:cs="Arial"/>
          <w:sz w:val="28"/>
          <w:szCs w:val="28"/>
        </w:rPr>
        <w:t xml:space="preserve"> </w:t>
      </w:r>
      <w:r w:rsidRPr="00A61088">
        <w:rPr>
          <w:rFonts w:ascii="Arial" w:hAnsi="Arial" w:cs="Arial"/>
          <w:sz w:val="28"/>
          <w:szCs w:val="28"/>
        </w:rPr>
        <w:t>that God did not like animals</w:t>
      </w:r>
      <w:r>
        <w:rPr>
          <w:rFonts w:ascii="Arial" w:hAnsi="Arial" w:cs="Arial"/>
          <w:sz w:val="28"/>
          <w:szCs w:val="28"/>
        </w:rPr>
        <w:t xml:space="preserve"> </w:t>
      </w:r>
      <w:r w:rsidRPr="00A61088">
        <w:rPr>
          <w:rFonts w:ascii="Arial" w:hAnsi="Arial" w:cs="Arial"/>
          <w:sz w:val="28"/>
          <w:szCs w:val="28"/>
        </w:rPr>
        <w:t>in the church, that they were dirty.</w:t>
      </w:r>
      <w:r>
        <w:rPr>
          <w:rFonts w:ascii="Arial" w:hAnsi="Arial" w:cs="Arial"/>
          <w:sz w:val="28"/>
          <w:szCs w:val="28"/>
        </w:rPr>
        <w:t xml:space="preserve"> </w:t>
      </w:r>
      <w:r w:rsidRPr="00A61088">
        <w:rPr>
          <w:rFonts w:ascii="Arial" w:hAnsi="Arial" w:cs="Arial"/>
          <w:sz w:val="28"/>
          <w:szCs w:val="28"/>
        </w:rPr>
        <w:t>We checked it out with</w:t>
      </w:r>
      <w:r>
        <w:rPr>
          <w:rFonts w:ascii="Arial" w:hAnsi="Arial" w:cs="Arial"/>
          <w:sz w:val="28"/>
          <w:szCs w:val="28"/>
        </w:rPr>
        <w:t xml:space="preserve"> </w:t>
      </w:r>
      <w:r w:rsidRPr="00A61088">
        <w:rPr>
          <w:rFonts w:ascii="Arial" w:hAnsi="Arial" w:cs="Arial"/>
          <w:sz w:val="28"/>
          <w:szCs w:val="28"/>
        </w:rPr>
        <w:t>the priest beforehand.</w:t>
      </w:r>
      <w:r>
        <w:rPr>
          <w:rFonts w:ascii="Arial" w:hAnsi="Arial" w:cs="Arial"/>
          <w:sz w:val="28"/>
          <w:szCs w:val="28"/>
        </w:rPr>
        <w:t xml:space="preserve"> </w:t>
      </w:r>
      <w:r w:rsidRPr="00A61088">
        <w:rPr>
          <w:rFonts w:ascii="Arial" w:hAnsi="Arial" w:cs="Arial"/>
          <w:sz w:val="28"/>
          <w:szCs w:val="28"/>
        </w:rPr>
        <w:t>But once he spoke to this</w:t>
      </w:r>
      <w:r>
        <w:rPr>
          <w:rFonts w:ascii="Arial" w:hAnsi="Arial" w:cs="Arial"/>
          <w:sz w:val="28"/>
          <w:szCs w:val="28"/>
        </w:rPr>
        <w:t xml:space="preserve"> </w:t>
      </w:r>
      <w:r w:rsidRPr="00A61088">
        <w:rPr>
          <w:rFonts w:ascii="Arial" w:hAnsi="Arial" w:cs="Arial"/>
          <w:sz w:val="28"/>
          <w:szCs w:val="28"/>
        </w:rPr>
        <w:t>woman, she changed her mind.</w:t>
      </w:r>
      <w:r>
        <w:rPr>
          <w:rFonts w:ascii="Arial" w:hAnsi="Arial" w:cs="Arial"/>
          <w:sz w:val="28"/>
          <w:szCs w:val="28"/>
        </w:rPr>
        <w:t xml:space="preserve"> </w:t>
      </w:r>
      <w:r w:rsidRPr="00A61088">
        <w:rPr>
          <w:rFonts w:ascii="Arial" w:hAnsi="Arial" w:cs="Arial"/>
          <w:sz w:val="28"/>
          <w:szCs w:val="28"/>
        </w:rPr>
        <w:t>Rather, he changed his mind</w:t>
      </w:r>
      <w:r>
        <w:rPr>
          <w:rFonts w:ascii="Arial" w:hAnsi="Arial" w:cs="Arial"/>
          <w:sz w:val="28"/>
          <w:szCs w:val="28"/>
        </w:rPr>
        <w:t xml:space="preserve"> </w:t>
      </w:r>
      <w:r w:rsidRPr="00A61088">
        <w:rPr>
          <w:rFonts w:ascii="Arial" w:hAnsi="Arial" w:cs="Arial"/>
          <w:sz w:val="28"/>
          <w:szCs w:val="28"/>
        </w:rPr>
        <w:t>rather abruptly and said,</w:t>
      </w:r>
      <w:r>
        <w:rPr>
          <w:rFonts w:ascii="Arial" w:hAnsi="Arial" w:cs="Arial"/>
          <w:sz w:val="28"/>
          <w:szCs w:val="28"/>
        </w:rPr>
        <w:t xml:space="preserve"> </w:t>
      </w:r>
      <w:r w:rsidRPr="00A61088">
        <w:rPr>
          <w:rFonts w:ascii="Arial" w:hAnsi="Arial" w:cs="Arial"/>
          <w:sz w:val="28"/>
          <w:szCs w:val="28"/>
        </w:rPr>
        <w:t>"No, you can't bring the dog in."</w:t>
      </w:r>
      <w:r>
        <w:rPr>
          <w:rFonts w:ascii="Arial" w:hAnsi="Arial" w:cs="Arial"/>
          <w:sz w:val="28"/>
          <w:szCs w:val="28"/>
        </w:rPr>
        <w:t xml:space="preserve"> </w:t>
      </w:r>
      <w:r w:rsidRPr="00A61088">
        <w:rPr>
          <w:rFonts w:ascii="Arial" w:hAnsi="Arial" w:cs="Arial"/>
          <w:sz w:val="28"/>
          <w:szCs w:val="28"/>
        </w:rPr>
        <w:t>I didn't do anything</w:t>
      </w:r>
      <w:r>
        <w:rPr>
          <w:rFonts w:ascii="Arial" w:hAnsi="Arial" w:cs="Arial"/>
          <w:sz w:val="28"/>
          <w:szCs w:val="28"/>
        </w:rPr>
        <w:t xml:space="preserve"> </w:t>
      </w:r>
      <w:r w:rsidRPr="00A61088">
        <w:rPr>
          <w:rFonts w:ascii="Arial" w:hAnsi="Arial" w:cs="Arial"/>
          <w:sz w:val="28"/>
          <w:szCs w:val="28"/>
        </w:rPr>
        <w:t>about that, at that time,</w:t>
      </w:r>
      <w:r>
        <w:rPr>
          <w:rFonts w:ascii="Arial" w:hAnsi="Arial" w:cs="Arial"/>
          <w:sz w:val="28"/>
          <w:szCs w:val="28"/>
        </w:rPr>
        <w:t xml:space="preserve"> </w:t>
      </w:r>
      <w:r w:rsidRPr="00A61088">
        <w:rPr>
          <w:rFonts w:ascii="Arial" w:hAnsi="Arial" w:cs="Arial"/>
          <w:sz w:val="28"/>
          <w:szCs w:val="28"/>
        </w:rPr>
        <w:t>other than we managed to</w:t>
      </w:r>
      <w:r>
        <w:rPr>
          <w:rFonts w:ascii="Arial" w:hAnsi="Arial" w:cs="Arial"/>
          <w:sz w:val="28"/>
          <w:szCs w:val="28"/>
        </w:rPr>
        <w:t xml:space="preserve"> </w:t>
      </w:r>
      <w:r w:rsidRPr="00A61088">
        <w:rPr>
          <w:rFonts w:ascii="Arial" w:hAnsi="Arial" w:cs="Arial"/>
          <w:sz w:val="28"/>
          <w:szCs w:val="28"/>
        </w:rPr>
        <w:t>negotiate that I sat way out</w:t>
      </w:r>
      <w:r>
        <w:rPr>
          <w:rFonts w:ascii="Arial" w:hAnsi="Arial" w:cs="Arial"/>
          <w:sz w:val="28"/>
          <w:szCs w:val="28"/>
        </w:rPr>
        <w:t xml:space="preserve"> </w:t>
      </w:r>
      <w:r w:rsidRPr="00A61088">
        <w:rPr>
          <w:rFonts w:ascii="Arial" w:hAnsi="Arial" w:cs="Arial"/>
          <w:sz w:val="28"/>
          <w:szCs w:val="28"/>
        </w:rPr>
        <w:t>in one of the transepts</w:t>
      </w:r>
      <w:r>
        <w:rPr>
          <w:rFonts w:ascii="Arial" w:hAnsi="Arial" w:cs="Arial"/>
          <w:sz w:val="28"/>
          <w:szCs w:val="28"/>
        </w:rPr>
        <w:t xml:space="preserve"> </w:t>
      </w:r>
      <w:r w:rsidRPr="00A61088">
        <w:rPr>
          <w:rFonts w:ascii="Arial" w:hAnsi="Arial" w:cs="Arial"/>
          <w:sz w:val="28"/>
          <w:szCs w:val="28"/>
        </w:rPr>
        <w:t>of the church far away,</w:t>
      </w:r>
      <w:r>
        <w:rPr>
          <w:rFonts w:ascii="Arial" w:hAnsi="Arial" w:cs="Arial"/>
          <w:sz w:val="28"/>
          <w:szCs w:val="28"/>
        </w:rPr>
        <w:t xml:space="preserve"> </w:t>
      </w:r>
      <w:r w:rsidRPr="00A61088">
        <w:rPr>
          <w:rFonts w:ascii="Arial" w:hAnsi="Arial" w:cs="Arial"/>
          <w:sz w:val="28"/>
          <w:szCs w:val="28"/>
        </w:rPr>
        <w:t>and the woman stood in front of me,</w:t>
      </w:r>
      <w:r>
        <w:rPr>
          <w:rFonts w:ascii="Arial" w:hAnsi="Arial" w:cs="Arial"/>
          <w:sz w:val="28"/>
          <w:szCs w:val="28"/>
        </w:rPr>
        <w:t xml:space="preserve"> </w:t>
      </w:r>
      <w:r w:rsidRPr="00A61088">
        <w:rPr>
          <w:rFonts w:ascii="Arial" w:hAnsi="Arial" w:cs="Arial"/>
          <w:sz w:val="28"/>
          <w:szCs w:val="28"/>
        </w:rPr>
        <w:t>facing me with her arms</w:t>
      </w:r>
      <w:r>
        <w:rPr>
          <w:rFonts w:ascii="Arial" w:hAnsi="Arial" w:cs="Arial"/>
          <w:sz w:val="28"/>
          <w:szCs w:val="28"/>
        </w:rPr>
        <w:t xml:space="preserve"> </w:t>
      </w:r>
      <w:r w:rsidRPr="00A61088">
        <w:rPr>
          <w:rFonts w:ascii="Arial" w:hAnsi="Arial" w:cs="Arial"/>
          <w:sz w:val="28"/>
          <w:szCs w:val="28"/>
        </w:rPr>
        <w:t>out from her sides,</w:t>
      </w:r>
      <w:r>
        <w:rPr>
          <w:rFonts w:ascii="Arial" w:hAnsi="Arial" w:cs="Arial"/>
          <w:sz w:val="28"/>
          <w:szCs w:val="28"/>
        </w:rPr>
        <w:t xml:space="preserve"> </w:t>
      </w:r>
      <w:r w:rsidRPr="00A61088">
        <w:rPr>
          <w:rFonts w:ascii="Arial" w:hAnsi="Arial" w:cs="Arial"/>
          <w:sz w:val="28"/>
          <w:szCs w:val="28"/>
        </w:rPr>
        <w:t>as if she was warding my evil dog away.</w:t>
      </w:r>
      <w:r>
        <w:rPr>
          <w:rFonts w:ascii="Arial" w:hAnsi="Arial" w:cs="Arial"/>
          <w:sz w:val="28"/>
          <w:szCs w:val="28"/>
        </w:rPr>
        <w:t xml:space="preserve"> </w:t>
      </w:r>
      <w:r w:rsidRPr="00A61088">
        <w:rPr>
          <w:rFonts w:ascii="Arial" w:hAnsi="Arial" w:cs="Arial"/>
          <w:sz w:val="28"/>
          <w:szCs w:val="28"/>
        </w:rPr>
        <w:t>It was very embarrassing.</w:t>
      </w:r>
      <w:r>
        <w:rPr>
          <w:rFonts w:ascii="Arial" w:hAnsi="Arial" w:cs="Arial"/>
          <w:sz w:val="28"/>
          <w:szCs w:val="28"/>
        </w:rPr>
        <w:t xml:space="preserve"> </w:t>
      </w:r>
      <w:r w:rsidRPr="00A61088">
        <w:rPr>
          <w:rFonts w:ascii="Arial" w:hAnsi="Arial" w:cs="Arial"/>
          <w:sz w:val="28"/>
          <w:szCs w:val="28"/>
        </w:rPr>
        <w:t>However, I didn't do anything about that.</w:t>
      </w:r>
      <w:r>
        <w:rPr>
          <w:rFonts w:ascii="Arial" w:hAnsi="Arial" w:cs="Arial"/>
          <w:sz w:val="28"/>
          <w:szCs w:val="28"/>
        </w:rPr>
        <w:t xml:space="preserve"> </w:t>
      </w:r>
      <w:r w:rsidRPr="00A61088">
        <w:rPr>
          <w:rFonts w:ascii="Arial" w:hAnsi="Arial" w:cs="Arial"/>
          <w:sz w:val="28"/>
          <w:szCs w:val="28"/>
        </w:rPr>
        <w:t>It wasn't until the year</w:t>
      </w:r>
      <w:r>
        <w:rPr>
          <w:rFonts w:ascii="Arial" w:hAnsi="Arial" w:cs="Arial"/>
          <w:sz w:val="28"/>
          <w:szCs w:val="28"/>
        </w:rPr>
        <w:t xml:space="preserve"> </w:t>
      </w:r>
      <w:r w:rsidRPr="00A61088">
        <w:rPr>
          <w:rFonts w:ascii="Arial" w:hAnsi="Arial" w:cs="Arial"/>
          <w:sz w:val="28"/>
          <w:szCs w:val="28"/>
        </w:rPr>
        <w:t>later when my girlfriend said,</w:t>
      </w:r>
      <w:r>
        <w:rPr>
          <w:rFonts w:ascii="Arial" w:hAnsi="Arial" w:cs="Arial"/>
          <w:sz w:val="28"/>
          <w:szCs w:val="28"/>
        </w:rPr>
        <w:t xml:space="preserve"> </w:t>
      </w:r>
      <w:r w:rsidRPr="00A61088">
        <w:rPr>
          <w:rFonts w:ascii="Arial" w:hAnsi="Arial" w:cs="Arial"/>
          <w:sz w:val="28"/>
          <w:szCs w:val="28"/>
        </w:rPr>
        <w:t>"I want you to come to the baptism,</w:t>
      </w:r>
      <w:r>
        <w:rPr>
          <w:rFonts w:ascii="Arial" w:hAnsi="Arial" w:cs="Arial"/>
          <w:sz w:val="28"/>
          <w:szCs w:val="28"/>
        </w:rPr>
        <w:t xml:space="preserve"> </w:t>
      </w:r>
      <w:r w:rsidRPr="00A61088">
        <w:rPr>
          <w:rFonts w:ascii="Arial" w:hAnsi="Arial" w:cs="Arial"/>
          <w:sz w:val="28"/>
          <w:szCs w:val="28"/>
        </w:rPr>
        <w:t>and I want you to know two things.</w:t>
      </w:r>
      <w:r>
        <w:rPr>
          <w:rFonts w:ascii="Arial" w:hAnsi="Arial" w:cs="Arial"/>
          <w:sz w:val="28"/>
          <w:szCs w:val="28"/>
        </w:rPr>
        <w:t xml:space="preserve"> </w:t>
      </w:r>
      <w:r w:rsidRPr="00A61088">
        <w:rPr>
          <w:rFonts w:ascii="Arial" w:hAnsi="Arial" w:cs="Arial"/>
          <w:sz w:val="28"/>
          <w:szCs w:val="28"/>
        </w:rPr>
        <w:t>The good news is it's a different church.</w:t>
      </w:r>
      <w:r>
        <w:rPr>
          <w:rFonts w:ascii="Arial" w:hAnsi="Arial" w:cs="Arial"/>
          <w:sz w:val="28"/>
          <w:szCs w:val="28"/>
        </w:rPr>
        <w:t xml:space="preserve"> </w:t>
      </w:r>
      <w:r w:rsidRPr="00A61088">
        <w:rPr>
          <w:rFonts w:ascii="Arial" w:hAnsi="Arial" w:cs="Arial"/>
          <w:sz w:val="28"/>
          <w:szCs w:val="28"/>
        </w:rPr>
        <w:t>The bad news is same priest."</w:t>
      </w:r>
    </w:p>
    <w:p w14:paraId="7811B344" w14:textId="3A30F538" w:rsidR="009955F2" w:rsidRPr="009B0FB0" w:rsidRDefault="00E11C1A" w:rsidP="00255530">
      <w:pPr>
        <w:spacing w:before="240"/>
        <w:rPr>
          <w:rFonts w:ascii="Arial" w:hAnsi="Arial" w:cs="Arial"/>
          <w:sz w:val="28"/>
          <w:szCs w:val="28"/>
        </w:rPr>
      </w:pPr>
      <w:r w:rsidRPr="00A61088">
        <w:rPr>
          <w:rFonts w:ascii="Arial" w:hAnsi="Arial" w:cs="Arial"/>
          <w:sz w:val="28"/>
          <w:szCs w:val="28"/>
        </w:rPr>
        <w:t>At that time, my husband,</w:t>
      </w:r>
      <w:r>
        <w:rPr>
          <w:rFonts w:ascii="Arial" w:hAnsi="Arial" w:cs="Arial"/>
          <w:sz w:val="28"/>
          <w:szCs w:val="28"/>
        </w:rPr>
        <w:t xml:space="preserve"> </w:t>
      </w:r>
      <w:r w:rsidRPr="00A61088">
        <w:rPr>
          <w:rFonts w:ascii="Arial" w:hAnsi="Arial" w:cs="Arial"/>
          <w:sz w:val="28"/>
          <w:szCs w:val="28"/>
        </w:rPr>
        <w:t>who was not my husband,</w:t>
      </w:r>
      <w:r>
        <w:rPr>
          <w:rFonts w:ascii="Arial" w:hAnsi="Arial" w:cs="Arial"/>
          <w:sz w:val="28"/>
          <w:szCs w:val="28"/>
        </w:rPr>
        <w:t xml:space="preserve"> </w:t>
      </w:r>
      <w:r w:rsidRPr="00A61088">
        <w:rPr>
          <w:rFonts w:ascii="Arial" w:hAnsi="Arial" w:cs="Arial"/>
          <w:sz w:val="28"/>
          <w:szCs w:val="28"/>
        </w:rPr>
        <w:t>it was our third date, I believe,</w:t>
      </w:r>
      <w:r>
        <w:rPr>
          <w:rFonts w:ascii="Arial" w:hAnsi="Arial" w:cs="Arial"/>
          <w:sz w:val="28"/>
          <w:szCs w:val="28"/>
        </w:rPr>
        <w:t xml:space="preserve"> </w:t>
      </w:r>
      <w:r w:rsidRPr="00A61088">
        <w:rPr>
          <w:rFonts w:ascii="Arial" w:hAnsi="Arial" w:cs="Arial"/>
          <w:sz w:val="28"/>
          <w:szCs w:val="28"/>
        </w:rPr>
        <w:t>we spent it at the police</w:t>
      </w:r>
      <w:r>
        <w:rPr>
          <w:rFonts w:ascii="Arial" w:hAnsi="Arial" w:cs="Arial"/>
          <w:sz w:val="28"/>
          <w:szCs w:val="28"/>
        </w:rPr>
        <w:t xml:space="preserve"> </w:t>
      </w:r>
      <w:r w:rsidR="00324146" w:rsidRPr="00A61088">
        <w:rPr>
          <w:rFonts w:ascii="Arial" w:hAnsi="Arial" w:cs="Arial"/>
          <w:sz w:val="28"/>
          <w:szCs w:val="28"/>
        </w:rPr>
        <w:t>station,</w:t>
      </w:r>
      <w:r w:rsidRPr="00A61088">
        <w:rPr>
          <w:rFonts w:ascii="Arial" w:hAnsi="Arial" w:cs="Arial"/>
          <w:sz w:val="28"/>
          <w:szCs w:val="28"/>
        </w:rPr>
        <w:t xml:space="preserve"> and he still married me.</w:t>
      </w:r>
      <w:r>
        <w:rPr>
          <w:rFonts w:ascii="Arial" w:hAnsi="Arial" w:cs="Arial"/>
          <w:sz w:val="28"/>
          <w:szCs w:val="28"/>
        </w:rPr>
        <w:t xml:space="preserve"> </w:t>
      </w:r>
      <w:r w:rsidRPr="00A61088">
        <w:rPr>
          <w:rFonts w:ascii="Arial" w:hAnsi="Arial" w:cs="Arial"/>
          <w:sz w:val="28"/>
          <w:szCs w:val="28"/>
        </w:rPr>
        <w:t>So, not so bad.</w:t>
      </w:r>
      <w:r>
        <w:rPr>
          <w:rFonts w:ascii="Arial" w:hAnsi="Arial" w:cs="Arial"/>
          <w:sz w:val="28"/>
          <w:szCs w:val="28"/>
        </w:rPr>
        <w:t xml:space="preserve"> </w:t>
      </w:r>
      <w:r w:rsidRPr="00A61088">
        <w:rPr>
          <w:rFonts w:ascii="Arial" w:hAnsi="Arial" w:cs="Arial"/>
          <w:sz w:val="28"/>
          <w:szCs w:val="28"/>
        </w:rPr>
        <w:t>We launched a complaint,</w:t>
      </w:r>
      <w:r>
        <w:rPr>
          <w:rFonts w:ascii="Arial" w:hAnsi="Arial" w:cs="Arial"/>
          <w:sz w:val="28"/>
          <w:szCs w:val="28"/>
        </w:rPr>
        <w:t xml:space="preserve"> </w:t>
      </w:r>
      <w:r w:rsidRPr="00A61088">
        <w:rPr>
          <w:rFonts w:ascii="Arial" w:hAnsi="Arial" w:cs="Arial"/>
          <w:sz w:val="28"/>
          <w:szCs w:val="28"/>
        </w:rPr>
        <w:t>and he pled not guilty because</w:t>
      </w:r>
      <w:r>
        <w:rPr>
          <w:rFonts w:ascii="Arial" w:hAnsi="Arial" w:cs="Arial"/>
          <w:sz w:val="28"/>
          <w:szCs w:val="28"/>
        </w:rPr>
        <w:t xml:space="preserve"> </w:t>
      </w:r>
      <w:r w:rsidRPr="00A61088">
        <w:rPr>
          <w:rFonts w:ascii="Arial" w:hAnsi="Arial" w:cs="Arial"/>
          <w:sz w:val="28"/>
          <w:szCs w:val="28"/>
        </w:rPr>
        <w:t>he said that his church</w:t>
      </w:r>
      <w:r>
        <w:rPr>
          <w:rFonts w:ascii="Arial" w:hAnsi="Arial" w:cs="Arial"/>
          <w:sz w:val="28"/>
          <w:szCs w:val="28"/>
        </w:rPr>
        <w:t xml:space="preserve"> </w:t>
      </w:r>
      <w:r w:rsidRPr="00A61088">
        <w:rPr>
          <w:rFonts w:ascii="Arial" w:hAnsi="Arial" w:cs="Arial"/>
          <w:sz w:val="28"/>
          <w:szCs w:val="28"/>
        </w:rPr>
        <w:t>was a special club and</w:t>
      </w:r>
      <w:r>
        <w:rPr>
          <w:rFonts w:ascii="Arial" w:hAnsi="Arial" w:cs="Arial"/>
          <w:sz w:val="28"/>
          <w:szCs w:val="28"/>
        </w:rPr>
        <w:t xml:space="preserve"> </w:t>
      </w:r>
      <w:r w:rsidRPr="00A61088">
        <w:rPr>
          <w:rFonts w:ascii="Arial" w:hAnsi="Arial" w:cs="Arial"/>
          <w:sz w:val="28"/>
          <w:szCs w:val="28"/>
        </w:rPr>
        <w:t>they could exclude people</w:t>
      </w:r>
      <w:r>
        <w:rPr>
          <w:rFonts w:ascii="Arial" w:hAnsi="Arial" w:cs="Arial"/>
          <w:sz w:val="28"/>
          <w:szCs w:val="28"/>
        </w:rPr>
        <w:t xml:space="preserve"> </w:t>
      </w:r>
      <w:r w:rsidRPr="00A61088">
        <w:rPr>
          <w:rFonts w:ascii="Arial" w:hAnsi="Arial" w:cs="Arial"/>
          <w:sz w:val="28"/>
          <w:szCs w:val="28"/>
        </w:rPr>
        <w:t>if they needed to on religious grounds,</w:t>
      </w:r>
      <w:r>
        <w:rPr>
          <w:rFonts w:ascii="Arial" w:hAnsi="Arial" w:cs="Arial"/>
          <w:sz w:val="28"/>
          <w:szCs w:val="28"/>
        </w:rPr>
        <w:t xml:space="preserve"> </w:t>
      </w:r>
      <w:r w:rsidRPr="00A61088">
        <w:rPr>
          <w:rFonts w:ascii="Arial" w:hAnsi="Arial" w:cs="Arial"/>
          <w:sz w:val="28"/>
          <w:szCs w:val="28"/>
        </w:rPr>
        <w:t>but it was a public building,</w:t>
      </w:r>
      <w:r>
        <w:rPr>
          <w:rFonts w:ascii="Arial" w:hAnsi="Arial" w:cs="Arial"/>
          <w:sz w:val="28"/>
          <w:szCs w:val="28"/>
        </w:rPr>
        <w:t xml:space="preserve"> </w:t>
      </w:r>
      <w:r w:rsidRPr="00A61088">
        <w:rPr>
          <w:rFonts w:ascii="Arial" w:hAnsi="Arial" w:cs="Arial"/>
          <w:sz w:val="28"/>
          <w:szCs w:val="28"/>
        </w:rPr>
        <w:t>and the judge did fin</w:t>
      </w:r>
      <w:r>
        <w:rPr>
          <w:rFonts w:ascii="Arial" w:hAnsi="Arial" w:cs="Arial"/>
          <w:sz w:val="28"/>
          <w:szCs w:val="28"/>
        </w:rPr>
        <w:t>e</w:t>
      </w:r>
      <w:r w:rsidRPr="00A61088">
        <w:rPr>
          <w:rFonts w:ascii="Arial" w:hAnsi="Arial" w:cs="Arial"/>
          <w:sz w:val="28"/>
          <w:szCs w:val="28"/>
        </w:rPr>
        <w:t xml:space="preserve"> him.</w:t>
      </w:r>
    </w:p>
    <w:p w14:paraId="43BADFCA" w14:textId="0577E888" w:rsidR="009955F2" w:rsidRPr="009B0FB0" w:rsidRDefault="009955F2" w:rsidP="00255530">
      <w:pPr>
        <w:spacing w:before="240"/>
        <w:rPr>
          <w:rFonts w:ascii="Arial" w:hAnsi="Arial" w:cs="Arial"/>
          <w:sz w:val="28"/>
          <w:szCs w:val="28"/>
        </w:rPr>
      </w:pPr>
      <w:r w:rsidRPr="009B0FB0">
        <w:rPr>
          <w:rFonts w:ascii="Arial" w:hAnsi="Arial" w:cs="Arial"/>
          <w:b/>
          <w:bCs/>
          <w:sz w:val="28"/>
          <w:szCs w:val="28"/>
        </w:rPr>
        <w:lastRenderedPageBreak/>
        <w:t xml:space="preserve">Jacob: </w:t>
      </w:r>
      <w:r w:rsidR="00324146" w:rsidRPr="00A61088">
        <w:rPr>
          <w:rFonts w:ascii="Arial" w:hAnsi="Arial" w:cs="Arial"/>
          <w:sz w:val="28"/>
          <w:szCs w:val="28"/>
        </w:rPr>
        <w:t>Okay. Wow.</w:t>
      </w:r>
      <w:r w:rsidR="00324146">
        <w:rPr>
          <w:rFonts w:ascii="Arial" w:hAnsi="Arial" w:cs="Arial"/>
          <w:sz w:val="28"/>
          <w:szCs w:val="28"/>
        </w:rPr>
        <w:t xml:space="preserve"> </w:t>
      </w:r>
      <w:r w:rsidR="00324146" w:rsidRPr="00A61088">
        <w:rPr>
          <w:rFonts w:ascii="Arial" w:hAnsi="Arial" w:cs="Arial"/>
          <w:sz w:val="28"/>
          <w:szCs w:val="28"/>
        </w:rPr>
        <w:t>Sounds like you've been</w:t>
      </w:r>
      <w:r w:rsidR="00324146">
        <w:rPr>
          <w:rFonts w:ascii="Arial" w:hAnsi="Arial" w:cs="Arial"/>
          <w:sz w:val="28"/>
          <w:szCs w:val="28"/>
        </w:rPr>
        <w:t xml:space="preserve"> </w:t>
      </w:r>
      <w:r w:rsidR="00324146" w:rsidRPr="00A61088">
        <w:rPr>
          <w:rFonts w:ascii="Arial" w:hAnsi="Arial" w:cs="Arial"/>
          <w:sz w:val="28"/>
          <w:szCs w:val="28"/>
        </w:rPr>
        <w:t>through the mill with this.</w:t>
      </w:r>
      <w:r w:rsidR="00324146">
        <w:rPr>
          <w:rFonts w:ascii="Arial" w:hAnsi="Arial" w:cs="Arial"/>
          <w:sz w:val="28"/>
          <w:szCs w:val="28"/>
        </w:rPr>
        <w:t xml:space="preserve"> </w:t>
      </w:r>
      <w:r w:rsidR="00324146" w:rsidRPr="00A61088">
        <w:rPr>
          <w:rFonts w:ascii="Arial" w:hAnsi="Arial" w:cs="Arial"/>
          <w:sz w:val="28"/>
          <w:szCs w:val="28"/>
        </w:rPr>
        <w:t>Jason, I'm curious to know</w:t>
      </w:r>
      <w:r w:rsidR="00324146">
        <w:rPr>
          <w:rFonts w:ascii="Arial" w:hAnsi="Arial" w:cs="Arial"/>
          <w:sz w:val="28"/>
          <w:szCs w:val="28"/>
        </w:rPr>
        <w:t xml:space="preserve"> </w:t>
      </w:r>
      <w:r w:rsidR="00324146" w:rsidRPr="00A61088">
        <w:rPr>
          <w:rFonts w:ascii="Arial" w:hAnsi="Arial" w:cs="Arial"/>
          <w:sz w:val="28"/>
          <w:szCs w:val="28"/>
        </w:rPr>
        <w:t>what your thoughts are</w:t>
      </w:r>
      <w:r w:rsidR="00324146">
        <w:rPr>
          <w:rFonts w:ascii="Arial" w:hAnsi="Arial" w:cs="Arial"/>
          <w:sz w:val="28"/>
          <w:szCs w:val="28"/>
        </w:rPr>
        <w:t xml:space="preserve"> </w:t>
      </w:r>
      <w:r w:rsidR="00324146" w:rsidRPr="00A61088">
        <w:rPr>
          <w:rFonts w:ascii="Arial" w:hAnsi="Arial" w:cs="Arial"/>
          <w:sz w:val="28"/>
          <w:szCs w:val="28"/>
        </w:rPr>
        <w:t>regarding Patti's story, as a lawyer.</w:t>
      </w:r>
      <w:r w:rsidR="00324146">
        <w:rPr>
          <w:rFonts w:ascii="Arial" w:hAnsi="Arial" w:cs="Arial"/>
          <w:sz w:val="28"/>
          <w:szCs w:val="28"/>
        </w:rPr>
        <w:t xml:space="preserve"> </w:t>
      </w:r>
      <w:r w:rsidR="00324146" w:rsidRPr="00A61088">
        <w:rPr>
          <w:rFonts w:ascii="Arial" w:hAnsi="Arial" w:cs="Arial"/>
          <w:sz w:val="28"/>
          <w:szCs w:val="28"/>
        </w:rPr>
        <w:t>Correct me if I'm wrong,</w:t>
      </w:r>
      <w:r w:rsidR="00324146">
        <w:rPr>
          <w:rFonts w:ascii="Arial" w:hAnsi="Arial" w:cs="Arial"/>
          <w:sz w:val="28"/>
          <w:szCs w:val="28"/>
        </w:rPr>
        <w:t xml:space="preserve"> </w:t>
      </w:r>
      <w:r w:rsidR="00324146" w:rsidRPr="00A61088">
        <w:rPr>
          <w:rFonts w:ascii="Arial" w:hAnsi="Arial" w:cs="Arial"/>
          <w:sz w:val="28"/>
          <w:szCs w:val="28"/>
        </w:rPr>
        <w:t>you also use a guide dog.</w:t>
      </w:r>
      <w:r w:rsidR="00324146">
        <w:rPr>
          <w:rFonts w:ascii="Arial" w:hAnsi="Arial" w:cs="Arial"/>
          <w:sz w:val="28"/>
          <w:szCs w:val="28"/>
        </w:rPr>
        <w:t xml:space="preserve"> </w:t>
      </w:r>
      <w:r w:rsidR="00324146" w:rsidRPr="00A61088">
        <w:rPr>
          <w:rFonts w:ascii="Arial" w:hAnsi="Arial" w:cs="Arial"/>
          <w:sz w:val="28"/>
          <w:szCs w:val="28"/>
        </w:rPr>
        <w:t>Is that correct?</w:t>
      </w:r>
    </w:p>
    <w:p w14:paraId="66764DB6" w14:textId="6AD595B4" w:rsidR="009955F2" w:rsidRPr="009B0FB0" w:rsidRDefault="00324146" w:rsidP="00255530">
      <w:pPr>
        <w:spacing w:before="240"/>
        <w:rPr>
          <w:rFonts w:ascii="Arial" w:hAnsi="Arial" w:cs="Arial"/>
          <w:sz w:val="28"/>
          <w:szCs w:val="28"/>
        </w:rPr>
      </w:pPr>
      <w:r>
        <w:rPr>
          <w:rFonts w:ascii="Arial" w:hAnsi="Arial" w:cs="Arial"/>
          <w:b/>
          <w:bCs/>
          <w:sz w:val="28"/>
          <w:szCs w:val="28"/>
        </w:rPr>
        <w:t>Jason</w:t>
      </w:r>
      <w:r w:rsidR="009955F2" w:rsidRPr="009B0FB0">
        <w:rPr>
          <w:rFonts w:ascii="Arial" w:hAnsi="Arial" w:cs="Arial"/>
          <w:b/>
          <w:bCs/>
          <w:sz w:val="28"/>
          <w:szCs w:val="28"/>
        </w:rPr>
        <w:t xml:space="preserve">: </w:t>
      </w:r>
      <w:r w:rsidRPr="00A61088">
        <w:rPr>
          <w:rFonts w:ascii="Arial" w:hAnsi="Arial" w:cs="Arial"/>
          <w:sz w:val="28"/>
          <w:szCs w:val="28"/>
        </w:rPr>
        <w:t>I do. I'm currently</w:t>
      </w:r>
      <w:r>
        <w:rPr>
          <w:rFonts w:ascii="Arial" w:hAnsi="Arial" w:cs="Arial"/>
          <w:sz w:val="28"/>
          <w:szCs w:val="28"/>
        </w:rPr>
        <w:t xml:space="preserve"> </w:t>
      </w:r>
      <w:r w:rsidRPr="00A61088">
        <w:rPr>
          <w:rFonts w:ascii="Arial" w:hAnsi="Arial" w:cs="Arial"/>
          <w:sz w:val="28"/>
          <w:szCs w:val="28"/>
        </w:rPr>
        <w:t>on my fifth guide dog.</w:t>
      </w:r>
    </w:p>
    <w:p w14:paraId="63903760" w14:textId="3E2C648D" w:rsidR="009955F2" w:rsidRDefault="009955F2" w:rsidP="00255530">
      <w:pPr>
        <w:pStyle w:val="PlainText"/>
        <w:spacing w:before="240" w:after="240" w:line="276" w:lineRule="auto"/>
        <w:rPr>
          <w:rFonts w:ascii="Arial" w:hAnsi="Arial" w:cs="Arial"/>
          <w:sz w:val="28"/>
          <w:szCs w:val="28"/>
        </w:rPr>
      </w:pPr>
      <w:r w:rsidRPr="009B0FB0">
        <w:rPr>
          <w:rFonts w:ascii="Arial" w:hAnsi="Arial" w:cs="Arial"/>
          <w:b/>
          <w:bCs/>
          <w:sz w:val="28"/>
          <w:szCs w:val="28"/>
        </w:rPr>
        <w:t xml:space="preserve">Jacob: </w:t>
      </w:r>
      <w:r w:rsidR="00324146">
        <w:rPr>
          <w:rFonts w:ascii="Arial" w:hAnsi="Arial" w:cs="Arial"/>
          <w:sz w:val="28"/>
          <w:szCs w:val="28"/>
        </w:rPr>
        <w:t xml:space="preserve">Wow! </w:t>
      </w:r>
    </w:p>
    <w:p w14:paraId="481A4E63" w14:textId="56599A8B" w:rsidR="00324146" w:rsidRPr="009B0FB0" w:rsidRDefault="00324146" w:rsidP="00255530">
      <w:pPr>
        <w:spacing w:before="240"/>
        <w:rPr>
          <w:rFonts w:ascii="Arial" w:hAnsi="Arial" w:cs="Arial"/>
          <w:sz w:val="28"/>
          <w:szCs w:val="28"/>
        </w:rPr>
      </w:pPr>
      <w:r>
        <w:rPr>
          <w:rFonts w:ascii="Arial" w:hAnsi="Arial" w:cs="Arial"/>
          <w:b/>
          <w:bCs/>
          <w:sz w:val="28"/>
          <w:szCs w:val="28"/>
        </w:rPr>
        <w:t>Jason</w:t>
      </w:r>
      <w:r w:rsidRPr="009B0FB0">
        <w:rPr>
          <w:rFonts w:ascii="Arial" w:hAnsi="Arial" w:cs="Arial"/>
          <w:b/>
          <w:bCs/>
          <w:sz w:val="28"/>
          <w:szCs w:val="28"/>
        </w:rPr>
        <w:t xml:space="preserve">: </w:t>
      </w:r>
      <w:r>
        <w:rPr>
          <w:rFonts w:ascii="Arial" w:hAnsi="Arial" w:cs="Arial"/>
          <w:sz w:val="28"/>
          <w:szCs w:val="28"/>
        </w:rPr>
        <w:t xml:space="preserve">Yeah. </w:t>
      </w:r>
    </w:p>
    <w:p w14:paraId="2EA94C2C" w14:textId="2C8C6437" w:rsidR="009955F2" w:rsidRPr="009B0FB0" w:rsidRDefault="00324146" w:rsidP="00255530">
      <w:pPr>
        <w:spacing w:before="240"/>
        <w:rPr>
          <w:rFonts w:ascii="Arial" w:hAnsi="Arial" w:cs="Arial"/>
          <w:sz w:val="28"/>
          <w:szCs w:val="28"/>
        </w:rPr>
      </w:pPr>
      <w:r w:rsidRPr="009B0FB0">
        <w:rPr>
          <w:rFonts w:ascii="Arial" w:hAnsi="Arial" w:cs="Arial"/>
          <w:b/>
          <w:bCs/>
          <w:sz w:val="28"/>
          <w:szCs w:val="28"/>
        </w:rPr>
        <w:t xml:space="preserve">Jacob: </w:t>
      </w:r>
      <w:r w:rsidRPr="00A61088">
        <w:rPr>
          <w:rFonts w:ascii="Arial" w:hAnsi="Arial" w:cs="Arial"/>
          <w:sz w:val="28"/>
          <w:szCs w:val="28"/>
        </w:rPr>
        <w:t>What are the</w:t>
      </w:r>
      <w:r>
        <w:rPr>
          <w:rFonts w:ascii="Arial" w:hAnsi="Arial" w:cs="Arial"/>
          <w:sz w:val="28"/>
          <w:szCs w:val="28"/>
        </w:rPr>
        <w:t xml:space="preserve"> </w:t>
      </w:r>
      <w:r w:rsidRPr="00A61088">
        <w:rPr>
          <w:rFonts w:ascii="Arial" w:hAnsi="Arial" w:cs="Arial"/>
          <w:sz w:val="28"/>
          <w:szCs w:val="28"/>
        </w:rPr>
        <w:t>kind of legal obligations?</w:t>
      </w:r>
      <w:r>
        <w:rPr>
          <w:rFonts w:ascii="Arial" w:hAnsi="Arial" w:cs="Arial"/>
          <w:sz w:val="28"/>
          <w:szCs w:val="28"/>
        </w:rPr>
        <w:t xml:space="preserve"> </w:t>
      </w:r>
      <w:r w:rsidRPr="00A61088">
        <w:rPr>
          <w:rFonts w:ascii="Arial" w:hAnsi="Arial" w:cs="Arial"/>
          <w:sz w:val="28"/>
          <w:szCs w:val="28"/>
        </w:rPr>
        <w:t>Sounds like there was a</w:t>
      </w:r>
      <w:r>
        <w:rPr>
          <w:rFonts w:ascii="Arial" w:hAnsi="Arial" w:cs="Arial"/>
          <w:sz w:val="28"/>
          <w:szCs w:val="28"/>
        </w:rPr>
        <w:t xml:space="preserve"> </w:t>
      </w:r>
      <w:r w:rsidRPr="00A61088">
        <w:rPr>
          <w:rFonts w:ascii="Arial" w:hAnsi="Arial" w:cs="Arial"/>
          <w:sz w:val="28"/>
          <w:szCs w:val="28"/>
        </w:rPr>
        <w:t>verdict that came from it,</w:t>
      </w:r>
      <w:r>
        <w:rPr>
          <w:rFonts w:ascii="Arial" w:hAnsi="Arial" w:cs="Arial"/>
          <w:sz w:val="28"/>
          <w:szCs w:val="28"/>
        </w:rPr>
        <w:t xml:space="preserve"> </w:t>
      </w:r>
      <w:r w:rsidRPr="00A61088">
        <w:rPr>
          <w:rFonts w:ascii="Arial" w:hAnsi="Arial" w:cs="Arial"/>
          <w:sz w:val="28"/>
          <w:szCs w:val="28"/>
        </w:rPr>
        <w:t>but what are the obligations</w:t>
      </w:r>
      <w:r>
        <w:rPr>
          <w:rFonts w:ascii="Arial" w:hAnsi="Arial" w:cs="Arial"/>
          <w:sz w:val="28"/>
          <w:szCs w:val="28"/>
        </w:rPr>
        <w:t xml:space="preserve"> </w:t>
      </w:r>
      <w:r w:rsidRPr="00A61088">
        <w:rPr>
          <w:rFonts w:ascii="Arial" w:hAnsi="Arial" w:cs="Arial"/>
          <w:sz w:val="28"/>
          <w:szCs w:val="28"/>
        </w:rPr>
        <w:t>of an institution</w:t>
      </w:r>
      <w:r>
        <w:rPr>
          <w:rFonts w:ascii="Arial" w:hAnsi="Arial" w:cs="Arial"/>
          <w:sz w:val="28"/>
          <w:szCs w:val="28"/>
        </w:rPr>
        <w:t xml:space="preserve"> </w:t>
      </w:r>
      <w:r w:rsidRPr="00A61088">
        <w:rPr>
          <w:rFonts w:ascii="Arial" w:hAnsi="Arial" w:cs="Arial"/>
          <w:sz w:val="28"/>
          <w:szCs w:val="28"/>
        </w:rPr>
        <w:t>to accommodate guide dog</w:t>
      </w:r>
      <w:r>
        <w:rPr>
          <w:rFonts w:ascii="Arial" w:hAnsi="Arial" w:cs="Arial"/>
          <w:sz w:val="28"/>
          <w:szCs w:val="28"/>
        </w:rPr>
        <w:t xml:space="preserve"> </w:t>
      </w:r>
      <w:r w:rsidRPr="00A61088">
        <w:rPr>
          <w:rFonts w:ascii="Arial" w:hAnsi="Arial" w:cs="Arial"/>
          <w:sz w:val="28"/>
          <w:szCs w:val="28"/>
        </w:rPr>
        <w:t>for those who require them</w:t>
      </w:r>
      <w:r>
        <w:rPr>
          <w:rFonts w:ascii="Arial" w:hAnsi="Arial" w:cs="Arial"/>
          <w:sz w:val="28"/>
          <w:szCs w:val="28"/>
        </w:rPr>
        <w:t xml:space="preserve"> </w:t>
      </w:r>
      <w:r w:rsidRPr="00A61088">
        <w:rPr>
          <w:rFonts w:ascii="Arial" w:hAnsi="Arial" w:cs="Arial"/>
          <w:sz w:val="28"/>
          <w:szCs w:val="28"/>
        </w:rPr>
        <w:t>to function?</w:t>
      </w:r>
    </w:p>
    <w:p w14:paraId="28601997" w14:textId="77777777" w:rsidR="00015A66" w:rsidRPr="00A61088" w:rsidRDefault="00324146" w:rsidP="00255530">
      <w:pPr>
        <w:spacing w:before="240" w:after="240"/>
        <w:rPr>
          <w:rFonts w:ascii="Arial" w:hAnsi="Arial" w:cs="Arial"/>
          <w:sz w:val="28"/>
          <w:szCs w:val="28"/>
        </w:rPr>
      </w:pPr>
      <w:r>
        <w:rPr>
          <w:rFonts w:ascii="Arial" w:hAnsi="Arial" w:cs="Arial"/>
          <w:b/>
          <w:bCs/>
          <w:sz w:val="28"/>
          <w:szCs w:val="28"/>
        </w:rPr>
        <w:t>Jason</w:t>
      </w:r>
      <w:r w:rsidR="009955F2" w:rsidRPr="009B0FB0">
        <w:rPr>
          <w:rFonts w:ascii="Arial" w:hAnsi="Arial" w:cs="Arial"/>
          <w:b/>
          <w:bCs/>
          <w:sz w:val="28"/>
          <w:szCs w:val="28"/>
        </w:rPr>
        <w:t xml:space="preserve">: </w:t>
      </w:r>
      <w:r w:rsidR="00015A66" w:rsidRPr="00A61088">
        <w:rPr>
          <w:rFonts w:ascii="Arial" w:hAnsi="Arial" w:cs="Arial"/>
          <w:sz w:val="28"/>
          <w:szCs w:val="28"/>
        </w:rPr>
        <w:t>In terms of the legal framework,</w:t>
      </w:r>
      <w:r w:rsidR="00015A66">
        <w:rPr>
          <w:rFonts w:ascii="Arial" w:hAnsi="Arial" w:cs="Arial"/>
          <w:sz w:val="28"/>
          <w:szCs w:val="28"/>
        </w:rPr>
        <w:t xml:space="preserve"> </w:t>
      </w:r>
      <w:r w:rsidR="00015A66" w:rsidRPr="00A61088">
        <w:rPr>
          <w:rFonts w:ascii="Arial" w:hAnsi="Arial" w:cs="Arial"/>
          <w:sz w:val="28"/>
          <w:szCs w:val="28"/>
        </w:rPr>
        <w:t>a public institution does have,</w:t>
      </w:r>
      <w:r w:rsidR="00015A66">
        <w:rPr>
          <w:rFonts w:ascii="Arial" w:hAnsi="Arial" w:cs="Arial"/>
          <w:sz w:val="28"/>
          <w:szCs w:val="28"/>
        </w:rPr>
        <w:t xml:space="preserve"> </w:t>
      </w:r>
      <w:r w:rsidR="00015A66" w:rsidRPr="00A61088">
        <w:rPr>
          <w:rFonts w:ascii="Arial" w:hAnsi="Arial" w:cs="Arial"/>
          <w:sz w:val="28"/>
          <w:szCs w:val="28"/>
        </w:rPr>
        <w:t>and we've talked about this before,</w:t>
      </w:r>
      <w:r w:rsidR="00015A66">
        <w:rPr>
          <w:rFonts w:ascii="Arial" w:hAnsi="Arial" w:cs="Arial"/>
          <w:sz w:val="28"/>
          <w:szCs w:val="28"/>
        </w:rPr>
        <w:t xml:space="preserve"> </w:t>
      </w:r>
      <w:r w:rsidR="00015A66" w:rsidRPr="00A61088">
        <w:rPr>
          <w:rFonts w:ascii="Arial" w:hAnsi="Arial" w:cs="Arial"/>
          <w:sz w:val="28"/>
          <w:szCs w:val="28"/>
        </w:rPr>
        <w:t>I know in the last</w:t>
      </w:r>
      <w:r w:rsidR="00015A66">
        <w:rPr>
          <w:rFonts w:ascii="Arial" w:hAnsi="Arial" w:cs="Arial"/>
          <w:sz w:val="28"/>
          <w:szCs w:val="28"/>
        </w:rPr>
        <w:t xml:space="preserve"> </w:t>
      </w:r>
      <w:r w:rsidR="00015A66" w:rsidRPr="00A61088">
        <w:rPr>
          <w:rFonts w:ascii="Arial" w:hAnsi="Arial" w:cs="Arial"/>
          <w:sz w:val="28"/>
          <w:szCs w:val="28"/>
        </w:rPr>
        <w:t>podcast we did together</w:t>
      </w:r>
      <w:r w:rsidR="00015A66">
        <w:rPr>
          <w:rFonts w:ascii="Arial" w:hAnsi="Arial" w:cs="Arial"/>
          <w:sz w:val="28"/>
          <w:szCs w:val="28"/>
        </w:rPr>
        <w:t xml:space="preserve">, </w:t>
      </w:r>
      <w:r w:rsidR="00015A66" w:rsidRPr="00A61088">
        <w:rPr>
          <w:rFonts w:ascii="Arial" w:hAnsi="Arial" w:cs="Arial"/>
          <w:sz w:val="28"/>
          <w:szCs w:val="28"/>
        </w:rPr>
        <w:t>a duty to accommodate.</w:t>
      </w:r>
      <w:r w:rsidR="00015A66">
        <w:rPr>
          <w:rFonts w:ascii="Arial" w:hAnsi="Arial" w:cs="Arial"/>
          <w:sz w:val="28"/>
          <w:szCs w:val="28"/>
        </w:rPr>
        <w:t xml:space="preserve"> </w:t>
      </w:r>
      <w:r w:rsidR="00015A66" w:rsidRPr="00A61088">
        <w:rPr>
          <w:rFonts w:ascii="Arial" w:hAnsi="Arial" w:cs="Arial"/>
          <w:sz w:val="28"/>
          <w:szCs w:val="28"/>
        </w:rPr>
        <w:t>And people with a guide do</w:t>
      </w:r>
      <w:r w:rsidR="00015A66">
        <w:rPr>
          <w:rFonts w:ascii="Arial" w:hAnsi="Arial" w:cs="Arial"/>
          <w:sz w:val="28"/>
          <w:szCs w:val="28"/>
        </w:rPr>
        <w:t xml:space="preserve"> </w:t>
      </w:r>
      <w:r w:rsidR="00015A66" w:rsidRPr="00A61088">
        <w:rPr>
          <w:rFonts w:ascii="Arial" w:hAnsi="Arial" w:cs="Arial"/>
          <w:sz w:val="28"/>
          <w:szCs w:val="28"/>
        </w:rPr>
        <w:t>have to be treated equal</w:t>
      </w:r>
      <w:r w:rsidR="00015A66">
        <w:rPr>
          <w:rFonts w:ascii="Arial" w:hAnsi="Arial" w:cs="Arial"/>
          <w:sz w:val="28"/>
          <w:szCs w:val="28"/>
        </w:rPr>
        <w:t xml:space="preserve"> </w:t>
      </w:r>
      <w:r w:rsidR="00015A66" w:rsidRPr="00A61088">
        <w:rPr>
          <w:rFonts w:ascii="Arial" w:hAnsi="Arial" w:cs="Arial"/>
          <w:sz w:val="28"/>
          <w:szCs w:val="28"/>
        </w:rPr>
        <w:t>and have equal access t</w:t>
      </w:r>
      <w:r w:rsidR="00015A66">
        <w:rPr>
          <w:rFonts w:ascii="Arial" w:hAnsi="Arial" w:cs="Arial"/>
          <w:sz w:val="28"/>
          <w:szCs w:val="28"/>
        </w:rPr>
        <w:t xml:space="preserve">o </w:t>
      </w:r>
      <w:r w:rsidR="00015A66" w:rsidRPr="00A61088">
        <w:rPr>
          <w:rFonts w:ascii="Arial" w:hAnsi="Arial" w:cs="Arial"/>
          <w:sz w:val="28"/>
          <w:szCs w:val="28"/>
        </w:rPr>
        <w:t>anyone else in society.</w:t>
      </w:r>
      <w:r w:rsidR="00015A66">
        <w:rPr>
          <w:rFonts w:ascii="Arial" w:hAnsi="Arial" w:cs="Arial"/>
          <w:sz w:val="28"/>
          <w:szCs w:val="28"/>
        </w:rPr>
        <w:t xml:space="preserve"> </w:t>
      </w:r>
      <w:r w:rsidR="00015A66" w:rsidRPr="00A61088">
        <w:rPr>
          <w:rFonts w:ascii="Arial" w:hAnsi="Arial" w:cs="Arial"/>
          <w:sz w:val="28"/>
          <w:szCs w:val="28"/>
        </w:rPr>
        <w:t>So essentially, that means</w:t>
      </w:r>
    </w:p>
    <w:p w14:paraId="09C277CC" w14:textId="77777777" w:rsidR="00015A66" w:rsidRDefault="00015A66" w:rsidP="00255530">
      <w:pPr>
        <w:spacing w:before="240" w:after="240"/>
        <w:rPr>
          <w:rFonts w:ascii="Arial" w:hAnsi="Arial" w:cs="Arial"/>
          <w:sz w:val="28"/>
          <w:szCs w:val="28"/>
        </w:rPr>
      </w:pPr>
      <w:r w:rsidRPr="00A61088">
        <w:rPr>
          <w:rFonts w:ascii="Arial" w:hAnsi="Arial" w:cs="Arial"/>
          <w:sz w:val="28"/>
          <w:szCs w:val="28"/>
        </w:rPr>
        <w:t>that a public facility</w:t>
      </w:r>
      <w:r>
        <w:rPr>
          <w:rFonts w:ascii="Arial" w:hAnsi="Arial" w:cs="Arial"/>
          <w:sz w:val="28"/>
          <w:szCs w:val="28"/>
        </w:rPr>
        <w:t xml:space="preserve"> </w:t>
      </w:r>
      <w:r w:rsidRPr="00A61088">
        <w:rPr>
          <w:rFonts w:ascii="Arial" w:hAnsi="Arial" w:cs="Arial"/>
          <w:sz w:val="28"/>
          <w:szCs w:val="28"/>
        </w:rPr>
        <w:t>or service provider,</w:t>
      </w:r>
      <w:r>
        <w:rPr>
          <w:rFonts w:ascii="Arial" w:hAnsi="Arial" w:cs="Arial"/>
          <w:sz w:val="28"/>
          <w:szCs w:val="28"/>
        </w:rPr>
        <w:t xml:space="preserve"> </w:t>
      </w:r>
      <w:r w:rsidRPr="00A61088">
        <w:rPr>
          <w:rFonts w:ascii="Arial" w:hAnsi="Arial" w:cs="Arial"/>
          <w:sz w:val="28"/>
          <w:szCs w:val="28"/>
        </w:rPr>
        <w:t>anyone providing a good and a service</w:t>
      </w:r>
      <w:r>
        <w:rPr>
          <w:rFonts w:ascii="Arial" w:hAnsi="Arial" w:cs="Arial"/>
          <w:sz w:val="28"/>
          <w:szCs w:val="28"/>
        </w:rPr>
        <w:t xml:space="preserve"> </w:t>
      </w:r>
      <w:r w:rsidRPr="00A61088">
        <w:rPr>
          <w:rFonts w:ascii="Arial" w:hAnsi="Arial" w:cs="Arial"/>
          <w:sz w:val="28"/>
          <w:szCs w:val="28"/>
        </w:rPr>
        <w:t>has to provide equal access to</w:t>
      </w:r>
      <w:r>
        <w:rPr>
          <w:rFonts w:ascii="Arial" w:hAnsi="Arial" w:cs="Arial"/>
          <w:sz w:val="28"/>
          <w:szCs w:val="28"/>
        </w:rPr>
        <w:t xml:space="preserve"> </w:t>
      </w:r>
      <w:r w:rsidRPr="00A61088">
        <w:rPr>
          <w:rFonts w:ascii="Arial" w:hAnsi="Arial" w:cs="Arial"/>
          <w:sz w:val="28"/>
          <w:szCs w:val="28"/>
        </w:rPr>
        <w:t>someone with their guide dog.</w:t>
      </w:r>
      <w:r>
        <w:rPr>
          <w:rFonts w:ascii="Arial" w:hAnsi="Arial" w:cs="Arial"/>
          <w:sz w:val="28"/>
          <w:szCs w:val="28"/>
        </w:rPr>
        <w:t xml:space="preserve"> </w:t>
      </w:r>
      <w:r w:rsidRPr="00A61088">
        <w:rPr>
          <w:rFonts w:ascii="Arial" w:hAnsi="Arial" w:cs="Arial"/>
          <w:sz w:val="28"/>
          <w:szCs w:val="28"/>
        </w:rPr>
        <w:t>So for example, there's</w:t>
      </w:r>
      <w:r>
        <w:rPr>
          <w:rFonts w:ascii="Arial" w:hAnsi="Arial" w:cs="Arial"/>
          <w:sz w:val="28"/>
          <w:szCs w:val="28"/>
        </w:rPr>
        <w:t xml:space="preserve"> </w:t>
      </w:r>
      <w:r w:rsidRPr="00A61088">
        <w:rPr>
          <w:rFonts w:ascii="Arial" w:hAnsi="Arial" w:cs="Arial"/>
          <w:sz w:val="28"/>
          <w:szCs w:val="28"/>
        </w:rPr>
        <w:t>a couple different ways</w:t>
      </w:r>
      <w:r>
        <w:rPr>
          <w:rFonts w:ascii="Arial" w:hAnsi="Arial" w:cs="Arial"/>
          <w:sz w:val="28"/>
          <w:szCs w:val="28"/>
        </w:rPr>
        <w:t xml:space="preserve"> </w:t>
      </w:r>
      <w:r w:rsidRPr="00A61088">
        <w:rPr>
          <w:rFonts w:ascii="Arial" w:hAnsi="Arial" w:cs="Arial"/>
          <w:sz w:val="28"/>
          <w:szCs w:val="28"/>
        </w:rPr>
        <w:t>we can see that.</w:t>
      </w:r>
      <w:r>
        <w:rPr>
          <w:rFonts w:ascii="Arial" w:hAnsi="Arial" w:cs="Arial"/>
          <w:sz w:val="28"/>
          <w:szCs w:val="28"/>
        </w:rPr>
        <w:t xml:space="preserve"> </w:t>
      </w:r>
      <w:r w:rsidRPr="00A61088">
        <w:rPr>
          <w:rFonts w:ascii="Arial" w:hAnsi="Arial" w:cs="Arial"/>
          <w:sz w:val="28"/>
          <w:szCs w:val="28"/>
        </w:rPr>
        <w:t>The main legislation is the</w:t>
      </w:r>
      <w:r>
        <w:rPr>
          <w:rFonts w:ascii="Arial" w:hAnsi="Arial" w:cs="Arial"/>
          <w:sz w:val="28"/>
          <w:szCs w:val="28"/>
        </w:rPr>
        <w:t xml:space="preserve"> </w:t>
      </w:r>
      <w:r w:rsidRPr="00A61088">
        <w:rPr>
          <w:rFonts w:ascii="Arial" w:hAnsi="Arial" w:cs="Arial"/>
          <w:sz w:val="28"/>
          <w:szCs w:val="28"/>
        </w:rPr>
        <w:t>Ontario Human Rights Code,</w:t>
      </w:r>
      <w:r>
        <w:rPr>
          <w:rFonts w:ascii="Arial" w:hAnsi="Arial" w:cs="Arial"/>
          <w:sz w:val="28"/>
          <w:szCs w:val="28"/>
        </w:rPr>
        <w:t xml:space="preserve"> </w:t>
      </w:r>
      <w:r w:rsidRPr="00A61088">
        <w:rPr>
          <w:rFonts w:ascii="Arial" w:hAnsi="Arial" w:cs="Arial"/>
          <w:sz w:val="28"/>
          <w:szCs w:val="28"/>
        </w:rPr>
        <w:t>and that gives everyone a legal remedy</w:t>
      </w:r>
      <w:r>
        <w:rPr>
          <w:rFonts w:ascii="Arial" w:hAnsi="Arial" w:cs="Arial"/>
          <w:sz w:val="28"/>
          <w:szCs w:val="28"/>
        </w:rPr>
        <w:t xml:space="preserve"> </w:t>
      </w:r>
      <w:r w:rsidRPr="00A61088">
        <w:rPr>
          <w:rFonts w:ascii="Arial" w:hAnsi="Arial" w:cs="Arial"/>
          <w:sz w:val="28"/>
          <w:szCs w:val="28"/>
        </w:rPr>
        <w:t>to basically sue as an individual,</w:t>
      </w:r>
      <w:r>
        <w:rPr>
          <w:rFonts w:ascii="Arial" w:hAnsi="Arial" w:cs="Arial"/>
          <w:sz w:val="28"/>
          <w:szCs w:val="28"/>
        </w:rPr>
        <w:t xml:space="preserve"> </w:t>
      </w:r>
      <w:r w:rsidRPr="00A61088">
        <w:rPr>
          <w:rFonts w:ascii="Arial" w:hAnsi="Arial" w:cs="Arial"/>
          <w:sz w:val="28"/>
          <w:szCs w:val="28"/>
        </w:rPr>
        <w:t>to take the public entity or</w:t>
      </w:r>
      <w:r>
        <w:rPr>
          <w:rFonts w:ascii="Arial" w:hAnsi="Arial" w:cs="Arial"/>
          <w:sz w:val="28"/>
          <w:szCs w:val="28"/>
        </w:rPr>
        <w:t xml:space="preserve"> </w:t>
      </w:r>
      <w:r w:rsidRPr="00A61088">
        <w:rPr>
          <w:rFonts w:ascii="Arial" w:hAnsi="Arial" w:cs="Arial"/>
          <w:sz w:val="28"/>
          <w:szCs w:val="28"/>
        </w:rPr>
        <w:t>the goods and service provider</w:t>
      </w:r>
      <w:r>
        <w:rPr>
          <w:rFonts w:ascii="Arial" w:hAnsi="Arial" w:cs="Arial"/>
          <w:sz w:val="28"/>
          <w:szCs w:val="28"/>
        </w:rPr>
        <w:t xml:space="preserve"> </w:t>
      </w:r>
      <w:r w:rsidRPr="00A61088">
        <w:rPr>
          <w:rFonts w:ascii="Arial" w:hAnsi="Arial" w:cs="Arial"/>
          <w:sz w:val="28"/>
          <w:szCs w:val="28"/>
        </w:rPr>
        <w:t>to court if they don't provide</w:t>
      </w:r>
      <w:r>
        <w:rPr>
          <w:rFonts w:ascii="Arial" w:hAnsi="Arial" w:cs="Arial"/>
          <w:sz w:val="28"/>
          <w:szCs w:val="28"/>
        </w:rPr>
        <w:t xml:space="preserve"> </w:t>
      </w:r>
      <w:r w:rsidRPr="00A61088">
        <w:rPr>
          <w:rFonts w:ascii="Arial" w:hAnsi="Arial" w:cs="Arial"/>
          <w:sz w:val="28"/>
          <w:szCs w:val="28"/>
        </w:rPr>
        <w:t>access for your guide dog.</w:t>
      </w:r>
      <w:r>
        <w:rPr>
          <w:rFonts w:ascii="Arial" w:hAnsi="Arial" w:cs="Arial"/>
          <w:sz w:val="28"/>
          <w:szCs w:val="28"/>
        </w:rPr>
        <w:t xml:space="preserve"> </w:t>
      </w:r>
      <w:r w:rsidRPr="00A61088">
        <w:rPr>
          <w:rFonts w:ascii="Arial" w:hAnsi="Arial" w:cs="Arial"/>
          <w:sz w:val="28"/>
          <w:szCs w:val="28"/>
        </w:rPr>
        <w:t>Essentially, they have duty to accommodate</w:t>
      </w:r>
      <w:r>
        <w:rPr>
          <w:rFonts w:ascii="Arial" w:hAnsi="Arial" w:cs="Arial"/>
          <w:sz w:val="28"/>
          <w:szCs w:val="28"/>
        </w:rPr>
        <w:t xml:space="preserve"> </w:t>
      </w:r>
      <w:r w:rsidRPr="00A61088">
        <w:rPr>
          <w:rFonts w:ascii="Arial" w:hAnsi="Arial" w:cs="Arial"/>
          <w:sz w:val="28"/>
          <w:szCs w:val="28"/>
        </w:rPr>
        <w:t>up until the point of what'</w:t>
      </w:r>
      <w:r>
        <w:rPr>
          <w:rFonts w:ascii="Arial" w:hAnsi="Arial" w:cs="Arial"/>
          <w:sz w:val="28"/>
          <w:szCs w:val="28"/>
        </w:rPr>
        <w:t xml:space="preserve">s </w:t>
      </w:r>
      <w:r w:rsidRPr="00A61088">
        <w:rPr>
          <w:rFonts w:ascii="Arial" w:hAnsi="Arial" w:cs="Arial"/>
          <w:sz w:val="28"/>
          <w:szCs w:val="28"/>
        </w:rPr>
        <w:t>called undue hardship,</w:t>
      </w:r>
      <w:r>
        <w:rPr>
          <w:rFonts w:ascii="Arial" w:hAnsi="Arial" w:cs="Arial"/>
          <w:sz w:val="28"/>
          <w:szCs w:val="28"/>
        </w:rPr>
        <w:t xml:space="preserve"> </w:t>
      </w:r>
      <w:r w:rsidRPr="00A61088">
        <w:rPr>
          <w:rFonts w:ascii="Arial" w:hAnsi="Arial" w:cs="Arial"/>
          <w:sz w:val="28"/>
          <w:szCs w:val="28"/>
        </w:rPr>
        <w:t>which is another legal term of ours,</w:t>
      </w:r>
      <w:r>
        <w:rPr>
          <w:rFonts w:ascii="Arial" w:hAnsi="Arial" w:cs="Arial"/>
          <w:sz w:val="28"/>
          <w:szCs w:val="28"/>
        </w:rPr>
        <w:t xml:space="preserve"> </w:t>
      </w:r>
      <w:r w:rsidRPr="00A61088">
        <w:rPr>
          <w:rFonts w:ascii="Arial" w:hAnsi="Arial" w:cs="Arial"/>
          <w:sz w:val="28"/>
          <w:szCs w:val="28"/>
        </w:rPr>
        <w:t>which basically means that the company</w:t>
      </w:r>
      <w:r>
        <w:rPr>
          <w:rFonts w:ascii="Arial" w:hAnsi="Arial" w:cs="Arial"/>
          <w:sz w:val="28"/>
          <w:szCs w:val="28"/>
        </w:rPr>
        <w:t xml:space="preserve"> </w:t>
      </w:r>
      <w:r w:rsidRPr="00A61088">
        <w:rPr>
          <w:rFonts w:ascii="Arial" w:hAnsi="Arial" w:cs="Arial"/>
          <w:sz w:val="28"/>
          <w:szCs w:val="28"/>
        </w:rPr>
        <w:t>has to show grave economic</w:t>
      </w:r>
      <w:r>
        <w:rPr>
          <w:rFonts w:ascii="Arial" w:hAnsi="Arial" w:cs="Arial"/>
          <w:sz w:val="28"/>
          <w:szCs w:val="28"/>
        </w:rPr>
        <w:t xml:space="preserve"> </w:t>
      </w:r>
      <w:r w:rsidRPr="00A61088">
        <w:rPr>
          <w:rFonts w:ascii="Arial" w:hAnsi="Arial" w:cs="Arial"/>
          <w:sz w:val="28"/>
          <w:szCs w:val="28"/>
        </w:rPr>
        <w:t>hardship to the point</w:t>
      </w:r>
      <w:r>
        <w:rPr>
          <w:rFonts w:ascii="Arial" w:hAnsi="Arial" w:cs="Arial"/>
          <w:sz w:val="28"/>
          <w:szCs w:val="28"/>
        </w:rPr>
        <w:t xml:space="preserve"> </w:t>
      </w:r>
      <w:r w:rsidRPr="00A61088">
        <w:rPr>
          <w:rFonts w:ascii="Arial" w:hAnsi="Arial" w:cs="Arial"/>
          <w:sz w:val="28"/>
          <w:szCs w:val="28"/>
        </w:rPr>
        <w:t>of almost bankruptcy or financial ruin,</w:t>
      </w:r>
      <w:r>
        <w:rPr>
          <w:rFonts w:ascii="Arial" w:hAnsi="Arial" w:cs="Arial"/>
          <w:sz w:val="28"/>
          <w:szCs w:val="28"/>
        </w:rPr>
        <w:t xml:space="preserve"> </w:t>
      </w:r>
      <w:r w:rsidRPr="00A61088">
        <w:rPr>
          <w:rFonts w:ascii="Arial" w:hAnsi="Arial" w:cs="Arial"/>
          <w:sz w:val="28"/>
          <w:szCs w:val="28"/>
        </w:rPr>
        <w:t>or some type of health and safety issue.</w:t>
      </w:r>
      <w:r>
        <w:rPr>
          <w:rFonts w:ascii="Arial" w:hAnsi="Arial" w:cs="Arial"/>
          <w:sz w:val="28"/>
          <w:szCs w:val="28"/>
        </w:rPr>
        <w:t xml:space="preserve"> </w:t>
      </w:r>
    </w:p>
    <w:p w14:paraId="047A7A98" w14:textId="77777777" w:rsidR="00015A66" w:rsidRDefault="00015A66" w:rsidP="00255530">
      <w:pPr>
        <w:spacing w:before="240" w:after="240"/>
        <w:rPr>
          <w:rFonts w:ascii="Arial" w:hAnsi="Arial" w:cs="Arial"/>
          <w:sz w:val="28"/>
          <w:szCs w:val="28"/>
        </w:rPr>
      </w:pPr>
      <w:r w:rsidRPr="00A61088">
        <w:rPr>
          <w:rFonts w:ascii="Arial" w:hAnsi="Arial" w:cs="Arial"/>
          <w:sz w:val="28"/>
          <w:szCs w:val="28"/>
        </w:rPr>
        <w:t>The human rights code is</w:t>
      </w:r>
      <w:r>
        <w:rPr>
          <w:rFonts w:ascii="Arial" w:hAnsi="Arial" w:cs="Arial"/>
          <w:sz w:val="28"/>
          <w:szCs w:val="28"/>
        </w:rPr>
        <w:t xml:space="preserve"> </w:t>
      </w:r>
      <w:r w:rsidRPr="00A61088">
        <w:rPr>
          <w:rFonts w:ascii="Arial" w:hAnsi="Arial" w:cs="Arial"/>
          <w:sz w:val="28"/>
          <w:szCs w:val="28"/>
        </w:rPr>
        <w:t>probably the main body,</w:t>
      </w:r>
      <w:r>
        <w:rPr>
          <w:rFonts w:ascii="Arial" w:hAnsi="Arial" w:cs="Arial"/>
          <w:sz w:val="28"/>
          <w:szCs w:val="28"/>
        </w:rPr>
        <w:t xml:space="preserve"> </w:t>
      </w:r>
      <w:r w:rsidRPr="00A61088">
        <w:rPr>
          <w:rFonts w:ascii="Arial" w:hAnsi="Arial" w:cs="Arial"/>
          <w:sz w:val="28"/>
          <w:szCs w:val="28"/>
        </w:rPr>
        <w:t xml:space="preserve">but there's also a </w:t>
      </w:r>
      <w:r>
        <w:rPr>
          <w:rFonts w:ascii="Arial" w:hAnsi="Arial" w:cs="Arial"/>
          <w:sz w:val="28"/>
          <w:szCs w:val="28"/>
        </w:rPr>
        <w:t xml:space="preserve">little </w:t>
      </w:r>
      <w:r w:rsidRPr="00A61088">
        <w:rPr>
          <w:rFonts w:ascii="Arial" w:hAnsi="Arial" w:cs="Arial"/>
          <w:sz w:val="28"/>
          <w:szCs w:val="28"/>
        </w:rPr>
        <w:t>known law in Ontario</w:t>
      </w:r>
      <w:r>
        <w:rPr>
          <w:rFonts w:ascii="Arial" w:hAnsi="Arial" w:cs="Arial"/>
          <w:sz w:val="28"/>
          <w:szCs w:val="28"/>
        </w:rPr>
        <w:t xml:space="preserve"> </w:t>
      </w:r>
      <w:r w:rsidRPr="00A61088">
        <w:rPr>
          <w:rFonts w:ascii="Arial" w:hAnsi="Arial" w:cs="Arial"/>
          <w:sz w:val="28"/>
          <w:szCs w:val="28"/>
        </w:rPr>
        <w:t>from many years ago</w:t>
      </w:r>
      <w:r>
        <w:rPr>
          <w:rFonts w:ascii="Arial" w:hAnsi="Arial" w:cs="Arial"/>
          <w:sz w:val="28"/>
          <w:szCs w:val="28"/>
        </w:rPr>
        <w:t xml:space="preserve"> </w:t>
      </w:r>
      <w:r w:rsidRPr="00A61088">
        <w:rPr>
          <w:rFonts w:ascii="Arial" w:hAnsi="Arial" w:cs="Arial"/>
          <w:sz w:val="28"/>
          <w:szCs w:val="28"/>
        </w:rPr>
        <w:t>that's still on the books,</w:t>
      </w:r>
      <w:r>
        <w:rPr>
          <w:rFonts w:ascii="Arial" w:hAnsi="Arial" w:cs="Arial"/>
          <w:sz w:val="28"/>
          <w:szCs w:val="28"/>
        </w:rPr>
        <w:t xml:space="preserve"> </w:t>
      </w:r>
      <w:r w:rsidRPr="00A61088">
        <w:rPr>
          <w:rFonts w:ascii="Arial" w:hAnsi="Arial" w:cs="Arial"/>
          <w:sz w:val="28"/>
          <w:szCs w:val="28"/>
        </w:rPr>
        <w:t>called The Blind Person's Rights Act.</w:t>
      </w:r>
      <w:r>
        <w:rPr>
          <w:rFonts w:ascii="Arial" w:hAnsi="Arial" w:cs="Arial"/>
          <w:sz w:val="28"/>
          <w:szCs w:val="28"/>
        </w:rPr>
        <w:t xml:space="preserve"> </w:t>
      </w:r>
      <w:r w:rsidRPr="00A61088">
        <w:rPr>
          <w:rFonts w:ascii="Arial" w:hAnsi="Arial" w:cs="Arial"/>
          <w:sz w:val="28"/>
          <w:szCs w:val="28"/>
        </w:rPr>
        <w:t>That basically provides equal access</w:t>
      </w:r>
      <w:r>
        <w:rPr>
          <w:rFonts w:ascii="Arial" w:hAnsi="Arial" w:cs="Arial"/>
          <w:sz w:val="28"/>
          <w:szCs w:val="28"/>
        </w:rPr>
        <w:t xml:space="preserve"> </w:t>
      </w:r>
      <w:r w:rsidRPr="00A61088">
        <w:rPr>
          <w:rFonts w:ascii="Arial" w:hAnsi="Arial" w:cs="Arial"/>
          <w:sz w:val="28"/>
          <w:szCs w:val="28"/>
        </w:rPr>
        <w:t>to goods and services for</w:t>
      </w:r>
      <w:r>
        <w:rPr>
          <w:rFonts w:ascii="Arial" w:hAnsi="Arial" w:cs="Arial"/>
          <w:sz w:val="28"/>
          <w:szCs w:val="28"/>
        </w:rPr>
        <w:t xml:space="preserve"> </w:t>
      </w:r>
      <w:r w:rsidRPr="00A61088">
        <w:rPr>
          <w:rFonts w:ascii="Arial" w:hAnsi="Arial" w:cs="Arial"/>
          <w:sz w:val="28"/>
          <w:szCs w:val="28"/>
        </w:rPr>
        <w:t>people with guide dogs,</w:t>
      </w:r>
      <w:r>
        <w:rPr>
          <w:rFonts w:ascii="Arial" w:hAnsi="Arial" w:cs="Arial"/>
          <w:sz w:val="28"/>
          <w:szCs w:val="28"/>
        </w:rPr>
        <w:t xml:space="preserve"> </w:t>
      </w:r>
      <w:r w:rsidRPr="00A61088">
        <w:rPr>
          <w:rFonts w:ascii="Arial" w:hAnsi="Arial" w:cs="Arial"/>
          <w:sz w:val="28"/>
          <w:szCs w:val="28"/>
        </w:rPr>
        <w:t>and specifically guide dogs.</w:t>
      </w:r>
      <w:r>
        <w:rPr>
          <w:rFonts w:ascii="Arial" w:hAnsi="Arial" w:cs="Arial"/>
          <w:sz w:val="28"/>
          <w:szCs w:val="28"/>
        </w:rPr>
        <w:t xml:space="preserve"> </w:t>
      </w:r>
      <w:r w:rsidRPr="00A61088">
        <w:rPr>
          <w:rFonts w:ascii="Arial" w:hAnsi="Arial" w:cs="Arial"/>
          <w:sz w:val="28"/>
          <w:szCs w:val="28"/>
        </w:rPr>
        <w:t>Essentially, what that</w:t>
      </w:r>
      <w:r>
        <w:rPr>
          <w:rFonts w:ascii="Arial" w:hAnsi="Arial" w:cs="Arial"/>
          <w:sz w:val="28"/>
          <w:szCs w:val="28"/>
        </w:rPr>
        <w:t xml:space="preserve"> </w:t>
      </w:r>
      <w:r w:rsidRPr="00A61088">
        <w:rPr>
          <w:rFonts w:ascii="Arial" w:hAnsi="Arial" w:cs="Arial"/>
          <w:sz w:val="28"/>
          <w:szCs w:val="28"/>
        </w:rPr>
        <w:t>act allows one to do</w:t>
      </w:r>
      <w:r>
        <w:rPr>
          <w:rFonts w:ascii="Arial" w:hAnsi="Arial" w:cs="Arial"/>
          <w:sz w:val="28"/>
          <w:szCs w:val="28"/>
        </w:rPr>
        <w:t xml:space="preserve"> </w:t>
      </w:r>
      <w:r w:rsidRPr="00A61088">
        <w:rPr>
          <w:rFonts w:ascii="Arial" w:hAnsi="Arial" w:cs="Arial"/>
          <w:sz w:val="28"/>
          <w:szCs w:val="28"/>
        </w:rPr>
        <w:t>is go to the police,</w:t>
      </w:r>
      <w:r>
        <w:rPr>
          <w:rFonts w:ascii="Arial" w:hAnsi="Arial" w:cs="Arial"/>
          <w:sz w:val="28"/>
          <w:szCs w:val="28"/>
        </w:rPr>
        <w:t xml:space="preserve"> </w:t>
      </w:r>
      <w:r w:rsidRPr="00A61088">
        <w:rPr>
          <w:rFonts w:ascii="Arial" w:hAnsi="Arial" w:cs="Arial"/>
          <w:sz w:val="28"/>
          <w:szCs w:val="28"/>
        </w:rPr>
        <w:t xml:space="preserve">and let's say </w:t>
      </w:r>
      <w:r w:rsidRPr="00A61088">
        <w:rPr>
          <w:rFonts w:ascii="Arial" w:hAnsi="Arial" w:cs="Arial"/>
          <w:sz w:val="28"/>
          <w:szCs w:val="28"/>
        </w:rPr>
        <w:lastRenderedPageBreak/>
        <w:t>they're</w:t>
      </w:r>
      <w:r>
        <w:rPr>
          <w:rFonts w:ascii="Arial" w:hAnsi="Arial" w:cs="Arial"/>
          <w:sz w:val="28"/>
          <w:szCs w:val="28"/>
        </w:rPr>
        <w:t xml:space="preserve"> </w:t>
      </w:r>
      <w:r w:rsidRPr="00A61088">
        <w:rPr>
          <w:rFonts w:ascii="Arial" w:hAnsi="Arial" w:cs="Arial"/>
          <w:sz w:val="28"/>
          <w:szCs w:val="28"/>
        </w:rPr>
        <w:t>someone's being denied access</w:t>
      </w:r>
      <w:r>
        <w:rPr>
          <w:rFonts w:ascii="Arial" w:hAnsi="Arial" w:cs="Arial"/>
          <w:sz w:val="28"/>
          <w:szCs w:val="28"/>
        </w:rPr>
        <w:t xml:space="preserve"> </w:t>
      </w:r>
      <w:r w:rsidRPr="00A61088">
        <w:rPr>
          <w:rFonts w:ascii="Arial" w:hAnsi="Arial" w:cs="Arial"/>
          <w:sz w:val="28"/>
          <w:szCs w:val="28"/>
        </w:rPr>
        <w:t>to some public good or service.</w:t>
      </w:r>
      <w:r>
        <w:rPr>
          <w:rFonts w:ascii="Arial" w:hAnsi="Arial" w:cs="Arial"/>
          <w:sz w:val="28"/>
          <w:szCs w:val="28"/>
        </w:rPr>
        <w:t xml:space="preserve"> </w:t>
      </w:r>
      <w:r w:rsidRPr="00A61088">
        <w:rPr>
          <w:rFonts w:ascii="Arial" w:hAnsi="Arial" w:cs="Arial"/>
          <w:sz w:val="28"/>
          <w:szCs w:val="28"/>
        </w:rPr>
        <w:t>They can then call, the police can come,</w:t>
      </w:r>
      <w:r>
        <w:rPr>
          <w:rFonts w:ascii="Arial" w:hAnsi="Arial" w:cs="Arial"/>
          <w:sz w:val="28"/>
          <w:szCs w:val="28"/>
        </w:rPr>
        <w:t xml:space="preserve"> </w:t>
      </w:r>
      <w:r w:rsidRPr="00A61088">
        <w:rPr>
          <w:rFonts w:ascii="Arial" w:hAnsi="Arial" w:cs="Arial"/>
          <w:sz w:val="28"/>
          <w:szCs w:val="28"/>
        </w:rPr>
        <w:t>and actually lay a charge,</w:t>
      </w:r>
      <w:r>
        <w:rPr>
          <w:rFonts w:ascii="Arial" w:hAnsi="Arial" w:cs="Arial"/>
          <w:sz w:val="28"/>
          <w:szCs w:val="28"/>
        </w:rPr>
        <w:t xml:space="preserve"> </w:t>
      </w:r>
      <w:r w:rsidRPr="00A61088">
        <w:rPr>
          <w:rFonts w:ascii="Arial" w:hAnsi="Arial" w:cs="Arial"/>
          <w:sz w:val="28"/>
          <w:szCs w:val="28"/>
        </w:rPr>
        <w:t>and the person could be subject</w:t>
      </w:r>
      <w:r>
        <w:rPr>
          <w:rFonts w:ascii="Arial" w:hAnsi="Arial" w:cs="Arial"/>
          <w:sz w:val="28"/>
          <w:szCs w:val="28"/>
        </w:rPr>
        <w:t xml:space="preserve"> </w:t>
      </w:r>
      <w:r w:rsidRPr="00A61088">
        <w:rPr>
          <w:rFonts w:ascii="Arial" w:hAnsi="Arial" w:cs="Arial"/>
          <w:sz w:val="28"/>
          <w:szCs w:val="28"/>
        </w:rPr>
        <w:t>to fines if found guilty.</w:t>
      </w:r>
      <w:r>
        <w:rPr>
          <w:rFonts w:ascii="Arial" w:hAnsi="Arial" w:cs="Arial"/>
          <w:sz w:val="28"/>
          <w:szCs w:val="28"/>
        </w:rPr>
        <w:t xml:space="preserve"> </w:t>
      </w:r>
      <w:r w:rsidRPr="00A61088">
        <w:rPr>
          <w:rFonts w:ascii="Arial" w:hAnsi="Arial" w:cs="Arial"/>
          <w:sz w:val="28"/>
          <w:szCs w:val="28"/>
        </w:rPr>
        <w:t>But there are some loopholes; for example,</w:t>
      </w:r>
      <w:r>
        <w:rPr>
          <w:rFonts w:ascii="Arial" w:hAnsi="Arial" w:cs="Arial"/>
          <w:sz w:val="28"/>
          <w:szCs w:val="28"/>
        </w:rPr>
        <w:t xml:space="preserve"> </w:t>
      </w:r>
      <w:r w:rsidRPr="00A61088">
        <w:rPr>
          <w:rFonts w:ascii="Arial" w:hAnsi="Arial" w:cs="Arial"/>
          <w:sz w:val="28"/>
          <w:szCs w:val="28"/>
        </w:rPr>
        <w:t>if you're sharing a residence</w:t>
      </w:r>
      <w:r>
        <w:rPr>
          <w:rFonts w:ascii="Arial" w:hAnsi="Arial" w:cs="Arial"/>
          <w:sz w:val="28"/>
          <w:szCs w:val="28"/>
        </w:rPr>
        <w:t xml:space="preserve"> </w:t>
      </w:r>
      <w:r w:rsidRPr="00A61088">
        <w:rPr>
          <w:rFonts w:ascii="Arial" w:hAnsi="Arial" w:cs="Arial"/>
          <w:sz w:val="28"/>
          <w:szCs w:val="28"/>
        </w:rPr>
        <w:t>where you have a shared</w:t>
      </w:r>
      <w:r>
        <w:rPr>
          <w:rFonts w:ascii="Arial" w:hAnsi="Arial" w:cs="Arial"/>
          <w:sz w:val="28"/>
          <w:szCs w:val="28"/>
        </w:rPr>
        <w:t xml:space="preserve"> </w:t>
      </w:r>
      <w:r w:rsidRPr="00A61088">
        <w:rPr>
          <w:rFonts w:ascii="Arial" w:hAnsi="Arial" w:cs="Arial"/>
          <w:sz w:val="28"/>
          <w:szCs w:val="28"/>
        </w:rPr>
        <w:t>kitchen and or a bathroom.</w:t>
      </w:r>
      <w:r>
        <w:rPr>
          <w:rFonts w:ascii="Arial" w:hAnsi="Arial" w:cs="Arial"/>
          <w:sz w:val="28"/>
          <w:szCs w:val="28"/>
        </w:rPr>
        <w:t xml:space="preserve"> </w:t>
      </w:r>
      <w:r w:rsidRPr="00A61088">
        <w:rPr>
          <w:rFonts w:ascii="Arial" w:hAnsi="Arial" w:cs="Arial"/>
          <w:sz w:val="28"/>
          <w:szCs w:val="28"/>
        </w:rPr>
        <w:t>Let's say you're renting</w:t>
      </w:r>
      <w:r>
        <w:rPr>
          <w:rFonts w:ascii="Arial" w:hAnsi="Arial" w:cs="Arial"/>
          <w:sz w:val="28"/>
          <w:szCs w:val="28"/>
        </w:rPr>
        <w:t xml:space="preserve"> </w:t>
      </w:r>
      <w:r w:rsidRPr="00A61088">
        <w:rPr>
          <w:rFonts w:ascii="Arial" w:hAnsi="Arial" w:cs="Arial"/>
          <w:sz w:val="28"/>
          <w:szCs w:val="28"/>
        </w:rPr>
        <w:t>a room in a house,</w:t>
      </w:r>
      <w:r>
        <w:rPr>
          <w:rFonts w:ascii="Arial" w:hAnsi="Arial" w:cs="Arial"/>
          <w:sz w:val="28"/>
          <w:szCs w:val="28"/>
        </w:rPr>
        <w:t xml:space="preserve"> </w:t>
      </w:r>
      <w:r w:rsidRPr="00A61088">
        <w:rPr>
          <w:rFonts w:ascii="Arial" w:hAnsi="Arial" w:cs="Arial"/>
          <w:sz w:val="28"/>
          <w:szCs w:val="28"/>
        </w:rPr>
        <w:t>you're sharing a kitchen</w:t>
      </w:r>
      <w:r>
        <w:rPr>
          <w:rFonts w:ascii="Arial" w:hAnsi="Arial" w:cs="Arial"/>
          <w:sz w:val="28"/>
          <w:szCs w:val="28"/>
        </w:rPr>
        <w:t xml:space="preserve"> </w:t>
      </w:r>
      <w:r w:rsidRPr="00A61088">
        <w:rPr>
          <w:rFonts w:ascii="Arial" w:hAnsi="Arial" w:cs="Arial"/>
          <w:sz w:val="28"/>
          <w:szCs w:val="28"/>
        </w:rPr>
        <w:t>and or a bathroom.</w:t>
      </w:r>
      <w:r>
        <w:rPr>
          <w:rFonts w:ascii="Arial" w:hAnsi="Arial" w:cs="Arial"/>
          <w:sz w:val="28"/>
          <w:szCs w:val="28"/>
        </w:rPr>
        <w:t xml:space="preserve"> </w:t>
      </w:r>
      <w:r w:rsidRPr="00A61088">
        <w:rPr>
          <w:rFonts w:ascii="Arial" w:hAnsi="Arial" w:cs="Arial"/>
          <w:sz w:val="28"/>
          <w:szCs w:val="28"/>
        </w:rPr>
        <w:t>That homeowner could legall</w:t>
      </w:r>
      <w:r>
        <w:rPr>
          <w:rFonts w:ascii="Arial" w:hAnsi="Arial" w:cs="Arial"/>
          <w:sz w:val="28"/>
          <w:szCs w:val="28"/>
        </w:rPr>
        <w:t xml:space="preserve">y </w:t>
      </w:r>
      <w:r w:rsidRPr="00A61088">
        <w:rPr>
          <w:rFonts w:ascii="Arial" w:hAnsi="Arial" w:cs="Arial"/>
          <w:sz w:val="28"/>
          <w:szCs w:val="28"/>
        </w:rPr>
        <w:t>exclude your guide dog,</w:t>
      </w:r>
      <w:r>
        <w:rPr>
          <w:rFonts w:ascii="Arial" w:hAnsi="Arial" w:cs="Arial"/>
          <w:sz w:val="28"/>
          <w:szCs w:val="28"/>
        </w:rPr>
        <w:t xml:space="preserve"> </w:t>
      </w:r>
      <w:r w:rsidRPr="00A61088">
        <w:rPr>
          <w:rFonts w:ascii="Arial" w:hAnsi="Arial" w:cs="Arial"/>
          <w:sz w:val="28"/>
          <w:szCs w:val="28"/>
        </w:rPr>
        <w:t>because it's not considered</w:t>
      </w:r>
      <w:r>
        <w:rPr>
          <w:rFonts w:ascii="Arial" w:hAnsi="Arial" w:cs="Arial"/>
          <w:sz w:val="28"/>
          <w:szCs w:val="28"/>
        </w:rPr>
        <w:t xml:space="preserve"> </w:t>
      </w:r>
      <w:r w:rsidRPr="00A61088">
        <w:rPr>
          <w:rFonts w:ascii="Arial" w:hAnsi="Arial" w:cs="Arial"/>
          <w:sz w:val="28"/>
          <w:szCs w:val="28"/>
        </w:rPr>
        <w:t>a private dwelling,</w:t>
      </w:r>
      <w:r>
        <w:rPr>
          <w:rFonts w:ascii="Arial" w:hAnsi="Arial" w:cs="Arial"/>
          <w:sz w:val="28"/>
          <w:szCs w:val="28"/>
        </w:rPr>
        <w:t xml:space="preserve"> </w:t>
      </w:r>
      <w:r w:rsidRPr="00A61088">
        <w:rPr>
          <w:rFonts w:ascii="Arial" w:hAnsi="Arial" w:cs="Arial"/>
          <w:sz w:val="28"/>
          <w:szCs w:val="28"/>
        </w:rPr>
        <w:t>and you're living in their house.</w:t>
      </w:r>
      <w:r>
        <w:rPr>
          <w:rFonts w:ascii="Arial" w:hAnsi="Arial" w:cs="Arial"/>
          <w:sz w:val="28"/>
          <w:szCs w:val="28"/>
        </w:rPr>
        <w:t xml:space="preserve"> </w:t>
      </w:r>
      <w:r w:rsidRPr="00A61088">
        <w:rPr>
          <w:rFonts w:ascii="Arial" w:hAnsi="Arial" w:cs="Arial"/>
          <w:sz w:val="28"/>
          <w:szCs w:val="28"/>
        </w:rPr>
        <w:t>There's a slight loophole</w:t>
      </w:r>
      <w:r>
        <w:rPr>
          <w:rFonts w:ascii="Arial" w:hAnsi="Arial" w:cs="Arial"/>
          <w:sz w:val="28"/>
          <w:szCs w:val="28"/>
        </w:rPr>
        <w:t xml:space="preserve"> </w:t>
      </w:r>
      <w:r w:rsidRPr="00A61088">
        <w:rPr>
          <w:rFonts w:ascii="Arial" w:hAnsi="Arial" w:cs="Arial"/>
          <w:sz w:val="28"/>
          <w:szCs w:val="28"/>
        </w:rPr>
        <w:t>in the legislation.</w:t>
      </w:r>
      <w:r>
        <w:rPr>
          <w:rFonts w:ascii="Arial" w:hAnsi="Arial" w:cs="Arial"/>
          <w:sz w:val="28"/>
          <w:szCs w:val="28"/>
        </w:rPr>
        <w:t xml:space="preserve"> </w:t>
      </w:r>
      <w:r w:rsidRPr="00A61088">
        <w:rPr>
          <w:rFonts w:ascii="Arial" w:hAnsi="Arial" w:cs="Arial"/>
          <w:sz w:val="28"/>
          <w:szCs w:val="28"/>
        </w:rPr>
        <w:t>But other than that,</w:t>
      </w:r>
      <w:r>
        <w:rPr>
          <w:rFonts w:ascii="Arial" w:hAnsi="Arial" w:cs="Arial"/>
          <w:sz w:val="28"/>
          <w:szCs w:val="28"/>
        </w:rPr>
        <w:t xml:space="preserve"> </w:t>
      </w:r>
      <w:r w:rsidRPr="00A61088">
        <w:rPr>
          <w:rFonts w:ascii="Arial" w:hAnsi="Arial" w:cs="Arial"/>
          <w:sz w:val="28"/>
          <w:szCs w:val="28"/>
        </w:rPr>
        <w:t>if you're in a privat</w:t>
      </w:r>
      <w:r>
        <w:rPr>
          <w:rFonts w:ascii="Arial" w:hAnsi="Arial" w:cs="Arial"/>
          <w:sz w:val="28"/>
          <w:szCs w:val="28"/>
        </w:rPr>
        <w:t xml:space="preserve">e </w:t>
      </w:r>
      <w:r w:rsidRPr="00A61088">
        <w:rPr>
          <w:rFonts w:ascii="Arial" w:hAnsi="Arial" w:cs="Arial"/>
          <w:sz w:val="28"/>
          <w:szCs w:val="28"/>
        </w:rPr>
        <w:t>dwelling like an apartment</w:t>
      </w:r>
      <w:r>
        <w:rPr>
          <w:rFonts w:ascii="Arial" w:hAnsi="Arial" w:cs="Arial"/>
          <w:sz w:val="28"/>
          <w:szCs w:val="28"/>
        </w:rPr>
        <w:t xml:space="preserve"> </w:t>
      </w:r>
      <w:r w:rsidRPr="00A61088">
        <w:rPr>
          <w:rFonts w:ascii="Arial" w:hAnsi="Arial" w:cs="Arial"/>
          <w:sz w:val="28"/>
          <w:szCs w:val="28"/>
        </w:rPr>
        <w:t>or a self-contained unit with</w:t>
      </w:r>
      <w:r>
        <w:rPr>
          <w:rFonts w:ascii="Arial" w:hAnsi="Arial" w:cs="Arial"/>
          <w:sz w:val="28"/>
          <w:szCs w:val="28"/>
        </w:rPr>
        <w:t xml:space="preserve"> </w:t>
      </w:r>
      <w:r w:rsidRPr="00A61088">
        <w:rPr>
          <w:rFonts w:ascii="Arial" w:hAnsi="Arial" w:cs="Arial"/>
          <w:sz w:val="28"/>
          <w:szCs w:val="28"/>
        </w:rPr>
        <w:t>its own kitchen and bathroom,</w:t>
      </w:r>
      <w:r>
        <w:rPr>
          <w:rFonts w:ascii="Arial" w:hAnsi="Arial" w:cs="Arial"/>
          <w:sz w:val="28"/>
          <w:szCs w:val="28"/>
        </w:rPr>
        <w:t xml:space="preserve"> </w:t>
      </w:r>
      <w:r w:rsidRPr="00A61088">
        <w:rPr>
          <w:rFonts w:ascii="Arial" w:hAnsi="Arial" w:cs="Arial"/>
          <w:sz w:val="28"/>
          <w:szCs w:val="28"/>
        </w:rPr>
        <w:t>your dog has to be accommodated.</w:t>
      </w:r>
      <w:r>
        <w:rPr>
          <w:rFonts w:ascii="Arial" w:hAnsi="Arial" w:cs="Arial"/>
          <w:sz w:val="28"/>
          <w:szCs w:val="28"/>
        </w:rPr>
        <w:t xml:space="preserve"> </w:t>
      </w:r>
    </w:p>
    <w:p w14:paraId="69BDD682" w14:textId="77777777" w:rsidR="00015A66" w:rsidRPr="00A61088" w:rsidRDefault="00015A66" w:rsidP="00255530">
      <w:pPr>
        <w:spacing w:before="240" w:after="240"/>
        <w:rPr>
          <w:rFonts w:ascii="Arial" w:hAnsi="Arial" w:cs="Arial"/>
          <w:sz w:val="28"/>
          <w:szCs w:val="28"/>
        </w:rPr>
      </w:pPr>
      <w:r w:rsidRPr="00A61088">
        <w:rPr>
          <w:rFonts w:ascii="Arial" w:hAnsi="Arial" w:cs="Arial"/>
          <w:sz w:val="28"/>
          <w:szCs w:val="28"/>
        </w:rPr>
        <w:t>Of course, the framework is the AODA.</w:t>
      </w:r>
      <w:r>
        <w:rPr>
          <w:rFonts w:ascii="Arial" w:hAnsi="Arial" w:cs="Arial"/>
          <w:sz w:val="28"/>
          <w:szCs w:val="28"/>
        </w:rPr>
        <w:t xml:space="preserve"> </w:t>
      </w:r>
      <w:r w:rsidRPr="00A61088">
        <w:rPr>
          <w:rFonts w:ascii="Arial" w:hAnsi="Arial" w:cs="Arial"/>
          <w:sz w:val="28"/>
          <w:szCs w:val="28"/>
        </w:rPr>
        <w:t>It basically does not</w:t>
      </w:r>
      <w:r>
        <w:rPr>
          <w:rFonts w:ascii="Arial" w:hAnsi="Arial" w:cs="Arial"/>
          <w:sz w:val="28"/>
          <w:szCs w:val="28"/>
        </w:rPr>
        <w:t xml:space="preserve"> </w:t>
      </w:r>
      <w:r w:rsidRPr="00A61088">
        <w:rPr>
          <w:rFonts w:ascii="Arial" w:hAnsi="Arial" w:cs="Arial"/>
          <w:sz w:val="28"/>
          <w:szCs w:val="28"/>
        </w:rPr>
        <w:t>give one the right to sue</w:t>
      </w:r>
      <w:r>
        <w:rPr>
          <w:rFonts w:ascii="Arial" w:hAnsi="Arial" w:cs="Arial"/>
          <w:sz w:val="28"/>
          <w:szCs w:val="28"/>
        </w:rPr>
        <w:t xml:space="preserve"> </w:t>
      </w:r>
      <w:r w:rsidRPr="00A61088">
        <w:rPr>
          <w:rFonts w:ascii="Arial" w:hAnsi="Arial" w:cs="Arial"/>
          <w:sz w:val="28"/>
          <w:szCs w:val="28"/>
        </w:rPr>
        <w:t>as an individual but can launch</w:t>
      </w:r>
      <w:r>
        <w:rPr>
          <w:rFonts w:ascii="Arial" w:hAnsi="Arial" w:cs="Arial"/>
          <w:sz w:val="28"/>
          <w:szCs w:val="28"/>
        </w:rPr>
        <w:t xml:space="preserve"> </w:t>
      </w:r>
      <w:r w:rsidRPr="00A61088">
        <w:rPr>
          <w:rFonts w:ascii="Arial" w:hAnsi="Arial" w:cs="Arial"/>
          <w:sz w:val="28"/>
          <w:szCs w:val="28"/>
        </w:rPr>
        <w:t>a complaint</w:t>
      </w:r>
      <w:r>
        <w:rPr>
          <w:rFonts w:ascii="Arial" w:hAnsi="Arial" w:cs="Arial"/>
          <w:sz w:val="28"/>
          <w:szCs w:val="28"/>
        </w:rPr>
        <w:t xml:space="preserve"> </w:t>
      </w:r>
      <w:r w:rsidRPr="00A61088">
        <w:rPr>
          <w:rFonts w:ascii="Arial" w:hAnsi="Arial" w:cs="Arial"/>
          <w:sz w:val="28"/>
          <w:szCs w:val="28"/>
        </w:rPr>
        <w:t>with the government entity</w:t>
      </w:r>
      <w:r>
        <w:rPr>
          <w:rFonts w:ascii="Arial" w:hAnsi="Arial" w:cs="Arial"/>
          <w:sz w:val="28"/>
          <w:szCs w:val="28"/>
        </w:rPr>
        <w:t xml:space="preserve"> </w:t>
      </w:r>
      <w:r w:rsidRPr="00A61088">
        <w:rPr>
          <w:rFonts w:ascii="Arial" w:hAnsi="Arial" w:cs="Arial"/>
          <w:sz w:val="28"/>
          <w:szCs w:val="28"/>
        </w:rPr>
        <w:t>if they're not being accommodated.</w:t>
      </w:r>
      <w:r>
        <w:rPr>
          <w:rFonts w:ascii="Arial" w:hAnsi="Arial" w:cs="Arial"/>
          <w:sz w:val="28"/>
          <w:szCs w:val="28"/>
        </w:rPr>
        <w:t xml:space="preserve"> </w:t>
      </w:r>
      <w:r w:rsidRPr="00A61088">
        <w:rPr>
          <w:rFonts w:ascii="Arial" w:hAnsi="Arial" w:cs="Arial"/>
          <w:sz w:val="28"/>
          <w:szCs w:val="28"/>
        </w:rPr>
        <w:t>And then, we go to an</w:t>
      </w:r>
      <w:r>
        <w:rPr>
          <w:rFonts w:ascii="Arial" w:hAnsi="Arial" w:cs="Arial"/>
          <w:sz w:val="28"/>
          <w:szCs w:val="28"/>
        </w:rPr>
        <w:t xml:space="preserve"> </w:t>
      </w:r>
      <w:r w:rsidRPr="00A61088">
        <w:rPr>
          <w:rFonts w:ascii="Arial" w:hAnsi="Arial" w:cs="Arial"/>
          <w:sz w:val="28"/>
          <w:szCs w:val="28"/>
        </w:rPr>
        <w:t>enforcement mechanism</w:t>
      </w:r>
      <w:r>
        <w:rPr>
          <w:rFonts w:ascii="Arial" w:hAnsi="Arial" w:cs="Arial"/>
          <w:sz w:val="28"/>
          <w:szCs w:val="28"/>
        </w:rPr>
        <w:t xml:space="preserve"> </w:t>
      </w:r>
      <w:r w:rsidRPr="00A61088">
        <w:rPr>
          <w:rFonts w:ascii="Arial" w:hAnsi="Arial" w:cs="Arial"/>
          <w:sz w:val="28"/>
          <w:szCs w:val="28"/>
        </w:rPr>
        <w:t>that could levy fines against</w:t>
      </w:r>
      <w:r>
        <w:rPr>
          <w:rFonts w:ascii="Arial" w:hAnsi="Arial" w:cs="Arial"/>
          <w:sz w:val="28"/>
          <w:szCs w:val="28"/>
        </w:rPr>
        <w:t xml:space="preserve"> </w:t>
      </w:r>
      <w:r w:rsidRPr="00A61088">
        <w:rPr>
          <w:rFonts w:ascii="Arial" w:hAnsi="Arial" w:cs="Arial"/>
          <w:sz w:val="28"/>
          <w:szCs w:val="28"/>
        </w:rPr>
        <w:t>the business or the entity.</w:t>
      </w:r>
      <w:r>
        <w:rPr>
          <w:rFonts w:ascii="Arial" w:hAnsi="Arial" w:cs="Arial"/>
          <w:sz w:val="28"/>
          <w:szCs w:val="28"/>
        </w:rPr>
        <w:t xml:space="preserve"> </w:t>
      </w:r>
      <w:r w:rsidRPr="00A61088">
        <w:rPr>
          <w:rFonts w:ascii="Arial" w:hAnsi="Arial" w:cs="Arial"/>
          <w:sz w:val="28"/>
          <w:szCs w:val="28"/>
        </w:rPr>
        <w:t>So essentially, I'd say</w:t>
      </w:r>
      <w:r>
        <w:rPr>
          <w:rFonts w:ascii="Arial" w:hAnsi="Arial" w:cs="Arial"/>
          <w:sz w:val="28"/>
          <w:szCs w:val="28"/>
        </w:rPr>
        <w:t xml:space="preserve"> </w:t>
      </w:r>
      <w:r w:rsidRPr="00A61088">
        <w:rPr>
          <w:rFonts w:ascii="Arial" w:hAnsi="Arial" w:cs="Arial"/>
          <w:sz w:val="28"/>
          <w:szCs w:val="28"/>
        </w:rPr>
        <w:t>that the main legislation</w:t>
      </w:r>
      <w:r>
        <w:rPr>
          <w:rFonts w:ascii="Arial" w:hAnsi="Arial" w:cs="Arial"/>
          <w:sz w:val="28"/>
          <w:szCs w:val="28"/>
        </w:rPr>
        <w:t xml:space="preserve"> </w:t>
      </w:r>
      <w:r w:rsidRPr="00A61088">
        <w:rPr>
          <w:rFonts w:ascii="Arial" w:hAnsi="Arial" w:cs="Arial"/>
          <w:sz w:val="28"/>
          <w:szCs w:val="28"/>
        </w:rPr>
        <w:t>is the human rights code,</w:t>
      </w:r>
      <w:r>
        <w:rPr>
          <w:rFonts w:ascii="Arial" w:hAnsi="Arial" w:cs="Arial"/>
          <w:sz w:val="28"/>
          <w:szCs w:val="28"/>
        </w:rPr>
        <w:t xml:space="preserve"> </w:t>
      </w:r>
      <w:r w:rsidRPr="00A61088">
        <w:rPr>
          <w:rFonts w:ascii="Arial" w:hAnsi="Arial" w:cs="Arial"/>
          <w:sz w:val="28"/>
          <w:szCs w:val="28"/>
        </w:rPr>
        <w:t>which has supremacy over</w:t>
      </w:r>
      <w:r>
        <w:rPr>
          <w:rFonts w:ascii="Arial" w:hAnsi="Arial" w:cs="Arial"/>
          <w:sz w:val="28"/>
          <w:szCs w:val="28"/>
        </w:rPr>
        <w:t xml:space="preserve"> </w:t>
      </w:r>
      <w:r w:rsidRPr="00A61088">
        <w:rPr>
          <w:rFonts w:ascii="Arial" w:hAnsi="Arial" w:cs="Arial"/>
          <w:sz w:val="28"/>
          <w:szCs w:val="28"/>
        </w:rPr>
        <w:t>any other legislation,</w:t>
      </w:r>
      <w:r>
        <w:rPr>
          <w:rFonts w:ascii="Arial" w:hAnsi="Arial" w:cs="Arial"/>
          <w:sz w:val="28"/>
          <w:szCs w:val="28"/>
        </w:rPr>
        <w:t xml:space="preserve"> </w:t>
      </w:r>
      <w:r w:rsidRPr="00A61088">
        <w:rPr>
          <w:rFonts w:ascii="Arial" w:hAnsi="Arial" w:cs="Arial"/>
          <w:sz w:val="28"/>
          <w:szCs w:val="28"/>
        </w:rPr>
        <w:t>unless another legislation</w:t>
      </w:r>
      <w:r>
        <w:rPr>
          <w:rFonts w:ascii="Arial" w:hAnsi="Arial" w:cs="Arial"/>
          <w:sz w:val="28"/>
          <w:szCs w:val="28"/>
        </w:rPr>
        <w:t xml:space="preserve"> </w:t>
      </w:r>
      <w:r w:rsidRPr="00A61088">
        <w:rPr>
          <w:rFonts w:ascii="Arial" w:hAnsi="Arial" w:cs="Arial"/>
          <w:sz w:val="28"/>
          <w:szCs w:val="28"/>
        </w:rPr>
        <w:t>says that it has supremacy.</w:t>
      </w:r>
      <w:r>
        <w:rPr>
          <w:rFonts w:ascii="Arial" w:hAnsi="Arial" w:cs="Arial"/>
          <w:sz w:val="28"/>
          <w:szCs w:val="28"/>
        </w:rPr>
        <w:t xml:space="preserve"> </w:t>
      </w:r>
      <w:r w:rsidRPr="00A61088">
        <w:rPr>
          <w:rFonts w:ascii="Arial" w:hAnsi="Arial" w:cs="Arial"/>
          <w:sz w:val="28"/>
          <w:szCs w:val="28"/>
        </w:rPr>
        <w:t>So example, the AODA states</w:t>
      </w:r>
      <w:r>
        <w:rPr>
          <w:rFonts w:ascii="Arial" w:hAnsi="Arial" w:cs="Arial"/>
          <w:sz w:val="28"/>
          <w:szCs w:val="28"/>
        </w:rPr>
        <w:t xml:space="preserve"> </w:t>
      </w:r>
      <w:r w:rsidRPr="00A61088">
        <w:rPr>
          <w:rFonts w:ascii="Arial" w:hAnsi="Arial" w:cs="Arial"/>
          <w:sz w:val="28"/>
          <w:szCs w:val="28"/>
        </w:rPr>
        <w:t>that if another legislation</w:t>
      </w:r>
      <w:r>
        <w:rPr>
          <w:rFonts w:ascii="Arial" w:hAnsi="Arial" w:cs="Arial"/>
          <w:sz w:val="28"/>
          <w:szCs w:val="28"/>
        </w:rPr>
        <w:t xml:space="preserve"> </w:t>
      </w:r>
      <w:r w:rsidRPr="00A61088">
        <w:rPr>
          <w:rFonts w:ascii="Arial" w:hAnsi="Arial" w:cs="Arial"/>
          <w:sz w:val="28"/>
          <w:szCs w:val="28"/>
        </w:rPr>
        <w:t>has better protection,</w:t>
      </w:r>
      <w:r>
        <w:rPr>
          <w:rFonts w:ascii="Arial" w:hAnsi="Arial" w:cs="Arial"/>
          <w:sz w:val="28"/>
          <w:szCs w:val="28"/>
        </w:rPr>
        <w:t xml:space="preserve"> </w:t>
      </w:r>
      <w:r w:rsidRPr="00A61088">
        <w:rPr>
          <w:rFonts w:ascii="Arial" w:hAnsi="Arial" w:cs="Arial"/>
          <w:sz w:val="28"/>
          <w:szCs w:val="28"/>
        </w:rPr>
        <w:t>then that legislation is</w:t>
      </w:r>
      <w:r>
        <w:rPr>
          <w:rFonts w:ascii="Arial" w:hAnsi="Arial" w:cs="Arial"/>
          <w:sz w:val="28"/>
          <w:szCs w:val="28"/>
        </w:rPr>
        <w:t xml:space="preserve"> </w:t>
      </w:r>
      <w:r w:rsidRPr="00A61088">
        <w:rPr>
          <w:rFonts w:ascii="Arial" w:hAnsi="Arial" w:cs="Arial"/>
          <w:sz w:val="28"/>
          <w:szCs w:val="28"/>
        </w:rPr>
        <w:t>the one that supersedes.</w:t>
      </w:r>
    </w:p>
    <w:p w14:paraId="32DB2965" w14:textId="77777777" w:rsidR="00015A66" w:rsidRPr="00A61088" w:rsidRDefault="00015A66" w:rsidP="00255530">
      <w:pPr>
        <w:spacing w:before="240" w:after="240"/>
        <w:rPr>
          <w:rFonts w:ascii="Arial" w:hAnsi="Arial" w:cs="Arial"/>
          <w:sz w:val="28"/>
          <w:szCs w:val="28"/>
        </w:rPr>
      </w:pPr>
      <w:r w:rsidRPr="00A61088">
        <w:rPr>
          <w:rFonts w:ascii="Arial" w:hAnsi="Arial" w:cs="Arial"/>
          <w:sz w:val="28"/>
          <w:szCs w:val="28"/>
        </w:rPr>
        <w:t>So, it's a hodgepodge of, I would say,</w:t>
      </w:r>
      <w:r>
        <w:rPr>
          <w:rFonts w:ascii="Arial" w:hAnsi="Arial" w:cs="Arial"/>
          <w:sz w:val="28"/>
          <w:szCs w:val="28"/>
        </w:rPr>
        <w:t xml:space="preserve"> </w:t>
      </w:r>
      <w:r w:rsidRPr="00A61088">
        <w:rPr>
          <w:rFonts w:ascii="Arial" w:hAnsi="Arial" w:cs="Arial"/>
          <w:sz w:val="28"/>
          <w:szCs w:val="28"/>
        </w:rPr>
        <w:t>three main acts, which is th</w:t>
      </w:r>
      <w:r>
        <w:rPr>
          <w:rFonts w:ascii="Arial" w:hAnsi="Arial" w:cs="Arial"/>
          <w:sz w:val="28"/>
          <w:szCs w:val="28"/>
        </w:rPr>
        <w:t xml:space="preserve">e Ontario </w:t>
      </w:r>
      <w:r w:rsidRPr="00A61088">
        <w:rPr>
          <w:rFonts w:ascii="Arial" w:hAnsi="Arial" w:cs="Arial"/>
          <w:sz w:val="28"/>
          <w:szCs w:val="28"/>
        </w:rPr>
        <w:t>Human Rights Code,</w:t>
      </w:r>
      <w:r>
        <w:rPr>
          <w:rFonts w:ascii="Arial" w:hAnsi="Arial" w:cs="Arial"/>
          <w:sz w:val="28"/>
          <w:szCs w:val="28"/>
        </w:rPr>
        <w:t xml:space="preserve"> </w:t>
      </w:r>
      <w:r w:rsidRPr="00A61088">
        <w:rPr>
          <w:rFonts w:ascii="Arial" w:hAnsi="Arial" w:cs="Arial"/>
          <w:sz w:val="28"/>
          <w:szCs w:val="28"/>
        </w:rPr>
        <w:t>the Blind Person's</w:t>
      </w:r>
      <w:r>
        <w:rPr>
          <w:rFonts w:ascii="Arial" w:hAnsi="Arial" w:cs="Arial"/>
          <w:sz w:val="28"/>
          <w:szCs w:val="28"/>
        </w:rPr>
        <w:t xml:space="preserve"> </w:t>
      </w:r>
      <w:r w:rsidRPr="00A61088">
        <w:rPr>
          <w:rFonts w:ascii="Arial" w:hAnsi="Arial" w:cs="Arial"/>
          <w:sz w:val="28"/>
          <w:szCs w:val="28"/>
        </w:rPr>
        <w:t>Rights Act, and the AODA,</w:t>
      </w:r>
      <w:r>
        <w:rPr>
          <w:rFonts w:ascii="Arial" w:hAnsi="Arial" w:cs="Arial"/>
          <w:sz w:val="28"/>
          <w:szCs w:val="28"/>
        </w:rPr>
        <w:t xml:space="preserve"> </w:t>
      </w:r>
      <w:r w:rsidRPr="00A61088">
        <w:rPr>
          <w:rFonts w:ascii="Arial" w:hAnsi="Arial" w:cs="Arial"/>
          <w:sz w:val="28"/>
          <w:szCs w:val="28"/>
        </w:rPr>
        <w:t>which collectively guarantees equal access</w:t>
      </w:r>
      <w:r>
        <w:rPr>
          <w:rFonts w:ascii="Arial" w:hAnsi="Arial" w:cs="Arial"/>
          <w:sz w:val="28"/>
          <w:szCs w:val="28"/>
        </w:rPr>
        <w:t xml:space="preserve"> </w:t>
      </w:r>
      <w:r w:rsidRPr="00A61088">
        <w:rPr>
          <w:rFonts w:ascii="Arial" w:hAnsi="Arial" w:cs="Arial"/>
          <w:sz w:val="28"/>
          <w:szCs w:val="28"/>
        </w:rPr>
        <w:t>for folks with guide dogs.</w:t>
      </w:r>
    </w:p>
    <w:p w14:paraId="247352B6" w14:textId="37068E99" w:rsidR="009955F2" w:rsidRPr="009B0FB0" w:rsidRDefault="00015A66" w:rsidP="00255530">
      <w:pPr>
        <w:spacing w:before="240" w:after="240"/>
        <w:rPr>
          <w:rFonts w:ascii="Arial" w:hAnsi="Arial" w:cs="Arial"/>
          <w:sz w:val="28"/>
          <w:szCs w:val="28"/>
        </w:rPr>
      </w:pPr>
      <w:r w:rsidRPr="00A61088">
        <w:rPr>
          <w:rFonts w:ascii="Arial" w:hAnsi="Arial" w:cs="Arial"/>
          <w:sz w:val="28"/>
          <w:szCs w:val="28"/>
        </w:rPr>
        <w:t>Another one I should mention,</w:t>
      </w:r>
      <w:r>
        <w:rPr>
          <w:rFonts w:ascii="Arial" w:hAnsi="Arial" w:cs="Arial"/>
          <w:sz w:val="28"/>
          <w:szCs w:val="28"/>
        </w:rPr>
        <w:t xml:space="preserve"> </w:t>
      </w:r>
      <w:r w:rsidRPr="00A61088">
        <w:rPr>
          <w:rFonts w:ascii="Arial" w:hAnsi="Arial" w:cs="Arial"/>
          <w:sz w:val="28"/>
          <w:szCs w:val="28"/>
        </w:rPr>
        <w:t>and I personally have used,</w:t>
      </w:r>
      <w:r>
        <w:rPr>
          <w:rFonts w:ascii="Arial" w:hAnsi="Arial" w:cs="Arial"/>
          <w:sz w:val="28"/>
          <w:szCs w:val="28"/>
        </w:rPr>
        <w:t xml:space="preserve"> </w:t>
      </w:r>
      <w:r w:rsidRPr="00A61088">
        <w:rPr>
          <w:rFonts w:ascii="Arial" w:hAnsi="Arial" w:cs="Arial"/>
          <w:sz w:val="28"/>
          <w:szCs w:val="28"/>
        </w:rPr>
        <w:t>is the city licensing commission.</w:t>
      </w:r>
      <w:r>
        <w:rPr>
          <w:rFonts w:ascii="Arial" w:hAnsi="Arial" w:cs="Arial"/>
          <w:sz w:val="28"/>
          <w:szCs w:val="28"/>
        </w:rPr>
        <w:t xml:space="preserve"> </w:t>
      </w:r>
      <w:r w:rsidRPr="00A61088">
        <w:rPr>
          <w:rFonts w:ascii="Arial" w:hAnsi="Arial" w:cs="Arial"/>
          <w:sz w:val="28"/>
          <w:szCs w:val="28"/>
        </w:rPr>
        <w:t>Restaurants, barbershops, et</w:t>
      </w:r>
      <w:r>
        <w:rPr>
          <w:rFonts w:ascii="Arial" w:hAnsi="Arial" w:cs="Arial"/>
          <w:sz w:val="28"/>
          <w:szCs w:val="28"/>
        </w:rPr>
        <w:t>c</w:t>
      </w:r>
      <w:r w:rsidRPr="00A61088">
        <w:rPr>
          <w:rFonts w:ascii="Arial" w:hAnsi="Arial" w:cs="Arial"/>
          <w:sz w:val="28"/>
          <w:szCs w:val="28"/>
        </w:rPr>
        <w:t>etera, in the city of Toronto,</w:t>
      </w:r>
      <w:r>
        <w:rPr>
          <w:rFonts w:ascii="Arial" w:hAnsi="Arial" w:cs="Arial"/>
          <w:sz w:val="28"/>
          <w:szCs w:val="28"/>
        </w:rPr>
        <w:t xml:space="preserve"> </w:t>
      </w:r>
      <w:r w:rsidRPr="00A61088">
        <w:rPr>
          <w:rFonts w:ascii="Arial" w:hAnsi="Arial" w:cs="Arial"/>
          <w:sz w:val="28"/>
          <w:szCs w:val="28"/>
        </w:rPr>
        <w:t>for example, all have to be</w:t>
      </w:r>
      <w:r>
        <w:rPr>
          <w:rFonts w:ascii="Arial" w:hAnsi="Arial" w:cs="Arial"/>
          <w:sz w:val="28"/>
          <w:szCs w:val="28"/>
        </w:rPr>
        <w:t xml:space="preserve"> </w:t>
      </w:r>
      <w:r w:rsidRPr="00A61088">
        <w:rPr>
          <w:rFonts w:ascii="Arial" w:hAnsi="Arial" w:cs="Arial"/>
          <w:sz w:val="28"/>
          <w:szCs w:val="28"/>
        </w:rPr>
        <w:t>licensed through the city.</w:t>
      </w:r>
      <w:r>
        <w:rPr>
          <w:rFonts w:ascii="Arial" w:hAnsi="Arial" w:cs="Arial"/>
          <w:sz w:val="28"/>
          <w:szCs w:val="28"/>
        </w:rPr>
        <w:t xml:space="preserve"> </w:t>
      </w:r>
      <w:r w:rsidRPr="00A61088">
        <w:rPr>
          <w:rFonts w:ascii="Arial" w:hAnsi="Arial" w:cs="Arial"/>
          <w:sz w:val="28"/>
          <w:szCs w:val="28"/>
        </w:rPr>
        <w:t>If they're denying one's</w:t>
      </w:r>
      <w:r>
        <w:rPr>
          <w:rFonts w:ascii="Arial" w:hAnsi="Arial" w:cs="Arial"/>
          <w:sz w:val="28"/>
          <w:szCs w:val="28"/>
        </w:rPr>
        <w:t xml:space="preserve"> </w:t>
      </w:r>
      <w:r w:rsidRPr="00A61088">
        <w:rPr>
          <w:rFonts w:ascii="Arial" w:hAnsi="Arial" w:cs="Arial"/>
          <w:sz w:val="28"/>
          <w:szCs w:val="28"/>
        </w:rPr>
        <w:t>access with their guide dog,</w:t>
      </w:r>
      <w:r>
        <w:rPr>
          <w:rFonts w:ascii="Arial" w:hAnsi="Arial" w:cs="Arial"/>
          <w:sz w:val="28"/>
          <w:szCs w:val="28"/>
        </w:rPr>
        <w:t xml:space="preserve"> </w:t>
      </w:r>
      <w:r w:rsidRPr="00A61088">
        <w:rPr>
          <w:rFonts w:ascii="Arial" w:hAnsi="Arial" w:cs="Arial"/>
          <w:sz w:val="28"/>
          <w:szCs w:val="28"/>
        </w:rPr>
        <w:t>one could go to city bylaw enforcement,</w:t>
      </w:r>
      <w:r>
        <w:rPr>
          <w:rFonts w:ascii="Arial" w:hAnsi="Arial" w:cs="Arial"/>
          <w:sz w:val="28"/>
          <w:szCs w:val="28"/>
        </w:rPr>
        <w:t xml:space="preserve"> </w:t>
      </w:r>
      <w:r w:rsidRPr="00A61088">
        <w:rPr>
          <w:rFonts w:ascii="Arial" w:hAnsi="Arial" w:cs="Arial"/>
          <w:sz w:val="28"/>
          <w:szCs w:val="28"/>
        </w:rPr>
        <w:t>and essentially, that business could have</w:t>
      </w:r>
      <w:r>
        <w:rPr>
          <w:rFonts w:ascii="Arial" w:hAnsi="Arial" w:cs="Arial"/>
          <w:sz w:val="28"/>
          <w:szCs w:val="28"/>
        </w:rPr>
        <w:t xml:space="preserve"> </w:t>
      </w:r>
      <w:r w:rsidRPr="00A61088">
        <w:rPr>
          <w:rFonts w:ascii="Arial" w:hAnsi="Arial" w:cs="Arial"/>
          <w:sz w:val="28"/>
          <w:szCs w:val="28"/>
        </w:rPr>
        <w:t>their license suspende</w:t>
      </w:r>
      <w:r>
        <w:rPr>
          <w:rFonts w:ascii="Arial" w:hAnsi="Arial" w:cs="Arial"/>
          <w:sz w:val="28"/>
          <w:szCs w:val="28"/>
        </w:rPr>
        <w:t xml:space="preserve">d </w:t>
      </w:r>
      <w:r w:rsidRPr="00A61088">
        <w:rPr>
          <w:rFonts w:ascii="Arial" w:hAnsi="Arial" w:cs="Arial"/>
          <w:sz w:val="28"/>
          <w:szCs w:val="28"/>
        </w:rPr>
        <w:t>if they're not complying.</w:t>
      </w:r>
    </w:p>
    <w:p w14:paraId="59CB17D6" w14:textId="0282F7C4" w:rsidR="009955F2" w:rsidRPr="009B0FB0" w:rsidRDefault="009955F2" w:rsidP="00255530">
      <w:pPr>
        <w:spacing w:before="240" w:after="240"/>
        <w:rPr>
          <w:rFonts w:ascii="Arial" w:hAnsi="Arial" w:cs="Arial"/>
          <w:sz w:val="28"/>
          <w:szCs w:val="28"/>
        </w:rPr>
      </w:pPr>
      <w:r w:rsidRPr="009B0FB0">
        <w:rPr>
          <w:rFonts w:ascii="Arial" w:hAnsi="Arial" w:cs="Arial"/>
          <w:b/>
          <w:bCs/>
          <w:sz w:val="28"/>
          <w:szCs w:val="28"/>
        </w:rPr>
        <w:t xml:space="preserve">Jacob: </w:t>
      </w:r>
      <w:r w:rsidR="00C66DF1" w:rsidRPr="00A61088">
        <w:rPr>
          <w:rFonts w:ascii="Arial" w:hAnsi="Arial" w:cs="Arial"/>
          <w:sz w:val="28"/>
          <w:szCs w:val="28"/>
        </w:rPr>
        <w:t>Wow. I'm learning</w:t>
      </w:r>
      <w:r w:rsidR="00C66DF1">
        <w:rPr>
          <w:rFonts w:ascii="Arial" w:hAnsi="Arial" w:cs="Arial"/>
          <w:sz w:val="28"/>
          <w:szCs w:val="28"/>
        </w:rPr>
        <w:t xml:space="preserve"> </w:t>
      </w:r>
      <w:r w:rsidR="00C66DF1" w:rsidRPr="00A61088">
        <w:rPr>
          <w:rFonts w:ascii="Arial" w:hAnsi="Arial" w:cs="Arial"/>
          <w:sz w:val="28"/>
          <w:szCs w:val="28"/>
        </w:rPr>
        <w:t>a lot about this episode.</w:t>
      </w:r>
      <w:r w:rsidR="00C66DF1">
        <w:rPr>
          <w:rFonts w:ascii="Arial" w:hAnsi="Arial" w:cs="Arial"/>
          <w:sz w:val="28"/>
          <w:szCs w:val="28"/>
        </w:rPr>
        <w:t xml:space="preserve"> </w:t>
      </w:r>
      <w:r w:rsidR="00C66DF1" w:rsidRPr="00A61088">
        <w:rPr>
          <w:rFonts w:ascii="Arial" w:hAnsi="Arial" w:cs="Arial"/>
          <w:sz w:val="28"/>
          <w:szCs w:val="28"/>
        </w:rPr>
        <w:t>First of all Patti, thank you for sharing.</w:t>
      </w:r>
      <w:r w:rsidR="00C66DF1">
        <w:rPr>
          <w:rFonts w:ascii="Arial" w:hAnsi="Arial" w:cs="Arial"/>
          <w:sz w:val="28"/>
          <w:szCs w:val="28"/>
        </w:rPr>
        <w:t xml:space="preserve"> </w:t>
      </w:r>
      <w:r w:rsidR="00C66DF1" w:rsidRPr="00A61088">
        <w:rPr>
          <w:rFonts w:ascii="Arial" w:hAnsi="Arial" w:cs="Arial"/>
          <w:sz w:val="28"/>
          <w:szCs w:val="28"/>
        </w:rPr>
        <w:t>I'll have some more questions</w:t>
      </w:r>
      <w:r w:rsidR="00C66DF1">
        <w:rPr>
          <w:rFonts w:ascii="Arial" w:hAnsi="Arial" w:cs="Arial"/>
          <w:sz w:val="28"/>
          <w:szCs w:val="28"/>
        </w:rPr>
        <w:t xml:space="preserve"> </w:t>
      </w:r>
      <w:r w:rsidR="00C66DF1" w:rsidRPr="00A61088">
        <w:rPr>
          <w:rFonts w:ascii="Arial" w:hAnsi="Arial" w:cs="Arial"/>
          <w:sz w:val="28"/>
          <w:szCs w:val="28"/>
        </w:rPr>
        <w:t>in a few minutes for you.</w:t>
      </w:r>
      <w:r w:rsidR="00C66DF1">
        <w:rPr>
          <w:rFonts w:ascii="Arial" w:hAnsi="Arial" w:cs="Arial"/>
          <w:sz w:val="28"/>
          <w:szCs w:val="28"/>
        </w:rPr>
        <w:t xml:space="preserve"> </w:t>
      </w:r>
      <w:r w:rsidR="00C66DF1" w:rsidRPr="00A61088">
        <w:rPr>
          <w:rFonts w:ascii="Arial" w:hAnsi="Arial" w:cs="Arial"/>
          <w:sz w:val="28"/>
          <w:szCs w:val="28"/>
        </w:rPr>
        <w:t>Jason, I just wanted to</w:t>
      </w:r>
      <w:r w:rsidR="00C66DF1">
        <w:rPr>
          <w:rFonts w:ascii="Arial" w:hAnsi="Arial" w:cs="Arial"/>
          <w:sz w:val="28"/>
          <w:szCs w:val="28"/>
        </w:rPr>
        <w:t xml:space="preserve"> </w:t>
      </w:r>
      <w:r w:rsidR="00C66DF1" w:rsidRPr="00A61088">
        <w:rPr>
          <w:rFonts w:ascii="Arial" w:hAnsi="Arial" w:cs="Arial"/>
          <w:sz w:val="28"/>
          <w:szCs w:val="28"/>
        </w:rPr>
        <w:t>clarify a couple things</w:t>
      </w:r>
      <w:r w:rsidR="00C66DF1">
        <w:rPr>
          <w:rFonts w:ascii="Arial" w:hAnsi="Arial" w:cs="Arial"/>
          <w:sz w:val="28"/>
          <w:szCs w:val="28"/>
        </w:rPr>
        <w:t xml:space="preserve"> </w:t>
      </w:r>
      <w:r w:rsidR="00C66DF1" w:rsidRPr="00A61088">
        <w:rPr>
          <w:rFonts w:ascii="Arial" w:hAnsi="Arial" w:cs="Arial"/>
          <w:sz w:val="28"/>
          <w:szCs w:val="28"/>
        </w:rPr>
        <w:t>that you've mentioned.</w:t>
      </w:r>
      <w:r w:rsidR="00C66DF1">
        <w:rPr>
          <w:rFonts w:ascii="Arial" w:hAnsi="Arial" w:cs="Arial"/>
          <w:sz w:val="28"/>
          <w:szCs w:val="28"/>
        </w:rPr>
        <w:t xml:space="preserve"> </w:t>
      </w:r>
      <w:r w:rsidR="00C66DF1" w:rsidRPr="00A61088">
        <w:rPr>
          <w:rFonts w:ascii="Arial" w:hAnsi="Arial" w:cs="Arial"/>
          <w:sz w:val="28"/>
          <w:szCs w:val="28"/>
        </w:rPr>
        <w:t>We tend to talk a lot</w:t>
      </w:r>
      <w:r w:rsidR="00C66DF1">
        <w:rPr>
          <w:rFonts w:ascii="Arial" w:hAnsi="Arial" w:cs="Arial"/>
          <w:sz w:val="28"/>
          <w:szCs w:val="28"/>
        </w:rPr>
        <w:t xml:space="preserve"> </w:t>
      </w:r>
      <w:r w:rsidR="00C66DF1" w:rsidRPr="00A61088">
        <w:rPr>
          <w:rFonts w:ascii="Arial" w:hAnsi="Arial" w:cs="Arial"/>
          <w:sz w:val="28"/>
          <w:szCs w:val="28"/>
        </w:rPr>
        <w:t>about undue hardship here,</w:t>
      </w:r>
      <w:r w:rsidR="00C66DF1">
        <w:rPr>
          <w:rFonts w:ascii="Arial" w:hAnsi="Arial" w:cs="Arial"/>
          <w:sz w:val="28"/>
          <w:szCs w:val="28"/>
        </w:rPr>
        <w:t xml:space="preserve"> </w:t>
      </w:r>
      <w:r w:rsidR="00C66DF1" w:rsidRPr="00A61088">
        <w:rPr>
          <w:rFonts w:ascii="Arial" w:hAnsi="Arial" w:cs="Arial"/>
          <w:sz w:val="28"/>
          <w:szCs w:val="28"/>
        </w:rPr>
        <w:t>and seems to be the topi</w:t>
      </w:r>
      <w:r w:rsidR="00C66DF1">
        <w:rPr>
          <w:rFonts w:ascii="Arial" w:hAnsi="Arial" w:cs="Arial"/>
          <w:sz w:val="28"/>
          <w:szCs w:val="28"/>
        </w:rPr>
        <w:t xml:space="preserve"> </w:t>
      </w:r>
      <w:r w:rsidR="00C66DF1" w:rsidRPr="00A61088">
        <w:rPr>
          <w:rFonts w:ascii="Arial" w:hAnsi="Arial" w:cs="Arial"/>
          <w:sz w:val="28"/>
          <w:szCs w:val="28"/>
        </w:rPr>
        <w:t xml:space="preserve">of </w:t>
      </w:r>
      <w:r w:rsidR="00C66DF1" w:rsidRPr="00A61088">
        <w:rPr>
          <w:rFonts w:ascii="Arial" w:hAnsi="Arial" w:cs="Arial"/>
          <w:sz w:val="28"/>
          <w:szCs w:val="28"/>
        </w:rPr>
        <w:lastRenderedPageBreak/>
        <w:t>every episode here.</w:t>
      </w:r>
      <w:r w:rsidR="00C66DF1">
        <w:rPr>
          <w:rFonts w:ascii="Arial" w:hAnsi="Arial" w:cs="Arial"/>
          <w:sz w:val="28"/>
          <w:szCs w:val="28"/>
        </w:rPr>
        <w:t xml:space="preserve"> </w:t>
      </w:r>
      <w:r w:rsidR="00C66DF1" w:rsidRPr="00A61088">
        <w:rPr>
          <w:rFonts w:ascii="Arial" w:hAnsi="Arial" w:cs="Arial"/>
          <w:sz w:val="28"/>
          <w:szCs w:val="28"/>
        </w:rPr>
        <w:t>I think it's really important</w:t>
      </w:r>
      <w:r w:rsidR="00C66DF1">
        <w:rPr>
          <w:rFonts w:ascii="Arial" w:hAnsi="Arial" w:cs="Arial"/>
          <w:sz w:val="28"/>
          <w:szCs w:val="28"/>
        </w:rPr>
        <w:t xml:space="preserve"> </w:t>
      </w:r>
      <w:r w:rsidR="00C66DF1" w:rsidRPr="00A61088">
        <w:rPr>
          <w:rFonts w:ascii="Arial" w:hAnsi="Arial" w:cs="Arial"/>
          <w:sz w:val="28"/>
          <w:szCs w:val="28"/>
        </w:rPr>
        <w:t>to keep reinforcing this,</w:t>
      </w:r>
      <w:r w:rsidR="00C66DF1">
        <w:rPr>
          <w:rFonts w:ascii="Arial" w:hAnsi="Arial" w:cs="Arial"/>
          <w:sz w:val="28"/>
          <w:szCs w:val="28"/>
        </w:rPr>
        <w:t xml:space="preserve"> </w:t>
      </w:r>
      <w:r w:rsidR="00C66DF1" w:rsidRPr="00A61088">
        <w:rPr>
          <w:rFonts w:ascii="Arial" w:hAnsi="Arial" w:cs="Arial"/>
          <w:sz w:val="28"/>
          <w:szCs w:val="28"/>
        </w:rPr>
        <w:t>because it is such</w:t>
      </w:r>
      <w:r w:rsidR="00C66DF1">
        <w:rPr>
          <w:rFonts w:ascii="Arial" w:hAnsi="Arial" w:cs="Arial"/>
          <w:sz w:val="28"/>
          <w:szCs w:val="28"/>
        </w:rPr>
        <w:t xml:space="preserve"> </w:t>
      </w:r>
      <w:r w:rsidR="00C66DF1" w:rsidRPr="00A61088">
        <w:rPr>
          <w:rFonts w:ascii="Arial" w:hAnsi="Arial" w:cs="Arial"/>
          <w:sz w:val="28"/>
          <w:szCs w:val="28"/>
        </w:rPr>
        <w:t>that you could actually lay</w:t>
      </w:r>
      <w:r w:rsidR="00C66DF1">
        <w:rPr>
          <w:rFonts w:ascii="Arial" w:hAnsi="Arial" w:cs="Arial"/>
          <w:sz w:val="28"/>
          <w:szCs w:val="28"/>
        </w:rPr>
        <w:t xml:space="preserve"> </w:t>
      </w:r>
      <w:r w:rsidR="00C66DF1" w:rsidRPr="00A61088">
        <w:rPr>
          <w:rFonts w:ascii="Arial" w:hAnsi="Arial" w:cs="Arial"/>
          <w:sz w:val="28"/>
          <w:szCs w:val="28"/>
        </w:rPr>
        <w:t>charges on somebody for,</w:t>
      </w:r>
      <w:r w:rsidR="00C66DF1">
        <w:rPr>
          <w:rFonts w:ascii="Arial" w:hAnsi="Arial" w:cs="Arial"/>
          <w:sz w:val="28"/>
          <w:szCs w:val="28"/>
        </w:rPr>
        <w:t xml:space="preserve"> </w:t>
      </w:r>
      <w:r w:rsidR="00C66DF1" w:rsidRPr="00A61088">
        <w:rPr>
          <w:rFonts w:ascii="Arial" w:hAnsi="Arial" w:cs="Arial"/>
          <w:sz w:val="28"/>
          <w:szCs w:val="28"/>
        </w:rPr>
        <w:t>is it specifically guide dogs</w:t>
      </w:r>
      <w:r w:rsidR="00C66DF1">
        <w:rPr>
          <w:rFonts w:ascii="Arial" w:hAnsi="Arial" w:cs="Arial"/>
          <w:sz w:val="28"/>
          <w:szCs w:val="28"/>
        </w:rPr>
        <w:t xml:space="preserve">? </w:t>
      </w:r>
      <w:r w:rsidR="00C66DF1" w:rsidRPr="00A61088">
        <w:rPr>
          <w:rFonts w:ascii="Arial" w:hAnsi="Arial" w:cs="Arial"/>
          <w:sz w:val="28"/>
          <w:szCs w:val="28"/>
        </w:rPr>
        <w:t>Are there other kind of residuals of that,</w:t>
      </w:r>
      <w:r w:rsidR="00C66DF1">
        <w:rPr>
          <w:rFonts w:ascii="Arial" w:hAnsi="Arial" w:cs="Arial"/>
          <w:sz w:val="28"/>
          <w:szCs w:val="28"/>
        </w:rPr>
        <w:t xml:space="preserve"> </w:t>
      </w:r>
      <w:r w:rsidR="00C66DF1" w:rsidRPr="00A61088">
        <w:rPr>
          <w:rFonts w:ascii="Arial" w:hAnsi="Arial" w:cs="Arial"/>
          <w:sz w:val="28"/>
          <w:szCs w:val="28"/>
        </w:rPr>
        <w:t>that this act does cover?</w:t>
      </w:r>
    </w:p>
    <w:p w14:paraId="3ED21349" w14:textId="35FC72DC" w:rsidR="009955F2" w:rsidRPr="009B0FB0" w:rsidRDefault="00C66DF1" w:rsidP="00255530">
      <w:pPr>
        <w:spacing w:before="240" w:after="240"/>
        <w:rPr>
          <w:rFonts w:ascii="Arial" w:hAnsi="Arial" w:cs="Arial"/>
          <w:sz w:val="28"/>
          <w:szCs w:val="28"/>
        </w:rPr>
      </w:pPr>
      <w:r>
        <w:rPr>
          <w:rFonts w:ascii="Arial" w:hAnsi="Arial" w:cs="Arial"/>
          <w:b/>
          <w:bCs/>
          <w:sz w:val="28"/>
          <w:szCs w:val="28"/>
        </w:rPr>
        <w:t>Jason</w:t>
      </w:r>
      <w:r w:rsidR="009955F2" w:rsidRPr="009B0FB0">
        <w:rPr>
          <w:rFonts w:ascii="Arial" w:hAnsi="Arial" w:cs="Arial"/>
          <w:b/>
          <w:bCs/>
          <w:sz w:val="28"/>
          <w:szCs w:val="28"/>
        </w:rPr>
        <w:t xml:space="preserve">: </w:t>
      </w:r>
      <w:r w:rsidRPr="00A61088">
        <w:rPr>
          <w:rFonts w:ascii="Arial" w:hAnsi="Arial" w:cs="Arial"/>
          <w:sz w:val="28"/>
          <w:szCs w:val="28"/>
        </w:rPr>
        <w:t>It's a very short act,</w:t>
      </w:r>
      <w:r>
        <w:rPr>
          <w:rFonts w:ascii="Arial" w:hAnsi="Arial" w:cs="Arial"/>
          <w:sz w:val="28"/>
          <w:szCs w:val="28"/>
        </w:rPr>
        <w:t xml:space="preserve"> </w:t>
      </w:r>
      <w:r w:rsidRPr="00A61088">
        <w:rPr>
          <w:rFonts w:ascii="Arial" w:hAnsi="Arial" w:cs="Arial"/>
          <w:sz w:val="28"/>
          <w:szCs w:val="28"/>
        </w:rPr>
        <w:t>but it's specifically</w:t>
      </w:r>
      <w:r>
        <w:rPr>
          <w:rFonts w:ascii="Arial" w:hAnsi="Arial" w:cs="Arial"/>
          <w:sz w:val="28"/>
          <w:szCs w:val="28"/>
        </w:rPr>
        <w:t xml:space="preserve"> </w:t>
      </w:r>
      <w:r w:rsidRPr="00A61088">
        <w:rPr>
          <w:rFonts w:ascii="Arial" w:hAnsi="Arial" w:cs="Arial"/>
          <w:sz w:val="28"/>
          <w:szCs w:val="28"/>
        </w:rPr>
        <w:t>dealing with guide dogs</w:t>
      </w:r>
      <w:r>
        <w:rPr>
          <w:rFonts w:ascii="Arial" w:hAnsi="Arial" w:cs="Arial"/>
          <w:sz w:val="28"/>
          <w:szCs w:val="28"/>
        </w:rPr>
        <w:t xml:space="preserve"> </w:t>
      </w:r>
      <w:r w:rsidRPr="00A61088">
        <w:rPr>
          <w:rFonts w:ascii="Arial" w:hAnsi="Arial" w:cs="Arial"/>
          <w:sz w:val="28"/>
          <w:szCs w:val="28"/>
        </w:rPr>
        <w:t>and guide dog access.</w:t>
      </w:r>
      <w:r>
        <w:rPr>
          <w:rFonts w:ascii="Arial" w:hAnsi="Arial" w:cs="Arial"/>
          <w:sz w:val="28"/>
          <w:szCs w:val="28"/>
        </w:rPr>
        <w:t xml:space="preserve"> </w:t>
      </w:r>
      <w:r w:rsidRPr="00A61088">
        <w:rPr>
          <w:rFonts w:ascii="Arial" w:hAnsi="Arial" w:cs="Arial"/>
          <w:sz w:val="28"/>
          <w:szCs w:val="28"/>
        </w:rPr>
        <w:t>It basically allows for</w:t>
      </w:r>
      <w:r>
        <w:rPr>
          <w:rFonts w:ascii="Arial" w:hAnsi="Arial" w:cs="Arial"/>
          <w:sz w:val="28"/>
          <w:szCs w:val="28"/>
        </w:rPr>
        <w:t xml:space="preserve"> </w:t>
      </w:r>
      <w:r w:rsidRPr="00A61088">
        <w:rPr>
          <w:rFonts w:ascii="Arial" w:hAnsi="Arial" w:cs="Arial"/>
          <w:sz w:val="28"/>
          <w:szCs w:val="28"/>
        </w:rPr>
        <w:t>you to call the police,</w:t>
      </w:r>
      <w:r>
        <w:rPr>
          <w:rFonts w:ascii="Arial" w:hAnsi="Arial" w:cs="Arial"/>
          <w:sz w:val="28"/>
          <w:szCs w:val="28"/>
        </w:rPr>
        <w:t xml:space="preserve"> </w:t>
      </w:r>
      <w:r w:rsidRPr="00A61088">
        <w:rPr>
          <w:rFonts w:ascii="Arial" w:hAnsi="Arial" w:cs="Arial"/>
          <w:sz w:val="28"/>
          <w:szCs w:val="28"/>
        </w:rPr>
        <w:t>and for them to actually lay a</w:t>
      </w:r>
      <w:r>
        <w:rPr>
          <w:rFonts w:ascii="Arial" w:hAnsi="Arial" w:cs="Arial"/>
          <w:sz w:val="28"/>
          <w:szCs w:val="28"/>
        </w:rPr>
        <w:t xml:space="preserve"> </w:t>
      </w:r>
      <w:r w:rsidRPr="00A61088">
        <w:rPr>
          <w:rFonts w:ascii="Arial" w:hAnsi="Arial" w:cs="Arial"/>
          <w:sz w:val="28"/>
          <w:szCs w:val="28"/>
        </w:rPr>
        <w:t>charge against the individual</w:t>
      </w:r>
      <w:r>
        <w:rPr>
          <w:rFonts w:ascii="Arial" w:hAnsi="Arial" w:cs="Arial"/>
          <w:sz w:val="28"/>
          <w:szCs w:val="28"/>
        </w:rPr>
        <w:t xml:space="preserve"> </w:t>
      </w:r>
      <w:r w:rsidRPr="00A61088">
        <w:rPr>
          <w:rFonts w:ascii="Arial" w:hAnsi="Arial" w:cs="Arial"/>
          <w:sz w:val="28"/>
          <w:szCs w:val="28"/>
        </w:rPr>
        <w:t>who is failing to provide</w:t>
      </w:r>
      <w:r>
        <w:rPr>
          <w:rFonts w:ascii="Arial" w:hAnsi="Arial" w:cs="Arial"/>
          <w:sz w:val="28"/>
          <w:szCs w:val="28"/>
        </w:rPr>
        <w:t xml:space="preserve"> </w:t>
      </w:r>
      <w:r w:rsidRPr="00A61088">
        <w:rPr>
          <w:rFonts w:ascii="Arial" w:hAnsi="Arial" w:cs="Arial"/>
          <w:sz w:val="28"/>
          <w:szCs w:val="28"/>
        </w:rPr>
        <w:t>the access for the dog.</w:t>
      </w:r>
      <w:r>
        <w:rPr>
          <w:rFonts w:ascii="Arial" w:hAnsi="Arial" w:cs="Arial"/>
          <w:sz w:val="28"/>
          <w:szCs w:val="28"/>
        </w:rPr>
        <w:t xml:space="preserve"> </w:t>
      </w:r>
      <w:r w:rsidRPr="00A61088">
        <w:rPr>
          <w:rFonts w:ascii="Arial" w:hAnsi="Arial" w:cs="Arial"/>
          <w:sz w:val="28"/>
          <w:szCs w:val="28"/>
        </w:rPr>
        <w:t>I think Patti in-</w:t>
      </w:r>
    </w:p>
    <w:p w14:paraId="1A553ED2" w14:textId="0C29A204" w:rsidR="009955F2" w:rsidRPr="009B0FB0" w:rsidRDefault="00C66DF1" w:rsidP="00255530">
      <w:pPr>
        <w:pStyle w:val="PlainText"/>
        <w:spacing w:before="240" w:line="276" w:lineRule="auto"/>
        <w:rPr>
          <w:rFonts w:ascii="Arial" w:hAnsi="Arial" w:cs="Arial"/>
          <w:sz w:val="28"/>
          <w:szCs w:val="28"/>
        </w:rPr>
      </w:pPr>
      <w:r>
        <w:rPr>
          <w:rFonts w:ascii="Arial" w:hAnsi="Arial" w:cs="Arial"/>
          <w:b/>
          <w:bCs/>
          <w:sz w:val="28"/>
          <w:szCs w:val="28"/>
        </w:rPr>
        <w:t>Patti</w:t>
      </w:r>
      <w:r w:rsidR="009955F2" w:rsidRPr="009B0FB0">
        <w:rPr>
          <w:rFonts w:ascii="Arial" w:hAnsi="Arial" w:cs="Arial"/>
          <w:b/>
          <w:bCs/>
          <w:sz w:val="28"/>
          <w:szCs w:val="28"/>
        </w:rPr>
        <w:t xml:space="preserve">: </w:t>
      </w:r>
      <w:r>
        <w:rPr>
          <w:rFonts w:ascii="Arial" w:hAnsi="Arial" w:cs="Arial"/>
          <w:sz w:val="28"/>
          <w:szCs w:val="28"/>
        </w:rPr>
        <w:t>I know it well.</w:t>
      </w:r>
    </w:p>
    <w:p w14:paraId="5357C492" w14:textId="77777777" w:rsidR="009955F2" w:rsidRPr="009B0FB0" w:rsidRDefault="009955F2" w:rsidP="00255530">
      <w:pPr>
        <w:pStyle w:val="PlainText"/>
        <w:spacing w:before="240" w:line="276" w:lineRule="auto"/>
        <w:rPr>
          <w:rFonts w:ascii="Arial" w:hAnsi="Arial" w:cs="Arial"/>
          <w:sz w:val="28"/>
          <w:szCs w:val="28"/>
        </w:rPr>
      </w:pPr>
    </w:p>
    <w:p w14:paraId="7F9310F9" w14:textId="7EF3F8CE" w:rsidR="009955F2" w:rsidRPr="009B0FB0" w:rsidRDefault="00C66DF1" w:rsidP="00255530">
      <w:pPr>
        <w:spacing w:before="240" w:after="240"/>
        <w:rPr>
          <w:rFonts w:ascii="Arial" w:hAnsi="Arial" w:cs="Arial"/>
          <w:sz w:val="28"/>
          <w:szCs w:val="28"/>
        </w:rPr>
      </w:pPr>
      <w:r>
        <w:rPr>
          <w:rFonts w:ascii="Arial" w:hAnsi="Arial" w:cs="Arial"/>
          <w:b/>
          <w:bCs/>
          <w:sz w:val="28"/>
          <w:szCs w:val="28"/>
        </w:rPr>
        <w:t>Jason</w:t>
      </w:r>
      <w:r w:rsidR="009955F2" w:rsidRPr="009B0FB0">
        <w:rPr>
          <w:rFonts w:ascii="Arial" w:hAnsi="Arial" w:cs="Arial"/>
          <w:b/>
          <w:bCs/>
          <w:sz w:val="28"/>
          <w:szCs w:val="28"/>
        </w:rPr>
        <w:t xml:space="preserve">: </w:t>
      </w:r>
      <w:r w:rsidRPr="00A61088">
        <w:rPr>
          <w:rFonts w:ascii="Arial" w:hAnsi="Arial" w:cs="Arial"/>
          <w:sz w:val="28"/>
          <w:szCs w:val="28"/>
        </w:rPr>
        <w:t>So, I'm gonna</w:t>
      </w:r>
      <w:r>
        <w:rPr>
          <w:rFonts w:ascii="Arial" w:hAnsi="Arial" w:cs="Arial"/>
          <w:sz w:val="28"/>
          <w:szCs w:val="28"/>
        </w:rPr>
        <w:t xml:space="preserve"> </w:t>
      </w:r>
      <w:r w:rsidRPr="00A61088">
        <w:rPr>
          <w:rFonts w:ascii="Arial" w:hAnsi="Arial" w:cs="Arial"/>
          <w:sz w:val="28"/>
          <w:szCs w:val="28"/>
        </w:rPr>
        <w:t>turn that over to Patti</w:t>
      </w:r>
      <w:r>
        <w:rPr>
          <w:rFonts w:ascii="Arial" w:hAnsi="Arial" w:cs="Arial"/>
          <w:sz w:val="28"/>
          <w:szCs w:val="28"/>
        </w:rPr>
        <w:t xml:space="preserve"> </w:t>
      </w:r>
      <w:r w:rsidRPr="00A61088">
        <w:rPr>
          <w:rFonts w:ascii="Arial" w:hAnsi="Arial" w:cs="Arial"/>
          <w:sz w:val="28"/>
          <w:szCs w:val="28"/>
        </w:rPr>
        <w:t>because she's actually had</w:t>
      </w:r>
      <w:r>
        <w:rPr>
          <w:rFonts w:ascii="Arial" w:hAnsi="Arial" w:cs="Arial"/>
          <w:sz w:val="28"/>
          <w:szCs w:val="28"/>
        </w:rPr>
        <w:t xml:space="preserve"> </w:t>
      </w:r>
      <w:r w:rsidRPr="00A61088">
        <w:rPr>
          <w:rFonts w:ascii="Arial" w:hAnsi="Arial" w:cs="Arial"/>
          <w:sz w:val="28"/>
          <w:szCs w:val="28"/>
        </w:rPr>
        <w:t>personal experience with it.</w:t>
      </w:r>
    </w:p>
    <w:p w14:paraId="1E5EAA22" w14:textId="07754C90" w:rsidR="009955F2" w:rsidRPr="009B0FB0" w:rsidRDefault="009955F2" w:rsidP="00255530">
      <w:pPr>
        <w:spacing w:before="240" w:after="240"/>
        <w:rPr>
          <w:rFonts w:ascii="Arial" w:hAnsi="Arial" w:cs="Arial"/>
          <w:sz w:val="28"/>
          <w:szCs w:val="28"/>
        </w:rPr>
      </w:pPr>
      <w:r w:rsidRPr="009B0FB0">
        <w:rPr>
          <w:rFonts w:ascii="Arial" w:hAnsi="Arial" w:cs="Arial"/>
          <w:b/>
          <w:bCs/>
          <w:sz w:val="28"/>
          <w:szCs w:val="28"/>
        </w:rPr>
        <w:t xml:space="preserve">Jacob: </w:t>
      </w:r>
      <w:r w:rsidR="00C30A15" w:rsidRPr="00A61088">
        <w:rPr>
          <w:rFonts w:ascii="Arial" w:hAnsi="Arial" w:cs="Arial"/>
          <w:sz w:val="28"/>
          <w:szCs w:val="28"/>
        </w:rPr>
        <w:t>How did you know about this,</w:t>
      </w:r>
      <w:r w:rsidR="00C30A15">
        <w:rPr>
          <w:rFonts w:ascii="Arial" w:hAnsi="Arial" w:cs="Arial"/>
          <w:sz w:val="28"/>
          <w:szCs w:val="28"/>
        </w:rPr>
        <w:t xml:space="preserve"> </w:t>
      </w:r>
      <w:r w:rsidR="00C30A15" w:rsidRPr="00A61088">
        <w:rPr>
          <w:rFonts w:ascii="Arial" w:hAnsi="Arial" w:cs="Arial"/>
          <w:sz w:val="28"/>
          <w:szCs w:val="28"/>
        </w:rPr>
        <w:t>to call the police in the first place?</w:t>
      </w:r>
    </w:p>
    <w:p w14:paraId="7C05DD39" w14:textId="77777777" w:rsidR="00B02634" w:rsidRPr="00A61088" w:rsidRDefault="00C30A15" w:rsidP="00255530">
      <w:pPr>
        <w:spacing w:before="240" w:after="240"/>
        <w:rPr>
          <w:rFonts w:ascii="Arial" w:hAnsi="Arial" w:cs="Arial"/>
          <w:sz w:val="28"/>
          <w:szCs w:val="28"/>
        </w:rPr>
      </w:pPr>
      <w:r>
        <w:rPr>
          <w:rFonts w:ascii="Arial" w:hAnsi="Arial" w:cs="Arial"/>
          <w:b/>
          <w:bCs/>
          <w:sz w:val="28"/>
          <w:szCs w:val="28"/>
        </w:rPr>
        <w:t>Patti</w:t>
      </w:r>
      <w:r w:rsidR="009955F2" w:rsidRPr="009B0FB0">
        <w:rPr>
          <w:rFonts w:ascii="Arial" w:hAnsi="Arial" w:cs="Arial"/>
          <w:b/>
          <w:bCs/>
          <w:sz w:val="28"/>
          <w:szCs w:val="28"/>
        </w:rPr>
        <w:t xml:space="preserve">: </w:t>
      </w:r>
      <w:r w:rsidR="00B02634" w:rsidRPr="00A61088">
        <w:rPr>
          <w:rFonts w:ascii="Arial" w:hAnsi="Arial" w:cs="Arial"/>
          <w:sz w:val="28"/>
          <w:szCs w:val="28"/>
        </w:rPr>
        <w:t>Well, first of all,</w:t>
      </w:r>
      <w:r w:rsidR="00B02634">
        <w:rPr>
          <w:rFonts w:ascii="Arial" w:hAnsi="Arial" w:cs="Arial"/>
          <w:sz w:val="28"/>
          <w:szCs w:val="28"/>
        </w:rPr>
        <w:t xml:space="preserve"> </w:t>
      </w:r>
      <w:r w:rsidR="00B02634" w:rsidRPr="00A61088">
        <w:rPr>
          <w:rFonts w:ascii="Arial" w:hAnsi="Arial" w:cs="Arial"/>
          <w:sz w:val="28"/>
          <w:szCs w:val="28"/>
        </w:rPr>
        <w:t>because I'm a high school teacher</w:t>
      </w:r>
      <w:r w:rsidR="00B02634">
        <w:rPr>
          <w:rFonts w:ascii="Arial" w:hAnsi="Arial" w:cs="Arial"/>
          <w:sz w:val="28"/>
          <w:szCs w:val="28"/>
        </w:rPr>
        <w:t xml:space="preserve"> </w:t>
      </w:r>
      <w:r w:rsidR="00B02634" w:rsidRPr="00A61088">
        <w:rPr>
          <w:rFonts w:ascii="Arial" w:hAnsi="Arial" w:cs="Arial"/>
          <w:sz w:val="28"/>
          <w:szCs w:val="28"/>
        </w:rPr>
        <w:t>and because I'm interested in</w:t>
      </w:r>
      <w:r w:rsidR="00B02634">
        <w:rPr>
          <w:rFonts w:ascii="Arial" w:hAnsi="Arial" w:cs="Arial"/>
          <w:sz w:val="28"/>
          <w:szCs w:val="28"/>
        </w:rPr>
        <w:t xml:space="preserve"> </w:t>
      </w:r>
      <w:r w:rsidR="00B02634" w:rsidRPr="00A61088">
        <w:rPr>
          <w:rFonts w:ascii="Arial" w:hAnsi="Arial" w:cs="Arial"/>
          <w:sz w:val="28"/>
          <w:szCs w:val="28"/>
        </w:rPr>
        <w:t>all kinds of different thing</w:t>
      </w:r>
      <w:r w:rsidR="00B02634">
        <w:rPr>
          <w:rFonts w:ascii="Arial" w:hAnsi="Arial" w:cs="Arial"/>
          <w:sz w:val="28"/>
          <w:szCs w:val="28"/>
        </w:rPr>
        <w:t xml:space="preserve"> </w:t>
      </w:r>
      <w:r w:rsidR="00B02634" w:rsidRPr="00A61088">
        <w:rPr>
          <w:rFonts w:ascii="Arial" w:hAnsi="Arial" w:cs="Arial"/>
          <w:sz w:val="28"/>
          <w:szCs w:val="28"/>
        </w:rPr>
        <w:t>and have been involved with advocacy,</w:t>
      </w:r>
      <w:r w:rsidR="00B02634">
        <w:rPr>
          <w:rFonts w:ascii="Arial" w:hAnsi="Arial" w:cs="Arial"/>
          <w:sz w:val="28"/>
          <w:szCs w:val="28"/>
        </w:rPr>
        <w:t xml:space="preserve"> </w:t>
      </w:r>
      <w:r w:rsidR="00B02634" w:rsidRPr="00A61088">
        <w:rPr>
          <w:rFonts w:ascii="Arial" w:hAnsi="Arial" w:cs="Arial"/>
          <w:sz w:val="28"/>
          <w:szCs w:val="28"/>
        </w:rPr>
        <w:t>with CNIB and other things,</w:t>
      </w:r>
      <w:r w:rsidR="00B02634">
        <w:rPr>
          <w:rFonts w:ascii="Arial" w:hAnsi="Arial" w:cs="Arial"/>
          <w:sz w:val="28"/>
          <w:szCs w:val="28"/>
        </w:rPr>
        <w:t xml:space="preserve"> </w:t>
      </w:r>
      <w:r w:rsidR="00B02634" w:rsidRPr="00A61088">
        <w:rPr>
          <w:rFonts w:ascii="Arial" w:hAnsi="Arial" w:cs="Arial"/>
          <w:sz w:val="28"/>
          <w:szCs w:val="28"/>
        </w:rPr>
        <w:t>I've kept my ear to the ground.</w:t>
      </w:r>
      <w:r w:rsidR="00B02634">
        <w:rPr>
          <w:rFonts w:ascii="Arial" w:hAnsi="Arial" w:cs="Arial"/>
          <w:sz w:val="28"/>
          <w:szCs w:val="28"/>
        </w:rPr>
        <w:t xml:space="preserve"> </w:t>
      </w:r>
      <w:r w:rsidR="00B02634" w:rsidRPr="00A61088">
        <w:rPr>
          <w:rFonts w:ascii="Arial" w:hAnsi="Arial" w:cs="Arial"/>
          <w:sz w:val="28"/>
          <w:szCs w:val="28"/>
        </w:rPr>
        <w:t>I'm part of Guide Dog Users</w:t>
      </w:r>
      <w:r w:rsidR="00B02634">
        <w:rPr>
          <w:rFonts w:ascii="Arial" w:hAnsi="Arial" w:cs="Arial"/>
          <w:sz w:val="28"/>
          <w:szCs w:val="28"/>
        </w:rPr>
        <w:t xml:space="preserve"> </w:t>
      </w:r>
      <w:r w:rsidR="00B02634" w:rsidRPr="00A61088">
        <w:rPr>
          <w:rFonts w:ascii="Arial" w:hAnsi="Arial" w:cs="Arial"/>
          <w:sz w:val="28"/>
          <w:szCs w:val="28"/>
        </w:rPr>
        <w:t>of Canada organization,</w:t>
      </w:r>
      <w:r w:rsidR="00B02634">
        <w:rPr>
          <w:rFonts w:ascii="Arial" w:hAnsi="Arial" w:cs="Arial"/>
          <w:sz w:val="28"/>
          <w:szCs w:val="28"/>
        </w:rPr>
        <w:t xml:space="preserve"> </w:t>
      </w:r>
      <w:r w:rsidR="00B02634" w:rsidRPr="00A61088">
        <w:rPr>
          <w:rFonts w:ascii="Arial" w:hAnsi="Arial" w:cs="Arial"/>
          <w:sz w:val="28"/>
          <w:szCs w:val="28"/>
        </w:rPr>
        <w:t>and we do a lot of advocacy</w:t>
      </w:r>
      <w:r w:rsidR="00B02634">
        <w:rPr>
          <w:rFonts w:ascii="Arial" w:hAnsi="Arial" w:cs="Arial"/>
          <w:sz w:val="28"/>
          <w:szCs w:val="28"/>
        </w:rPr>
        <w:t xml:space="preserve"> </w:t>
      </w:r>
      <w:r w:rsidR="00B02634" w:rsidRPr="00A61088">
        <w:rPr>
          <w:rFonts w:ascii="Arial" w:hAnsi="Arial" w:cs="Arial"/>
          <w:sz w:val="28"/>
          <w:szCs w:val="28"/>
        </w:rPr>
        <w:t>and help with people,</w:t>
      </w:r>
      <w:r w:rsidR="00B02634">
        <w:rPr>
          <w:rFonts w:ascii="Arial" w:hAnsi="Arial" w:cs="Arial"/>
          <w:sz w:val="28"/>
          <w:szCs w:val="28"/>
        </w:rPr>
        <w:t xml:space="preserve"> </w:t>
      </w:r>
      <w:r w:rsidR="00B02634" w:rsidRPr="00A61088">
        <w:rPr>
          <w:rFonts w:ascii="Arial" w:hAnsi="Arial" w:cs="Arial"/>
          <w:sz w:val="28"/>
          <w:szCs w:val="28"/>
        </w:rPr>
        <w:t>in addition to all the other things we d</w:t>
      </w:r>
      <w:r w:rsidR="00B02634">
        <w:rPr>
          <w:rFonts w:ascii="Arial" w:hAnsi="Arial" w:cs="Arial"/>
          <w:sz w:val="28"/>
          <w:szCs w:val="28"/>
        </w:rPr>
        <w:t xml:space="preserve"> </w:t>
      </w:r>
      <w:r w:rsidR="00B02634" w:rsidRPr="00A61088">
        <w:rPr>
          <w:rFonts w:ascii="Arial" w:hAnsi="Arial" w:cs="Arial"/>
          <w:sz w:val="28"/>
          <w:szCs w:val="28"/>
        </w:rPr>
        <w:t>with education, et</w:t>
      </w:r>
      <w:r w:rsidR="00B02634">
        <w:rPr>
          <w:rFonts w:ascii="Arial" w:hAnsi="Arial" w:cs="Arial"/>
          <w:sz w:val="28"/>
          <w:szCs w:val="28"/>
        </w:rPr>
        <w:t xml:space="preserve"> </w:t>
      </w:r>
      <w:r w:rsidR="00B02634" w:rsidRPr="00A61088">
        <w:rPr>
          <w:rFonts w:ascii="Arial" w:hAnsi="Arial" w:cs="Arial"/>
          <w:sz w:val="28"/>
          <w:szCs w:val="28"/>
        </w:rPr>
        <w:t>cetera, about guide dogs.</w:t>
      </w:r>
      <w:r w:rsidR="00B02634">
        <w:rPr>
          <w:rFonts w:ascii="Arial" w:hAnsi="Arial" w:cs="Arial"/>
          <w:sz w:val="28"/>
          <w:szCs w:val="28"/>
        </w:rPr>
        <w:t xml:space="preserve"> </w:t>
      </w:r>
      <w:r w:rsidR="00B02634" w:rsidRPr="00A61088">
        <w:rPr>
          <w:rFonts w:ascii="Arial" w:hAnsi="Arial" w:cs="Arial"/>
          <w:sz w:val="28"/>
          <w:szCs w:val="28"/>
        </w:rPr>
        <w:t>But in my situation,</w:t>
      </w:r>
      <w:r w:rsidR="00B02634">
        <w:rPr>
          <w:rFonts w:ascii="Arial" w:hAnsi="Arial" w:cs="Arial"/>
          <w:sz w:val="28"/>
          <w:szCs w:val="28"/>
        </w:rPr>
        <w:t xml:space="preserve"> </w:t>
      </w:r>
      <w:r w:rsidR="00B02634" w:rsidRPr="00A61088">
        <w:rPr>
          <w:rFonts w:ascii="Arial" w:hAnsi="Arial" w:cs="Arial"/>
          <w:sz w:val="28"/>
          <w:szCs w:val="28"/>
        </w:rPr>
        <w:t>I knew about the Blind Person's Rights Act</w:t>
      </w:r>
      <w:r w:rsidR="00B02634">
        <w:rPr>
          <w:rFonts w:ascii="Arial" w:hAnsi="Arial" w:cs="Arial"/>
          <w:sz w:val="28"/>
          <w:szCs w:val="28"/>
        </w:rPr>
        <w:t xml:space="preserve"> </w:t>
      </w:r>
      <w:r w:rsidR="00B02634" w:rsidRPr="00A61088">
        <w:rPr>
          <w:rFonts w:ascii="Arial" w:hAnsi="Arial" w:cs="Arial"/>
          <w:sz w:val="28"/>
          <w:szCs w:val="28"/>
        </w:rPr>
        <w:t>probably originally through CNIB.</w:t>
      </w:r>
    </w:p>
    <w:p w14:paraId="0804C740" w14:textId="77777777" w:rsidR="00B02634" w:rsidRPr="00A61088" w:rsidRDefault="00B02634" w:rsidP="00255530">
      <w:pPr>
        <w:spacing w:before="240" w:after="240"/>
        <w:rPr>
          <w:rFonts w:ascii="Arial" w:hAnsi="Arial" w:cs="Arial"/>
          <w:sz w:val="28"/>
          <w:szCs w:val="28"/>
        </w:rPr>
      </w:pPr>
      <w:r w:rsidRPr="00A61088">
        <w:rPr>
          <w:rFonts w:ascii="Arial" w:hAnsi="Arial" w:cs="Arial"/>
          <w:sz w:val="28"/>
          <w:szCs w:val="28"/>
        </w:rPr>
        <w:t>But when I went to the States</w:t>
      </w:r>
      <w:r>
        <w:rPr>
          <w:rFonts w:ascii="Arial" w:hAnsi="Arial" w:cs="Arial"/>
          <w:sz w:val="28"/>
          <w:szCs w:val="28"/>
        </w:rPr>
        <w:t xml:space="preserve"> </w:t>
      </w:r>
      <w:r w:rsidRPr="00A61088">
        <w:rPr>
          <w:rFonts w:ascii="Arial" w:hAnsi="Arial" w:cs="Arial"/>
          <w:sz w:val="28"/>
          <w:szCs w:val="28"/>
        </w:rPr>
        <w:t>to Leader Dog for the Blind,</w:t>
      </w:r>
      <w:r>
        <w:rPr>
          <w:rFonts w:ascii="Arial" w:hAnsi="Arial" w:cs="Arial"/>
          <w:sz w:val="28"/>
          <w:szCs w:val="28"/>
        </w:rPr>
        <w:t xml:space="preserve"> </w:t>
      </w:r>
      <w:r w:rsidRPr="00A61088">
        <w:rPr>
          <w:rFonts w:ascii="Arial" w:hAnsi="Arial" w:cs="Arial"/>
          <w:sz w:val="28"/>
          <w:szCs w:val="28"/>
        </w:rPr>
        <w:t>where I got my dog, all my dogs,</w:t>
      </w:r>
      <w:r>
        <w:rPr>
          <w:rFonts w:ascii="Arial" w:hAnsi="Arial" w:cs="Arial"/>
          <w:sz w:val="28"/>
          <w:szCs w:val="28"/>
        </w:rPr>
        <w:t xml:space="preserve"> </w:t>
      </w:r>
      <w:r w:rsidRPr="00A61088">
        <w:rPr>
          <w:rFonts w:ascii="Arial" w:hAnsi="Arial" w:cs="Arial"/>
          <w:sz w:val="28"/>
          <w:szCs w:val="28"/>
        </w:rPr>
        <w:t>when I received my graduation</w:t>
      </w:r>
      <w:r>
        <w:rPr>
          <w:rFonts w:ascii="Arial" w:hAnsi="Arial" w:cs="Arial"/>
          <w:sz w:val="28"/>
          <w:szCs w:val="28"/>
        </w:rPr>
        <w:t xml:space="preserve"> </w:t>
      </w:r>
      <w:r w:rsidRPr="00A61088">
        <w:rPr>
          <w:rFonts w:ascii="Arial" w:hAnsi="Arial" w:cs="Arial"/>
          <w:sz w:val="28"/>
          <w:szCs w:val="28"/>
        </w:rPr>
        <w:t>documentation with my ID,</w:t>
      </w:r>
      <w:r>
        <w:rPr>
          <w:rFonts w:ascii="Arial" w:hAnsi="Arial" w:cs="Arial"/>
          <w:sz w:val="28"/>
          <w:szCs w:val="28"/>
        </w:rPr>
        <w:t xml:space="preserve"> </w:t>
      </w:r>
      <w:r w:rsidRPr="00A61088">
        <w:rPr>
          <w:rFonts w:ascii="Arial" w:hAnsi="Arial" w:cs="Arial"/>
          <w:sz w:val="28"/>
          <w:szCs w:val="28"/>
        </w:rPr>
        <w:t>on the back of it was the</w:t>
      </w:r>
      <w:r>
        <w:rPr>
          <w:rFonts w:ascii="Arial" w:hAnsi="Arial" w:cs="Arial"/>
          <w:sz w:val="28"/>
          <w:szCs w:val="28"/>
        </w:rPr>
        <w:t xml:space="preserve"> </w:t>
      </w:r>
      <w:r w:rsidRPr="00A61088">
        <w:rPr>
          <w:rFonts w:ascii="Arial" w:hAnsi="Arial" w:cs="Arial"/>
          <w:sz w:val="28"/>
          <w:szCs w:val="28"/>
        </w:rPr>
        <w:t>Blind Person's Rights Act,</w:t>
      </w:r>
      <w:r>
        <w:rPr>
          <w:rFonts w:ascii="Arial" w:hAnsi="Arial" w:cs="Arial"/>
          <w:sz w:val="28"/>
          <w:szCs w:val="28"/>
        </w:rPr>
        <w:t xml:space="preserve"> </w:t>
      </w:r>
      <w:r w:rsidRPr="00A61088">
        <w:rPr>
          <w:rFonts w:ascii="Arial" w:hAnsi="Arial" w:cs="Arial"/>
          <w:sz w:val="28"/>
          <w:szCs w:val="28"/>
        </w:rPr>
        <w:t>which was very kind of them to do that.</w:t>
      </w:r>
      <w:r>
        <w:rPr>
          <w:rFonts w:ascii="Arial" w:hAnsi="Arial" w:cs="Arial"/>
          <w:sz w:val="28"/>
          <w:szCs w:val="28"/>
        </w:rPr>
        <w:t xml:space="preserve"> </w:t>
      </w:r>
      <w:r w:rsidRPr="00A61088">
        <w:rPr>
          <w:rFonts w:ascii="Arial" w:hAnsi="Arial" w:cs="Arial"/>
          <w:sz w:val="28"/>
          <w:szCs w:val="28"/>
        </w:rPr>
        <w:t>I also did make the</w:t>
      </w:r>
      <w:r>
        <w:rPr>
          <w:rFonts w:ascii="Arial" w:hAnsi="Arial" w:cs="Arial"/>
          <w:sz w:val="28"/>
          <w:szCs w:val="28"/>
        </w:rPr>
        <w:t xml:space="preserve"> </w:t>
      </w:r>
      <w:r w:rsidRPr="00A61088">
        <w:rPr>
          <w:rFonts w:ascii="Arial" w:hAnsi="Arial" w:cs="Arial"/>
          <w:sz w:val="28"/>
          <w:szCs w:val="28"/>
        </w:rPr>
        <w:t>charges in the situation</w:t>
      </w:r>
      <w:r>
        <w:rPr>
          <w:rFonts w:ascii="Arial" w:hAnsi="Arial" w:cs="Arial"/>
          <w:sz w:val="28"/>
          <w:szCs w:val="28"/>
        </w:rPr>
        <w:t xml:space="preserve"> </w:t>
      </w:r>
      <w:r w:rsidRPr="00A61088">
        <w:rPr>
          <w:rFonts w:ascii="Arial" w:hAnsi="Arial" w:cs="Arial"/>
          <w:sz w:val="28"/>
          <w:szCs w:val="28"/>
        </w:rPr>
        <w:t>in</w:t>
      </w:r>
      <w:r>
        <w:rPr>
          <w:rFonts w:ascii="Arial" w:hAnsi="Arial" w:cs="Arial"/>
          <w:sz w:val="28"/>
          <w:szCs w:val="28"/>
        </w:rPr>
        <w:t xml:space="preserve"> </w:t>
      </w:r>
      <w:r w:rsidRPr="00A61088">
        <w:rPr>
          <w:rFonts w:ascii="Arial" w:hAnsi="Arial" w:cs="Arial"/>
          <w:sz w:val="28"/>
          <w:szCs w:val="28"/>
        </w:rPr>
        <w:t>accordance with a violation</w:t>
      </w:r>
      <w:r>
        <w:rPr>
          <w:rFonts w:ascii="Arial" w:hAnsi="Arial" w:cs="Arial"/>
          <w:sz w:val="28"/>
          <w:szCs w:val="28"/>
        </w:rPr>
        <w:t xml:space="preserve"> </w:t>
      </w:r>
      <w:r w:rsidRPr="00A61088">
        <w:rPr>
          <w:rFonts w:ascii="Arial" w:hAnsi="Arial" w:cs="Arial"/>
          <w:sz w:val="28"/>
          <w:szCs w:val="28"/>
        </w:rPr>
        <w:t>of the Blind Person's Rights Act.</w:t>
      </w:r>
      <w:r>
        <w:rPr>
          <w:rFonts w:ascii="Arial" w:hAnsi="Arial" w:cs="Arial"/>
          <w:sz w:val="28"/>
          <w:szCs w:val="28"/>
        </w:rPr>
        <w:t xml:space="preserve"> </w:t>
      </w:r>
      <w:r w:rsidRPr="00A61088">
        <w:rPr>
          <w:rFonts w:ascii="Arial" w:hAnsi="Arial" w:cs="Arial"/>
          <w:sz w:val="28"/>
          <w:szCs w:val="28"/>
        </w:rPr>
        <w:t>But the bottom line on that one</w:t>
      </w:r>
      <w:r>
        <w:rPr>
          <w:rFonts w:ascii="Arial" w:hAnsi="Arial" w:cs="Arial"/>
          <w:sz w:val="28"/>
          <w:szCs w:val="28"/>
        </w:rPr>
        <w:t xml:space="preserve"> </w:t>
      </w:r>
      <w:r w:rsidRPr="00A61088">
        <w:rPr>
          <w:rFonts w:ascii="Arial" w:hAnsi="Arial" w:cs="Arial"/>
          <w:sz w:val="28"/>
          <w:szCs w:val="28"/>
        </w:rPr>
        <w:t>is you're not charging them.</w:t>
      </w:r>
      <w:r>
        <w:rPr>
          <w:rFonts w:ascii="Arial" w:hAnsi="Arial" w:cs="Arial"/>
          <w:sz w:val="28"/>
          <w:szCs w:val="28"/>
        </w:rPr>
        <w:t xml:space="preserve"> </w:t>
      </w:r>
      <w:r w:rsidRPr="00A61088">
        <w:rPr>
          <w:rFonts w:ascii="Arial" w:hAnsi="Arial" w:cs="Arial"/>
          <w:sz w:val="28"/>
          <w:szCs w:val="28"/>
        </w:rPr>
        <w:t>You are a witness for the Crown.</w:t>
      </w:r>
      <w:r>
        <w:rPr>
          <w:rFonts w:ascii="Arial" w:hAnsi="Arial" w:cs="Arial"/>
          <w:sz w:val="28"/>
          <w:szCs w:val="28"/>
        </w:rPr>
        <w:t xml:space="preserve"> </w:t>
      </w:r>
      <w:r w:rsidRPr="00A61088">
        <w:rPr>
          <w:rFonts w:ascii="Arial" w:hAnsi="Arial" w:cs="Arial"/>
          <w:sz w:val="28"/>
          <w:szCs w:val="28"/>
        </w:rPr>
        <w:t>The police charge them,</w:t>
      </w:r>
      <w:r>
        <w:rPr>
          <w:rFonts w:ascii="Arial" w:hAnsi="Arial" w:cs="Arial"/>
          <w:sz w:val="28"/>
          <w:szCs w:val="28"/>
        </w:rPr>
        <w:t xml:space="preserve"> </w:t>
      </w:r>
      <w:r w:rsidRPr="00A61088">
        <w:rPr>
          <w:rFonts w:ascii="Arial" w:hAnsi="Arial" w:cs="Arial"/>
          <w:sz w:val="28"/>
          <w:szCs w:val="28"/>
        </w:rPr>
        <w:t>if they choose to do so.</w:t>
      </w:r>
    </w:p>
    <w:p w14:paraId="25FCB6CD" w14:textId="4FDCF825" w:rsidR="009955F2" w:rsidRPr="009B0FB0" w:rsidRDefault="00B02634" w:rsidP="00255530">
      <w:pPr>
        <w:spacing w:before="240" w:after="240"/>
        <w:rPr>
          <w:rFonts w:ascii="Arial" w:hAnsi="Arial" w:cs="Arial"/>
          <w:sz w:val="28"/>
          <w:szCs w:val="28"/>
        </w:rPr>
      </w:pPr>
      <w:r w:rsidRPr="00A61088">
        <w:rPr>
          <w:rFonts w:ascii="Arial" w:hAnsi="Arial" w:cs="Arial"/>
          <w:sz w:val="28"/>
          <w:szCs w:val="28"/>
        </w:rPr>
        <w:t>The first officers we saw</w:t>
      </w:r>
      <w:r>
        <w:rPr>
          <w:rFonts w:ascii="Arial" w:hAnsi="Arial" w:cs="Arial"/>
          <w:sz w:val="28"/>
          <w:szCs w:val="28"/>
        </w:rPr>
        <w:t xml:space="preserve"> </w:t>
      </w:r>
      <w:r w:rsidRPr="00A61088">
        <w:rPr>
          <w:rFonts w:ascii="Arial" w:hAnsi="Arial" w:cs="Arial"/>
          <w:sz w:val="28"/>
          <w:szCs w:val="28"/>
        </w:rPr>
        <w:t>the night with the church,</w:t>
      </w:r>
      <w:r>
        <w:rPr>
          <w:rFonts w:ascii="Arial" w:hAnsi="Arial" w:cs="Arial"/>
          <w:sz w:val="28"/>
          <w:szCs w:val="28"/>
        </w:rPr>
        <w:t xml:space="preserve"> </w:t>
      </w:r>
      <w:r w:rsidRPr="00A61088">
        <w:rPr>
          <w:rFonts w:ascii="Arial" w:hAnsi="Arial" w:cs="Arial"/>
          <w:sz w:val="28"/>
          <w:szCs w:val="28"/>
        </w:rPr>
        <w:t>it was a Sunday evening</w:t>
      </w:r>
      <w:r>
        <w:rPr>
          <w:rFonts w:ascii="Arial" w:hAnsi="Arial" w:cs="Arial"/>
          <w:sz w:val="28"/>
          <w:szCs w:val="28"/>
        </w:rPr>
        <w:t xml:space="preserve"> </w:t>
      </w:r>
      <w:r w:rsidRPr="00A61088">
        <w:rPr>
          <w:rFonts w:ascii="Arial" w:hAnsi="Arial" w:cs="Arial"/>
          <w:sz w:val="28"/>
          <w:szCs w:val="28"/>
        </w:rPr>
        <w:t>when I went in there,</w:t>
      </w:r>
      <w:r>
        <w:rPr>
          <w:rFonts w:ascii="Arial" w:hAnsi="Arial" w:cs="Arial"/>
          <w:sz w:val="28"/>
          <w:szCs w:val="28"/>
        </w:rPr>
        <w:t xml:space="preserve"> </w:t>
      </w:r>
      <w:r w:rsidRPr="00A61088">
        <w:rPr>
          <w:rFonts w:ascii="Arial" w:hAnsi="Arial" w:cs="Arial"/>
          <w:sz w:val="28"/>
          <w:szCs w:val="28"/>
        </w:rPr>
        <w:t>and he sort of, "Oh, well,</w:t>
      </w:r>
      <w:r>
        <w:rPr>
          <w:rFonts w:ascii="Arial" w:hAnsi="Arial" w:cs="Arial"/>
          <w:sz w:val="28"/>
          <w:szCs w:val="28"/>
        </w:rPr>
        <w:t xml:space="preserve"> </w:t>
      </w:r>
      <w:r w:rsidRPr="00A61088">
        <w:rPr>
          <w:rFonts w:ascii="Arial" w:hAnsi="Arial" w:cs="Arial"/>
          <w:sz w:val="28"/>
          <w:szCs w:val="28"/>
        </w:rPr>
        <w:t>you could come back</w:t>
      </w:r>
      <w:r>
        <w:rPr>
          <w:rFonts w:ascii="Arial" w:hAnsi="Arial" w:cs="Arial"/>
          <w:sz w:val="28"/>
          <w:szCs w:val="28"/>
        </w:rPr>
        <w:t xml:space="preserve"> </w:t>
      </w:r>
      <w:r w:rsidRPr="00A61088">
        <w:rPr>
          <w:rFonts w:ascii="Arial" w:hAnsi="Arial" w:cs="Arial"/>
          <w:sz w:val="28"/>
          <w:szCs w:val="28"/>
        </w:rPr>
        <w:t>tomorrow at business hours."</w:t>
      </w:r>
      <w:r>
        <w:rPr>
          <w:rFonts w:ascii="Arial" w:hAnsi="Arial" w:cs="Arial"/>
          <w:sz w:val="28"/>
          <w:szCs w:val="28"/>
        </w:rPr>
        <w:t xml:space="preserve"> </w:t>
      </w:r>
      <w:r w:rsidRPr="00A61088">
        <w:rPr>
          <w:rFonts w:ascii="Arial" w:hAnsi="Arial" w:cs="Arial"/>
          <w:sz w:val="28"/>
          <w:szCs w:val="28"/>
        </w:rPr>
        <w:t>And then, this other officer</w:t>
      </w:r>
      <w:r>
        <w:rPr>
          <w:rFonts w:ascii="Arial" w:hAnsi="Arial" w:cs="Arial"/>
          <w:sz w:val="28"/>
          <w:szCs w:val="28"/>
        </w:rPr>
        <w:t xml:space="preserve"> </w:t>
      </w:r>
      <w:r w:rsidRPr="00A61088">
        <w:rPr>
          <w:rFonts w:ascii="Arial" w:hAnsi="Arial" w:cs="Arial"/>
          <w:sz w:val="28"/>
          <w:szCs w:val="28"/>
        </w:rPr>
        <w:t xml:space="preserve">came running out </w:t>
      </w:r>
      <w:r w:rsidRPr="00A61088">
        <w:rPr>
          <w:rFonts w:ascii="Arial" w:hAnsi="Arial" w:cs="Arial"/>
          <w:sz w:val="28"/>
          <w:szCs w:val="28"/>
        </w:rPr>
        <w:lastRenderedPageBreak/>
        <w:t>of her office</w:t>
      </w:r>
      <w:r>
        <w:rPr>
          <w:rFonts w:ascii="Arial" w:hAnsi="Arial" w:cs="Arial"/>
          <w:sz w:val="28"/>
          <w:szCs w:val="28"/>
        </w:rPr>
        <w:t xml:space="preserve"> </w:t>
      </w:r>
      <w:r w:rsidRPr="00A61088">
        <w:rPr>
          <w:rFonts w:ascii="Arial" w:hAnsi="Arial" w:cs="Arial"/>
          <w:sz w:val="28"/>
          <w:szCs w:val="28"/>
        </w:rPr>
        <w:t>and said, "Did I hear correctly?"</w:t>
      </w:r>
      <w:r>
        <w:rPr>
          <w:rFonts w:ascii="Arial" w:hAnsi="Arial" w:cs="Arial"/>
          <w:sz w:val="28"/>
          <w:szCs w:val="28"/>
        </w:rPr>
        <w:t xml:space="preserve"> </w:t>
      </w:r>
      <w:r w:rsidRPr="00A61088">
        <w:rPr>
          <w:rFonts w:ascii="Arial" w:hAnsi="Arial" w:cs="Arial"/>
          <w:sz w:val="28"/>
          <w:szCs w:val="28"/>
        </w:rPr>
        <w:t>And then, she was so angry,</w:t>
      </w:r>
      <w:r>
        <w:rPr>
          <w:rFonts w:ascii="Arial" w:hAnsi="Arial" w:cs="Arial"/>
          <w:sz w:val="28"/>
          <w:szCs w:val="28"/>
        </w:rPr>
        <w:t xml:space="preserve"> </w:t>
      </w:r>
      <w:r w:rsidRPr="00A61088">
        <w:rPr>
          <w:rFonts w:ascii="Arial" w:hAnsi="Arial" w:cs="Arial"/>
          <w:sz w:val="28"/>
          <w:szCs w:val="28"/>
        </w:rPr>
        <w:t>even more angry than I was about it.</w:t>
      </w:r>
      <w:r>
        <w:rPr>
          <w:rFonts w:ascii="Arial" w:hAnsi="Arial" w:cs="Arial"/>
          <w:sz w:val="28"/>
          <w:szCs w:val="28"/>
        </w:rPr>
        <w:t xml:space="preserve"> </w:t>
      </w:r>
      <w:r w:rsidRPr="00A61088">
        <w:rPr>
          <w:rFonts w:ascii="Arial" w:hAnsi="Arial" w:cs="Arial"/>
          <w:sz w:val="28"/>
          <w:szCs w:val="28"/>
        </w:rPr>
        <w:t>And so, she helped us</w:t>
      </w:r>
      <w:r>
        <w:rPr>
          <w:rFonts w:ascii="Arial" w:hAnsi="Arial" w:cs="Arial"/>
          <w:sz w:val="28"/>
          <w:szCs w:val="28"/>
        </w:rPr>
        <w:t xml:space="preserve"> </w:t>
      </w:r>
      <w:r w:rsidRPr="00A61088">
        <w:rPr>
          <w:rFonts w:ascii="Arial" w:hAnsi="Arial" w:cs="Arial"/>
          <w:sz w:val="28"/>
          <w:szCs w:val="28"/>
        </w:rPr>
        <w:t>fill out the statement</w:t>
      </w:r>
      <w:r>
        <w:rPr>
          <w:rFonts w:ascii="Arial" w:hAnsi="Arial" w:cs="Arial"/>
          <w:sz w:val="28"/>
          <w:szCs w:val="28"/>
        </w:rPr>
        <w:t xml:space="preserve"> </w:t>
      </w:r>
      <w:r w:rsidRPr="00A61088">
        <w:rPr>
          <w:rFonts w:ascii="Arial" w:hAnsi="Arial" w:cs="Arial"/>
          <w:sz w:val="28"/>
          <w:szCs w:val="28"/>
        </w:rPr>
        <w:t>and got things going in that situation.</w:t>
      </w:r>
      <w:r>
        <w:rPr>
          <w:rFonts w:ascii="Arial" w:hAnsi="Arial" w:cs="Arial"/>
          <w:sz w:val="28"/>
          <w:szCs w:val="28"/>
        </w:rPr>
        <w:t xml:space="preserve"> </w:t>
      </w:r>
      <w:r w:rsidRPr="00A61088">
        <w:rPr>
          <w:rFonts w:ascii="Arial" w:hAnsi="Arial" w:cs="Arial"/>
          <w:sz w:val="28"/>
          <w:szCs w:val="28"/>
        </w:rPr>
        <w:t>That was 20 years ago.</w:t>
      </w:r>
      <w:r>
        <w:rPr>
          <w:rFonts w:ascii="Arial" w:hAnsi="Arial" w:cs="Arial"/>
          <w:sz w:val="28"/>
          <w:szCs w:val="28"/>
        </w:rPr>
        <w:t xml:space="preserve"> </w:t>
      </w:r>
      <w:r w:rsidRPr="00A61088">
        <w:rPr>
          <w:rFonts w:ascii="Arial" w:hAnsi="Arial" w:cs="Arial"/>
          <w:sz w:val="28"/>
          <w:szCs w:val="28"/>
        </w:rPr>
        <w:t>The most recent one, it was</w:t>
      </w:r>
      <w:r>
        <w:rPr>
          <w:rFonts w:ascii="Arial" w:hAnsi="Arial" w:cs="Arial"/>
          <w:sz w:val="28"/>
          <w:szCs w:val="28"/>
        </w:rPr>
        <w:t xml:space="preserve"> m</w:t>
      </w:r>
      <w:r w:rsidRPr="00A61088">
        <w:rPr>
          <w:rFonts w:ascii="Arial" w:hAnsi="Arial" w:cs="Arial"/>
          <w:sz w:val="28"/>
          <w:szCs w:val="28"/>
        </w:rPr>
        <w:t>uch more easy to get compliance</w:t>
      </w:r>
      <w:r>
        <w:rPr>
          <w:rFonts w:ascii="Arial" w:hAnsi="Arial" w:cs="Arial"/>
          <w:sz w:val="28"/>
          <w:szCs w:val="28"/>
        </w:rPr>
        <w:t xml:space="preserve"> </w:t>
      </w:r>
      <w:r w:rsidRPr="00A61088">
        <w:rPr>
          <w:rFonts w:ascii="Arial" w:hAnsi="Arial" w:cs="Arial"/>
          <w:sz w:val="28"/>
          <w:szCs w:val="28"/>
        </w:rPr>
        <w:t>from the police.</w:t>
      </w:r>
    </w:p>
    <w:p w14:paraId="20C96597" w14:textId="02AF07ED" w:rsidR="009955F2" w:rsidRPr="009B0FB0" w:rsidRDefault="00D523F1" w:rsidP="00255530">
      <w:pPr>
        <w:spacing w:before="240" w:after="240"/>
        <w:rPr>
          <w:rFonts w:ascii="Arial" w:hAnsi="Arial" w:cs="Arial"/>
          <w:sz w:val="28"/>
          <w:szCs w:val="28"/>
        </w:rPr>
      </w:pPr>
      <w:r>
        <w:rPr>
          <w:rFonts w:ascii="Arial" w:hAnsi="Arial" w:cs="Arial"/>
          <w:b/>
          <w:bCs/>
          <w:sz w:val="28"/>
          <w:szCs w:val="28"/>
        </w:rPr>
        <w:t>Jacob:</w:t>
      </w:r>
      <w:r w:rsidR="009955F2" w:rsidRPr="009B0FB0">
        <w:rPr>
          <w:rFonts w:ascii="Arial" w:hAnsi="Arial" w:cs="Arial"/>
          <w:b/>
          <w:bCs/>
          <w:sz w:val="28"/>
          <w:szCs w:val="28"/>
        </w:rPr>
        <w:t xml:space="preserve"> </w:t>
      </w:r>
      <w:r w:rsidRPr="00A61088">
        <w:rPr>
          <w:rFonts w:ascii="Arial" w:hAnsi="Arial" w:cs="Arial"/>
          <w:sz w:val="28"/>
          <w:szCs w:val="28"/>
        </w:rPr>
        <w:t>I wanted to focus</w:t>
      </w:r>
      <w:r>
        <w:rPr>
          <w:rFonts w:ascii="Arial" w:hAnsi="Arial" w:cs="Arial"/>
          <w:sz w:val="28"/>
          <w:szCs w:val="28"/>
        </w:rPr>
        <w:t xml:space="preserve"> </w:t>
      </w:r>
      <w:r w:rsidRPr="00A61088">
        <w:rPr>
          <w:rFonts w:ascii="Arial" w:hAnsi="Arial" w:cs="Arial"/>
          <w:sz w:val="28"/>
          <w:szCs w:val="28"/>
        </w:rPr>
        <w:t>a little bit on Guy here,</w:t>
      </w:r>
      <w:r>
        <w:rPr>
          <w:rFonts w:ascii="Arial" w:hAnsi="Arial" w:cs="Arial"/>
          <w:sz w:val="28"/>
          <w:szCs w:val="28"/>
        </w:rPr>
        <w:t xml:space="preserve"> </w:t>
      </w:r>
      <w:r w:rsidRPr="00A61088">
        <w:rPr>
          <w:rFonts w:ascii="Arial" w:hAnsi="Arial" w:cs="Arial"/>
          <w:sz w:val="28"/>
          <w:szCs w:val="28"/>
        </w:rPr>
        <w:t>who's also had some issues</w:t>
      </w:r>
      <w:r>
        <w:rPr>
          <w:rFonts w:ascii="Arial" w:hAnsi="Arial" w:cs="Arial"/>
          <w:sz w:val="28"/>
          <w:szCs w:val="28"/>
        </w:rPr>
        <w:t xml:space="preserve"> </w:t>
      </w:r>
      <w:r w:rsidRPr="00A61088">
        <w:rPr>
          <w:rFonts w:ascii="Arial" w:hAnsi="Arial" w:cs="Arial"/>
          <w:sz w:val="28"/>
          <w:szCs w:val="28"/>
        </w:rPr>
        <w:t>regarding his guide dog.</w:t>
      </w:r>
      <w:r>
        <w:rPr>
          <w:rFonts w:ascii="Arial" w:hAnsi="Arial" w:cs="Arial"/>
          <w:sz w:val="28"/>
          <w:szCs w:val="28"/>
        </w:rPr>
        <w:t xml:space="preserve"> </w:t>
      </w:r>
      <w:r w:rsidRPr="00A61088">
        <w:rPr>
          <w:rFonts w:ascii="Arial" w:hAnsi="Arial" w:cs="Arial"/>
          <w:sz w:val="28"/>
          <w:szCs w:val="28"/>
        </w:rPr>
        <w:t>Welcome to the show, Guy.</w:t>
      </w:r>
      <w:r>
        <w:rPr>
          <w:rFonts w:ascii="Arial" w:hAnsi="Arial" w:cs="Arial"/>
          <w:sz w:val="28"/>
          <w:szCs w:val="28"/>
        </w:rPr>
        <w:t xml:space="preserve"> </w:t>
      </w:r>
      <w:r w:rsidRPr="00A61088">
        <w:rPr>
          <w:rFonts w:ascii="Arial" w:hAnsi="Arial" w:cs="Arial"/>
          <w:sz w:val="28"/>
          <w:szCs w:val="28"/>
        </w:rPr>
        <w:t>First of all, what's the</w:t>
      </w:r>
      <w:r>
        <w:rPr>
          <w:rFonts w:ascii="Arial" w:hAnsi="Arial" w:cs="Arial"/>
          <w:sz w:val="28"/>
          <w:szCs w:val="28"/>
        </w:rPr>
        <w:t xml:space="preserve"> </w:t>
      </w:r>
      <w:r w:rsidRPr="00A61088">
        <w:rPr>
          <w:rFonts w:ascii="Arial" w:hAnsi="Arial" w:cs="Arial"/>
          <w:sz w:val="28"/>
          <w:szCs w:val="28"/>
        </w:rPr>
        <w:t>name of your guide dog</w:t>
      </w:r>
      <w:r>
        <w:rPr>
          <w:rFonts w:ascii="Arial" w:hAnsi="Arial" w:cs="Arial"/>
          <w:sz w:val="28"/>
          <w:szCs w:val="28"/>
        </w:rPr>
        <w:t>?</w:t>
      </w:r>
    </w:p>
    <w:p w14:paraId="0206724A" w14:textId="11D7A56E" w:rsidR="009955F2" w:rsidRPr="009B0FB0" w:rsidRDefault="00D523F1" w:rsidP="00255530">
      <w:pPr>
        <w:spacing w:before="240" w:after="240"/>
        <w:rPr>
          <w:rFonts w:ascii="Arial" w:hAnsi="Arial" w:cs="Arial"/>
          <w:sz w:val="28"/>
          <w:szCs w:val="28"/>
        </w:rPr>
      </w:pPr>
      <w:r>
        <w:rPr>
          <w:rFonts w:ascii="Arial" w:hAnsi="Arial" w:cs="Arial"/>
          <w:b/>
          <w:bCs/>
          <w:sz w:val="28"/>
          <w:szCs w:val="28"/>
        </w:rPr>
        <w:t>Guy</w:t>
      </w:r>
      <w:r w:rsidR="009955F2" w:rsidRPr="009B0FB0">
        <w:rPr>
          <w:rFonts w:ascii="Arial" w:hAnsi="Arial" w:cs="Arial"/>
          <w:b/>
          <w:bCs/>
          <w:sz w:val="28"/>
          <w:szCs w:val="28"/>
        </w:rPr>
        <w:t xml:space="preserve">: </w:t>
      </w:r>
      <w:r w:rsidRPr="00A61088">
        <w:rPr>
          <w:rFonts w:ascii="Arial" w:hAnsi="Arial" w:cs="Arial"/>
          <w:sz w:val="28"/>
          <w:szCs w:val="28"/>
        </w:rPr>
        <w:t>So my dog's name is Dixon.</w:t>
      </w:r>
      <w:r>
        <w:rPr>
          <w:rFonts w:ascii="Arial" w:hAnsi="Arial" w:cs="Arial"/>
          <w:sz w:val="28"/>
          <w:szCs w:val="28"/>
        </w:rPr>
        <w:t xml:space="preserve"> </w:t>
      </w:r>
      <w:r w:rsidRPr="00A61088">
        <w:rPr>
          <w:rFonts w:ascii="Arial" w:hAnsi="Arial" w:cs="Arial"/>
          <w:sz w:val="28"/>
          <w:szCs w:val="28"/>
        </w:rPr>
        <w:t>We've been together for four years now.</w:t>
      </w:r>
      <w:r>
        <w:rPr>
          <w:rFonts w:ascii="Arial" w:hAnsi="Arial" w:cs="Arial"/>
          <w:sz w:val="28"/>
          <w:szCs w:val="28"/>
        </w:rPr>
        <w:t xml:space="preserve"> </w:t>
      </w:r>
      <w:r w:rsidRPr="00A61088">
        <w:rPr>
          <w:rFonts w:ascii="Arial" w:hAnsi="Arial" w:cs="Arial"/>
          <w:sz w:val="28"/>
          <w:szCs w:val="28"/>
        </w:rPr>
        <w:t>He is my first guide dog.</w:t>
      </w:r>
      <w:r>
        <w:rPr>
          <w:rFonts w:ascii="Arial" w:hAnsi="Arial" w:cs="Arial"/>
          <w:sz w:val="28"/>
          <w:szCs w:val="28"/>
        </w:rPr>
        <w:t xml:space="preserve"> </w:t>
      </w:r>
      <w:r w:rsidRPr="00A61088">
        <w:rPr>
          <w:rFonts w:ascii="Arial" w:hAnsi="Arial" w:cs="Arial"/>
          <w:sz w:val="28"/>
          <w:szCs w:val="28"/>
        </w:rPr>
        <w:t>I'm not as well versed in</w:t>
      </w:r>
      <w:r>
        <w:rPr>
          <w:rFonts w:ascii="Arial" w:hAnsi="Arial" w:cs="Arial"/>
          <w:sz w:val="28"/>
          <w:szCs w:val="28"/>
        </w:rPr>
        <w:t xml:space="preserve"> </w:t>
      </w:r>
      <w:r w:rsidRPr="00A61088">
        <w:rPr>
          <w:rFonts w:ascii="Arial" w:hAnsi="Arial" w:cs="Arial"/>
          <w:sz w:val="28"/>
          <w:szCs w:val="28"/>
        </w:rPr>
        <w:t>the world of guide dogs</w:t>
      </w:r>
      <w:r>
        <w:rPr>
          <w:rFonts w:ascii="Arial" w:hAnsi="Arial" w:cs="Arial"/>
          <w:sz w:val="28"/>
          <w:szCs w:val="28"/>
        </w:rPr>
        <w:t xml:space="preserve"> </w:t>
      </w:r>
      <w:r w:rsidRPr="00A61088">
        <w:rPr>
          <w:rFonts w:ascii="Arial" w:hAnsi="Arial" w:cs="Arial"/>
          <w:sz w:val="28"/>
          <w:szCs w:val="28"/>
        </w:rPr>
        <w:t>as</w:t>
      </w:r>
      <w:r>
        <w:rPr>
          <w:rFonts w:ascii="Arial" w:hAnsi="Arial" w:cs="Arial"/>
          <w:sz w:val="28"/>
          <w:szCs w:val="28"/>
        </w:rPr>
        <w:t xml:space="preserve"> </w:t>
      </w:r>
      <w:r w:rsidRPr="00A61088">
        <w:rPr>
          <w:rFonts w:ascii="Arial" w:hAnsi="Arial" w:cs="Arial"/>
          <w:sz w:val="28"/>
          <w:szCs w:val="28"/>
        </w:rPr>
        <w:t>Jason and Patti,</w:t>
      </w:r>
      <w:r>
        <w:rPr>
          <w:rFonts w:ascii="Arial" w:hAnsi="Arial" w:cs="Arial"/>
          <w:sz w:val="28"/>
          <w:szCs w:val="28"/>
        </w:rPr>
        <w:t xml:space="preserve"> </w:t>
      </w:r>
      <w:r w:rsidRPr="00A61088">
        <w:rPr>
          <w:rFonts w:ascii="Arial" w:hAnsi="Arial" w:cs="Arial"/>
          <w:sz w:val="28"/>
          <w:szCs w:val="28"/>
        </w:rPr>
        <w:t>but definitely, I spea</w:t>
      </w:r>
      <w:r>
        <w:rPr>
          <w:rFonts w:ascii="Arial" w:hAnsi="Arial" w:cs="Arial"/>
          <w:sz w:val="28"/>
          <w:szCs w:val="28"/>
        </w:rPr>
        <w:t xml:space="preserve">k </w:t>
      </w:r>
      <w:r w:rsidRPr="00A61088">
        <w:rPr>
          <w:rFonts w:ascii="Arial" w:hAnsi="Arial" w:cs="Arial"/>
          <w:sz w:val="28"/>
          <w:szCs w:val="28"/>
        </w:rPr>
        <w:t>my mind when I need to.</w:t>
      </w:r>
    </w:p>
    <w:p w14:paraId="6433653B" w14:textId="32979283" w:rsidR="009955F2" w:rsidRPr="009B0FB0" w:rsidRDefault="00D523F1" w:rsidP="00255530">
      <w:pPr>
        <w:spacing w:before="240" w:after="240"/>
        <w:rPr>
          <w:rFonts w:ascii="Arial" w:hAnsi="Arial" w:cs="Arial"/>
          <w:sz w:val="28"/>
          <w:szCs w:val="28"/>
        </w:rPr>
      </w:pPr>
      <w:r>
        <w:rPr>
          <w:rFonts w:ascii="Arial" w:hAnsi="Arial" w:cs="Arial"/>
          <w:b/>
          <w:bCs/>
          <w:sz w:val="28"/>
          <w:szCs w:val="28"/>
        </w:rPr>
        <w:t>Jacob:</w:t>
      </w:r>
      <w:r w:rsidRPr="009B0FB0">
        <w:rPr>
          <w:rFonts w:ascii="Arial" w:hAnsi="Arial" w:cs="Arial"/>
          <w:b/>
          <w:bCs/>
          <w:sz w:val="28"/>
          <w:szCs w:val="28"/>
        </w:rPr>
        <w:t xml:space="preserve"> </w:t>
      </w:r>
      <w:r w:rsidRPr="00A61088">
        <w:rPr>
          <w:rFonts w:ascii="Arial" w:hAnsi="Arial" w:cs="Arial"/>
          <w:sz w:val="28"/>
          <w:szCs w:val="28"/>
        </w:rPr>
        <w:t>I understand that</w:t>
      </w:r>
      <w:r>
        <w:rPr>
          <w:rFonts w:ascii="Arial" w:hAnsi="Arial" w:cs="Arial"/>
          <w:sz w:val="28"/>
          <w:szCs w:val="28"/>
        </w:rPr>
        <w:t xml:space="preserve"> </w:t>
      </w:r>
      <w:r w:rsidRPr="00A61088">
        <w:rPr>
          <w:rFonts w:ascii="Arial" w:hAnsi="Arial" w:cs="Arial"/>
          <w:sz w:val="28"/>
          <w:szCs w:val="28"/>
        </w:rPr>
        <w:t>you had some issues with,</w:t>
      </w:r>
      <w:r>
        <w:rPr>
          <w:rFonts w:ascii="Arial" w:hAnsi="Arial" w:cs="Arial"/>
          <w:sz w:val="28"/>
          <w:szCs w:val="28"/>
        </w:rPr>
        <w:t xml:space="preserve"> </w:t>
      </w:r>
      <w:r w:rsidRPr="00A61088">
        <w:rPr>
          <w:rFonts w:ascii="Arial" w:hAnsi="Arial" w:cs="Arial"/>
          <w:sz w:val="28"/>
          <w:szCs w:val="28"/>
        </w:rPr>
        <w:t>I guess, an academic</w:t>
      </w:r>
      <w:r>
        <w:rPr>
          <w:rFonts w:ascii="Arial" w:hAnsi="Arial" w:cs="Arial"/>
          <w:sz w:val="28"/>
          <w:szCs w:val="28"/>
        </w:rPr>
        <w:t xml:space="preserve"> </w:t>
      </w:r>
      <w:r w:rsidRPr="00A61088">
        <w:rPr>
          <w:rFonts w:ascii="Arial" w:hAnsi="Arial" w:cs="Arial"/>
          <w:sz w:val="28"/>
          <w:szCs w:val="28"/>
        </w:rPr>
        <w:t>institution and a guide dog.</w:t>
      </w:r>
      <w:r>
        <w:rPr>
          <w:rFonts w:ascii="Arial" w:hAnsi="Arial" w:cs="Arial"/>
          <w:sz w:val="28"/>
          <w:szCs w:val="28"/>
        </w:rPr>
        <w:t xml:space="preserve"> </w:t>
      </w:r>
      <w:r w:rsidRPr="00A61088">
        <w:rPr>
          <w:rFonts w:ascii="Arial" w:hAnsi="Arial" w:cs="Arial"/>
          <w:sz w:val="28"/>
          <w:szCs w:val="28"/>
        </w:rPr>
        <w:t>Would you mind sharing a little bit</w:t>
      </w:r>
      <w:r>
        <w:rPr>
          <w:rFonts w:ascii="Arial" w:hAnsi="Arial" w:cs="Arial"/>
          <w:sz w:val="28"/>
          <w:szCs w:val="28"/>
        </w:rPr>
        <w:t xml:space="preserve"> </w:t>
      </w:r>
      <w:r w:rsidRPr="00A61088">
        <w:rPr>
          <w:rFonts w:ascii="Arial" w:hAnsi="Arial" w:cs="Arial"/>
          <w:sz w:val="28"/>
          <w:szCs w:val="28"/>
        </w:rPr>
        <w:t>about your experience with that,</w:t>
      </w:r>
      <w:r>
        <w:rPr>
          <w:rFonts w:ascii="Arial" w:hAnsi="Arial" w:cs="Arial"/>
          <w:sz w:val="28"/>
          <w:szCs w:val="28"/>
        </w:rPr>
        <w:t xml:space="preserve"> </w:t>
      </w:r>
      <w:r w:rsidRPr="00A61088">
        <w:rPr>
          <w:rFonts w:ascii="Arial" w:hAnsi="Arial" w:cs="Arial"/>
          <w:sz w:val="28"/>
          <w:szCs w:val="28"/>
        </w:rPr>
        <w:t>and how things progressed through that?</w:t>
      </w:r>
      <w:r>
        <w:rPr>
          <w:rFonts w:ascii="Arial" w:hAnsi="Arial" w:cs="Arial"/>
          <w:sz w:val="28"/>
          <w:szCs w:val="28"/>
        </w:rPr>
        <w:t xml:space="preserve"> </w:t>
      </w:r>
      <w:r w:rsidRPr="00A61088">
        <w:rPr>
          <w:rFonts w:ascii="Arial" w:hAnsi="Arial" w:cs="Arial"/>
          <w:sz w:val="28"/>
          <w:szCs w:val="28"/>
        </w:rPr>
        <w:t>I think it's a really</w:t>
      </w:r>
      <w:r>
        <w:rPr>
          <w:rFonts w:ascii="Arial" w:hAnsi="Arial" w:cs="Arial"/>
          <w:sz w:val="28"/>
          <w:szCs w:val="28"/>
        </w:rPr>
        <w:t xml:space="preserve"> </w:t>
      </w:r>
      <w:r w:rsidRPr="00A61088">
        <w:rPr>
          <w:rFonts w:ascii="Arial" w:hAnsi="Arial" w:cs="Arial"/>
          <w:sz w:val="28"/>
          <w:szCs w:val="28"/>
        </w:rPr>
        <w:t>interesting topic to dive into.</w:t>
      </w:r>
    </w:p>
    <w:p w14:paraId="49B4504E" w14:textId="77777777" w:rsidR="00D523F1" w:rsidRPr="00A61088" w:rsidRDefault="00D523F1" w:rsidP="00255530">
      <w:pPr>
        <w:spacing w:before="240" w:after="240"/>
        <w:rPr>
          <w:rFonts w:ascii="Arial" w:hAnsi="Arial" w:cs="Arial"/>
          <w:sz w:val="28"/>
          <w:szCs w:val="28"/>
        </w:rPr>
      </w:pPr>
      <w:r>
        <w:rPr>
          <w:rFonts w:ascii="Arial" w:hAnsi="Arial" w:cs="Arial"/>
          <w:b/>
          <w:bCs/>
          <w:sz w:val="28"/>
          <w:szCs w:val="28"/>
        </w:rPr>
        <w:t>Guy:</w:t>
      </w:r>
      <w:r w:rsidR="009955F2" w:rsidRPr="009B0FB0">
        <w:rPr>
          <w:rFonts w:ascii="Arial" w:hAnsi="Arial" w:cs="Arial"/>
          <w:b/>
          <w:bCs/>
          <w:sz w:val="28"/>
          <w:szCs w:val="28"/>
        </w:rPr>
        <w:t xml:space="preserve"> </w:t>
      </w:r>
      <w:r w:rsidRPr="00A61088">
        <w:rPr>
          <w:rFonts w:ascii="Arial" w:hAnsi="Arial" w:cs="Arial"/>
          <w:sz w:val="28"/>
          <w:szCs w:val="28"/>
        </w:rPr>
        <w:t>Yeah, for sure.</w:t>
      </w:r>
      <w:r>
        <w:rPr>
          <w:rFonts w:ascii="Arial" w:hAnsi="Arial" w:cs="Arial"/>
          <w:sz w:val="28"/>
          <w:szCs w:val="28"/>
        </w:rPr>
        <w:t xml:space="preserve"> </w:t>
      </w:r>
      <w:r w:rsidRPr="00A61088">
        <w:rPr>
          <w:rFonts w:ascii="Arial" w:hAnsi="Arial" w:cs="Arial"/>
          <w:sz w:val="28"/>
          <w:szCs w:val="28"/>
        </w:rPr>
        <w:t>And yeah, definitely.</w:t>
      </w:r>
      <w:r>
        <w:rPr>
          <w:rFonts w:ascii="Arial" w:hAnsi="Arial" w:cs="Arial"/>
          <w:sz w:val="28"/>
          <w:szCs w:val="28"/>
        </w:rPr>
        <w:t xml:space="preserve"> </w:t>
      </w:r>
      <w:r w:rsidRPr="00A61088">
        <w:rPr>
          <w:rFonts w:ascii="Arial" w:hAnsi="Arial" w:cs="Arial"/>
          <w:sz w:val="28"/>
          <w:szCs w:val="28"/>
        </w:rPr>
        <w:t>I'll break it down, just</w:t>
      </w:r>
      <w:r>
        <w:rPr>
          <w:rFonts w:ascii="Arial" w:hAnsi="Arial" w:cs="Arial"/>
          <w:sz w:val="28"/>
          <w:szCs w:val="28"/>
        </w:rPr>
        <w:t xml:space="preserve"> </w:t>
      </w:r>
      <w:r w:rsidRPr="00A61088">
        <w:rPr>
          <w:rFonts w:ascii="Arial" w:hAnsi="Arial" w:cs="Arial"/>
          <w:sz w:val="28"/>
          <w:szCs w:val="28"/>
        </w:rPr>
        <w:t>to put it into context,</w:t>
      </w:r>
      <w:r>
        <w:rPr>
          <w:rFonts w:ascii="Arial" w:hAnsi="Arial" w:cs="Arial"/>
          <w:sz w:val="28"/>
          <w:szCs w:val="28"/>
        </w:rPr>
        <w:t xml:space="preserve"> </w:t>
      </w:r>
      <w:r w:rsidRPr="00A61088">
        <w:rPr>
          <w:rFonts w:ascii="Arial" w:hAnsi="Arial" w:cs="Arial"/>
          <w:sz w:val="28"/>
          <w:szCs w:val="28"/>
        </w:rPr>
        <w:t>just so you understand</w:t>
      </w:r>
      <w:r>
        <w:rPr>
          <w:rFonts w:ascii="Arial" w:hAnsi="Arial" w:cs="Arial"/>
          <w:sz w:val="28"/>
          <w:szCs w:val="28"/>
        </w:rPr>
        <w:t xml:space="preserve"> </w:t>
      </w:r>
      <w:r w:rsidRPr="00A61088">
        <w:rPr>
          <w:rFonts w:ascii="Arial" w:hAnsi="Arial" w:cs="Arial"/>
          <w:sz w:val="28"/>
          <w:szCs w:val="28"/>
        </w:rPr>
        <w:t>how chaotic it really was.</w:t>
      </w:r>
      <w:r>
        <w:rPr>
          <w:rFonts w:ascii="Arial" w:hAnsi="Arial" w:cs="Arial"/>
          <w:sz w:val="28"/>
          <w:szCs w:val="28"/>
        </w:rPr>
        <w:t xml:space="preserve"> </w:t>
      </w:r>
      <w:r w:rsidRPr="00A61088">
        <w:rPr>
          <w:rFonts w:ascii="Arial" w:hAnsi="Arial" w:cs="Arial"/>
          <w:sz w:val="28"/>
          <w:szCs w:val="28"/>
        </w:rPr>
        <w:t>This was last September.</w:t>
      </w:r>
      <w:r>
        <w:rPr>
          <w:rFonts w:ascii="Arial" w:hAnsi="Arial" w:cs="Arial"/>
          <w:sz w:val="28"/>
          <w:szCs w:val="28"/>
        </w:rPr>
        <w:t xml:space="preserve"> </w:t>
      </w:r>
      <w:r w:rsidRPr="00A61088">
        <w:rPr>
          <w:rFonts w:ascii="Arial" w:hAnsi="Arial" w:cs="Arial"/>
          <w:sz w:val="28"/>
          <w:szCs w:val="28"/>
        </w:rPr>
        <w:t>I was in my third year of my degree,</w:t>
      </w:r>
      <w:r>
        <w:rPr>
          <w:rFonts w:ascii="Arial" w:hAnsi="Arial" w:cs="Arial"/>
          <w:sz w:val="28"/>
          <w:szCs w:val="28"/>
        </w:rPr>
        <w:t xml:space="preserve"> </w:t>
      </w:r>
      <w:r w:rsidRPr="00A61088">
        <w:rPr>
          <w:rFonts w:ascii="Arial" w:hAnsi="Arial" w:cs="Arial"/>
          <w:sz w:val="28"/>
          <w:szCs w:val="28"/>
        </w:rPr>
        <w:t>and I think it was about</w:t>
      </w:r>
      <w:r>
        <w:rPr>
          <w:rFonts w:ascii="Arial" w:hAnsi="Arial" w:cs="Arial"/>
          <w:sz w:val="28"/>
          <w:szCs w:val="28"/>
        </w:rPr>
        <w:t xml:space="preserve"> </w:t>
      </w:r>
      <w:r w:rsidRPr="00A61088">
        <w:rPr>
          <w:rFonts w:ascii="Arial" w:hAnsi="Arial" w:cs="Arial"/>
          <w:sz w:val="28"/>
          <w:szCs w:val="28"/>
        </w:rPr>
        <w:t>two weeks into the semester,</w:t>
      </w:r>
      <w:r>
        <w:rPr>
          <w:rFonts w:ascii="Arial" w:hAnsi="Arial" w:cs="Arial"/>
          <w:sz w:val="28"/>
          <w:szCs w:val="28"/>
        </w:rPr>
        <w:t xml:space="preserve"> </w:t>
      </w:r>
      <w:r w:rsidRPr="00A61088">
        <w:rPr>
          <w:rFonts w:ascii="Arial" w:hAnsi="Arial" w:cs="Arial"/>
          <w:sz w:val="28"/>
          <w:szCs w:val="28"/>
        </w:rPr>
        <w:t>fresh into September.</w:t>
      </w:r>
      <w:r>
        <w:rPr>
          <w:rFonts w:ascii="Arial" w:hAnsi="Arial" w:cs="Arial"/>
          <w:sz w:val="28"/>
          <w:szCs w:val="28"/>
        </w:rPr>
        <w:t xml:space="preserve"> </w:t>
      </w:r>
      <w:r w:rsidRPr="00A61088">
        <w:rPr>
          <w:rFonts w:ascii="Arial" w:hAnsi="Arial" w:cs="Arial"/>
          <w:sz w:val="28"/>
          <w:szCs w:val="28"/>
        </w:rPr>
        <w:t>I had gotten a call and</w:t>
      </w:r>
      <w:r>
        <w:rPr>
          <w:rFonts w:ascii="Arial" w:hAnsi="Arial" w:cs="Arial"/>
          <w:sz w:val="28"/>
          <w:szCs w:val="28"/>
        </w:rPr>
        <w:t xml:space="preserve"> </w:t>
      </w:r>
      <w:r w:rsidRPr="00A61088">
        <w:rPr>
          <w:rFonts w:ascii="Arial" w:hAnsi="Arial" w:cs="Arial"/>
          <w:sz w:val="28"/>
          <w:szCs w:val="28"/>
        </w:rPr>
        <w:t>I was scheduled to have</w:t>
      </w:r>
      <w:r>
        <w:rPr>
          <w:rFonts w:ascii="Arial" w:hAnsi="Arial" w:cs="Arial"/>
          <w:sz w:val="28"/>
          <w:szCs w:val="28"/>
        </w:rPr>
        <w:t xml:space="preserve"> </w:t>
      </w:r>
      <w:r w:rsidRPr="00A61088">
        <w:rPr>
          <w:rFonts w:ascii="Arial" w:hAnsi="Arial" w:cs="Arial"/>
          <w:sz w:val="28"/>
          <w:szCs w:val="28"/>
        </w:rPr>
        <w:t>some back surgery shortly thereafter.</w:t>
      </w:r>
      <w:r>
        <w:rPr>
          <w:rFonts w:ascii="Arial" w:hAnsi="Arial" w:cs="Arial"/>
          <w:sz w:val="28"/>
          <w:szCs w:val="28"/>
        </w:rPr>
        <w:t xml:space="preserve"> </w:t>
      </w:r>
      <w:r w:rsidRPr="00A61088">
        <w:rPr>
          <w:rFonts w:ascii="Arial" w:hAnsi="Arial" w:cs="Arial"/>
          <w:sz w:val="28"/>
          <w:szCs w:val="28"/>
        </w:rPr>
        <w:t>I think it was the last day I was there</w:t>
      </w:r>
      <w:r>
        <w:rPr>
          <w:rFonts w:ascii="Arial" w:hAnsi="Arial" w:cs="Arial"/>
          <w:sz w:val="28"/>
          <w:szCs w:val="28"/>
        </w:rPr>
        <w:t xml:space="preserve"> </w:t>
      </w:r>
      <w:r w:rsidRPr="00A61088">
        <w:rPr>
          <w:rFonts w:ascii="Arial" w:hAnsi="Arial" w:cs="Arial"/>
          <w:sz w:val="28"/>
          <w:szCs w:val="28"/>
        </w:rPr>
        <w:t>before I went off leave for my surgery,</w:t>
      </w:r>
      <w:r>
        <w:rPr>
          <w:rFonts w:ascii="Arial" w:hAnsi="Arial" w:cs="Arial"/>
          <w:sz w:val="28"/>
          <w:szCs w:val="28"/>
        </w:rPr>
        <w:t xml:space="preserve"> </w:t>
      </w:r>
      <w:r w:rsidRPr="00A61088">
        <w:rPr>
          <w:rFonts w:ascii="Arial" w:hAnsi="Arial" w:cs="Arial"/>
          <w:sz w:val="28"/>
          <w:szCs w:val="28"/>
        </w:rPr>
        <w:t>I received a phone call</w:t>
      </w:r>
      <w:r>
        <w:rPr>
          <w:rFonts w:ascii="Arial" w:hAnsi="Arial" w:cs="Arial"/>
          <w:sz w:val="28"/>
          <w:szCs w:val="28"/>
        </w:rPr>
        <w:t xml:space="preserve"> </w:t>
      </w:r>
      <w:r w:rsidRPr="00A61088">
        <w:rPr>
          <w:rFonts w:ascii="Arial" w:hAnsi="Arial" w:cs="Arial"/>
          <w:sz w:val="28"/>
          <w:szCs w:val="28"/>
        </w:rPr>
        <w:t>from the accessibility services office,</w:t>
      </w:r>
      <w:r>
        <w:rPr>
          <w:rFonts w:ascii="Arial" w:hAnsi="Arial" w:cs="Arial"/>
          <w:sz w:val="28"/>
          <w:szCs w:val="28"/>
        </w:rPr>
        <w:t xml:space="preserve"> </w:t>
      </w:r>
      <w:r w:rsidRPr="00A61088">
        <w:rPr>
          <w:rFonts w:ascii="Arial" w:hAnsi="Arial" w:cs="Arial"/>
          <w:sz w:val="28"/>
          <w:szCs w:val="28"/>
        </w:rPr>
        <w:t>which was really, really unnerving,</w:t>
      </w:r>
      <w:r>
        <w:rPr>
          <w:rFonts w:ascii="Arial" w:hAnsi="Arial" w:cs="Arial"/>
          <w:sz w:val="28"/>
          <w:szCs w:val="28"/>
        </w:rPr>
        <w:t xml:space="preserve"> </w:t>
      </w:r>
      <w:r w:rsidRPr="00A61088">
        <w:rPr>
          <w:rFonts w:ascii="Arial" w:hAnsi="Arial" w:cs="Arial"/>
          <w:sz w:val="28"/>
          <w:szCs w:val="28"/>
        </w:rPr>
        <w:t>because it was my advisor and</w:t>
      </w:r>
      <w:r>
        <w:rPr>
          <w:rFonts w:ascii="Arial" w:hAnsi="Arial" w:cs="Arial"/>
          <w:sz w:val="28"/>
          <w:szCs w:val="28"/>
        </w:rPr>
        <w:t xml:space="preserve"> </w:t>
      </w:r>
      <w:r w:rsidRPr="00A61088">
        <w:rPr>
          <w:rFonts w:ascii="Arial" w:hAnsi="Arial" w:cs="Arial"/>
          <w:sz w:val="28"/>
          <w:szCs w:val="28"/>
        </w:rPr>
        <w:t>she had me on speakerphone,</w:t>
      </w:r>
      <w:r>
        <w:rPr>
          <w:rFonts w:ascii="Arial" w:hAnsi="Arial" w:cs="Arial"/>
          <w:sz w:val="28"/>
          <w:szCs w:val="28"/>
        </w:rPr>
        <w:t xml:space="preserve"> </w:t>
      </w:r>
      <w:r w:rsidRPr="00A61088">
        <w:rPr>
          <w:rFonts w:ascii="Arial" w:hAnsi="Arial" w:cs="Arial"/>
          <w:sz w:val="28"/>
          <w:szCs w:val="28"/>
        </w:rPr>
        <w:t>and she was sitting in</w:t>
      </w:r>
      <w:r>
        <w:rPr>
          <w:rFonts w:ascii="Arial" w:hAnsi="Arial" w:cs="Arial"/>
          <w:sz w:val="28"/>
          <w:szCs w:val="28"/>
        </w:rPr>
        <w:t xml:space="preserve"> </w:t>
      </w:r>
      <w:r w:rsidRPr="00A61088">
        <w:rPr>
          <w:rFonts w:ascii="Arial" w:hAnsi="Arial" w:cs="Arial"/>
          <w:sz w:val="28"/>
          <w:szCs w:val="28"/>
        </w:rPr>
        <w:t>a room having a meeting</w:t>
      </w:r>
      <w:r>
        <w:rPr>
          <w:rFonts w:ascii="Arial" w:hAnsi="Arial" w:cs="Arial"/>
          <w:sz w:val="28"/>
          <w:szCs w:val="28"/>
        </w:rPr>
        <w:t xml:space="preserve"> </w:t>
      </w:r>
      <w:r w:rsidRPr="00A61088">
        <w:rPr>
          <w:rFonts w:ascii="Arial" w:hAnsi="Arial" w:cs="Arial"/>
          <w:sz w:val="28"/>
          <w:szCs w:val="28"/>
        </w:rPr>
        <w:t>with a lot of management and</w:t>
      </w:r>
      <w:r>
        <w:rPr>
          <w:rFonts w:ascii="Arial" w:hAnsi="Arial" w:cs="Arial"/>
          <w:sz w:val="28"/>
          <w:szCs w:val="28"/>
        </w:rPr>
        <w:t xml:space="preserve"> </w:t>
      </w:r>
      <w:r w:rsidRPr="00A61088">
        <w:rPr>
          <w:rFonts w:ascii="Arial" w:hAnsi="Arial" w:cs="Arial"/>
          <w:sz w:val="28"/>
          <w:szCs w:val="28"/>
        </w:rPr>
        <w:t>other people in that respect.</w:t>
      </w:r>
      <w:r>
        <w:rPr>
          <w:rFonts w:ascii="Arial" w:hAnsi="Arial" w:cs="Arial"/>
          <w:sz w:val="28"/>
          <w:szCs w:val="28"/>
        </w:rPr>
        <w:t xml:space="preserve"> </w:t>
      </w:r>
      <w:r w:rsidRPr="00A61088">
        <w:rPr>
          <w:rFonts w:ascii="Arial" w:hAnsi="Arial" w:cs="Arial"/>
          <w:sz w:val="28"/>
          <w:szCs w:val="28"/>
        </w:rPr>
        <w:t>And she says, "Yeah, we</w:t>
      </w:r>
      <w:r>
        <w:rPr>
          <w:rFonts w:ascii="Arial" w:hAnsi="Arial" w:cs="Arial"/>
          <w:sz w:val="28"/>
          <w:szCs w:val="28"/>
        </w:rPr>
        <w:t xml:space="preserve"> </w:t>
      </w:r>
      <w:r w:rsidRPr="00A61088">
        <w:rPr>
          <w:rFonts w:ascii="Arial" w:hAnsi="Arial" w:cs="Arial"/>
          <w:sz w:val="28"/>
          <w:szCs w:val="28"/>
        </w:rPr>
        <w:t>have a student that's here,</w:t>
      </w:r>
      <w:r>
        <w:rPr>
          <w:rFonts w:ascii="Arial" w:hAnsi="Arial" w:cs="Arial"/>
          <w:sz w:val="28"/>
          <w:szCs w:val="28"/>
        </w:rPr>
        <w:t xml:space="preserve"> </w:t>
      </w:r>
      <w:r w:rsidRPr="00A61088">
        <w:rPr>
          <w:rFonts w:ascii="Arial" w:hAnsi="Arial" w:cs="Arial"/>
          <w:sz w:val="28"/>
          <w:szCs w:val="28"/>
        </w:rPr>
        <w:t>and he has severe allergy</w:t>
      </w:r>
      <w:r>
        <w:rPr>
          <w:rFonts w:ascii="Arial" w:hAnsi="Arial" w:cs="Arial"/>
          <w:sz w:val="28"/>
          <w:szCs w:val="28"/>
        </w:rPr>
        <w:t xml:space="preserve"> </w:t>
      </w:r>
      <w:r w:rsidRPr="00A61088">
        <w:rPr>
          <w:rFonts w:ascii="Arial" w:hAnsi="Arial" w:cs="Arial"/>
          <w:sz w:val="28"/>
          <w:szCs w:val="28"/>
        </w:rPr>
        <w:t>and he is asthmatic,</w:t>
      </w:r>
      <w:r>
        <w:rPr>
          <w:rFonts w:ascii="Arial" w:hAnsi="Arial" w:cs="Arial"/>
          <w:sz w:val="28"/>
          <w:szCs w:val="28"/>
        </w:rPr>
        <w:t xml:space="preserve"> </w:t>
      </w:r>
      <w:r w:rsidRPr="00A61088">
        <w:rPr>
          <w:rFonts w:ascii="Arial" w:hAnsi="Arial" w:cs="Arial"/>
          <w:sz w:val="28"/>
          <w:szCs w:val="28"/>
        </w:rPr>
        <w:t>and he can't be in the same</w:t>
      </w:r>
      <w:r>
        <w:rPr>
          <w:rFonts w:ascii="Arial" w:hAnsi="Arial" w:cs="Arial"/>
          <w:sz w:val="28"/>
          <w:szCs w:val="28"/>
        </w:rPr>
        <w:t xml:space="preserve"> </w:t>
      </w:r>
      <w:r w:rsidRPr="00A61088">
        <w:rPr>
          <w:rFonts w:ascii="Arial" w:hAnsi="Arial" w:cs="Arial"/>
          <w:sz w:val="28"/>
          <w:szCs w:val="28"/>
        </w:rPr>
        <w:t>room as you and your dog."</w:t>
      </w:r>
      <w:r>
        <w:rPr>
          <w:rFonts w:ascii="Arial" w:hAnsi="Arial" w:cs="Arial"/>
          <w:sz w:val="28"/>
          <w:szCs w:val="28"/>
        </w:rPr>
        <w:t xml:space="preserve"> </w:t>
      </w:r>
      <w:r w:rsidRPr="00A61088">
        <w:rPr>
          <w:rFonts w:ascii="Arial" w:hAnsi="Arial" w:cs="Arial"/>
          <w:sz w:val="28"/>
          <w:szCs w:val="28"/>
        </w:rPr>
        <w:t>It was quite the bombshell.</w:t>
      </w:r>
    </w:p>
    <w:p w14:paraId="23C24240" w14:textId="43F4A8A7" w:rsidR="009955F2" w:rsidRPr="009B0FB0" w:rsidRDefault="00D523F1" w:rsidP="00255530">
      <w:pPr>
        <w:spacing w:before="240" w:after="240"/>
        <w:rPr>
          <w:rFonts w:ascii="Arial" w:hAnsi="Arial" w:cs="Arial"/>
          <w:sz w:val="28"/>
          <w:szCs w:val="28"/>
        </w:rPr>
      </w:pPr>
      <w:r w:rsidRPr="00A61088">
        <w:rPr>
          <w:rFonts w:ascii="Arial" w:hAnsi="Arial" w:cs="Arial"/>
          <w:sz w:val="28"/>
          <w:szCs w:val="28"/>
        </w:rPr>
        <w:t>At that point, basically I said,</w:t>
      </w:r>
      <w:r>
        <w:rPr>
          <w:rFonts w:ascii="Arial" w:hAnsi="Arial" w:cs="Arial"/>
          <w:sz w:val="28"/>
          <w:szCs w:val="28"/>
        </w:rPr>
        <w:t xml:space="preserve"> </w:t>
      </w:r>
      <w:r w:rsidRPr="00A61088">
        <w:rPr>
          <w:rFonts w:ascii="Arial" w:hAnsi="Arial" w:cs="Arial"/>
          <w:sz w:val="28"/>
          <w:szCs w:val="28"/>
        </w:rPr>
        <w:t>"Well, you know what?"</w:t>
      </w:r>
      <w:r>
        <w:rPr>
          <w:rFonts w:ascii="Arial" w:hAnsi="Arial" w:cs="Arial"/>
          <w:sz w:val="28"/>
          <w:szCs w:val="28"/>
        </w:rPr>
        <w:t xml:space="preserve"> </w:t>
      </w:r>
      <w:r w:rsidRPr="00A61088">
        <w:rPr>
          <w:rFonts w:ascii="Arial" w:hAnsi="Arial" w:cs="Arial"/>
          <w:sz w:val="28"/>
          <w:szCs w:val="28"/>
        </w:rPr>
        <w:t>I said, "I'm gonna be</w:t>
      </w:r>
      <w:r>
        <w:rPr>
          <w:rFonts w:ascii="Arial" w:hAnsi="Arial" w:cs="Arial"/>
          <w:sz w:val="28"/>
          <w:szCs w:val="28"/>
        </w:rPr>
        <w:t xml:space="preserve"> </w:t>
      </w:r>
      <w:r w:rsidRPr="00A61088">
        <w:rPr>
          <w:rFonts w:ascii="Arial" w:hAnsi="Arial" w:cs="Arial"/>
          <w:sz w:val="28"/>
          <w:szCs w:val="28"/>
        </w:rPr>
        <w:t>gone for several weeks."</w:t>
      </w:r>
      <w:r>
        <w:rPr>
          <w:rFonts w:ascii="Arial" w:hAnsi="Arial" w:cs="Arial"/>
          <w:sz w:val="28"/>
          <w:szCs w:val="28"/>
        </w:rPr>
        <w:t xml:space="preserve"> </w:t>
      </w:r>
      <w:r w:rsidRPr="00A61088">
        <w:rPr>
          <w:rFonts w:ascii="Arial" w:hAnsi="Arial" w:cs="Arial"/>
          <w:sz w:val="28"/>
          <w:szCs w:val="28"/>
        </w:rPr>
        <w:t>I said, "Let's reconvene then.</w:t>
      </w:r>
      <w:r>
        <w:rPr>
          <w:rFonts w:ascii="Arial" w:hAnsi="Arial" w:cs="Arial"/>
          <w:sz w:val="28"/>
          <w:szCs w:val="28"/>
        </w:rPr>
        <w:t xml:space="preserve"> </w:t>
      </w:r>
      <w:r w:rsidRPr="00A61088">
        <w:rPr>
          <w:rFonts w:ascii="Arial" w:hAnsi="Arial" w:cs="Arial"/>
          <w:sz w:val="28"/>
          <w:szCs w:val="28"/>
        </w:rPr>
        <w:t>We'll try and sort this out."</w:t>
      </w:r>
      <w:r>
        <w:rPr>
          <w:rFonts w:ascii="Arial" w:hAnsi="Arial" w:cs="Arial"/>
          <w:sz w:val="28"/>
          <w:szCs w:val="28"/>
        </w:rPr>
        <w:t xml:space="preserve"> </w:t>
      </w:r>
      <w:r w:rsidRPr="00A61088">
        <w:rPr>
          <w:rFonts w:ascii="Arial" w:hAnsi="Arial" w:cs="Arial"/>
          <w:sz w:val="28"/>
          <w:szCs w:val="28"/>
        </w:rPr>
        <w:t>So, I went off and I had my surgery</w:t>
      </w:r>
      <w:r>
        <w:rPr>
          <w:rFonts w:ascii="Arial" w:hAnsi="Arial" w:cs="Arial"/>
          <w:sz w:val="28"/>
          <w:szCs w:val="28"/>
        </w:rPr>
        <w:t xml:space="preserve"> </w:t>
      </w:r>
      <w:r w:rsidRPr="00A61088">
        <w:rPr>
          <w:rFonts w:ascii="Arial" w:hAnsi="Arial" w:cs="Arial"/>
          <w:sz w:val="28"/>
          <w:szCs w:val="28"/>
        </w:rPr>
        <w:t>and I had a successful recovery.</w:t>
      </w:r>
      <w:r>
        <w:rPr>
          <w:rFonts w:ascii="Arial" w:hAnsi="Arial" w:cs="Arial"/>
          <w:sz w:val="28"/>
          <w:szCs w:val="28"/>
        </w:rPr>
        <w:t xml:space="preserve"> </w:t>
      </w:r>
      <w:r w:rsidRPr="00A61088">
        <w:rPr>
          <w:rFonts w:ascii="Arial" w:hAnsi="Arial" w:cs="Arial"/>
          <w:sz w:val="28"/>
          <w:szCs w:val="28"/>
        </w:rPr>
        <w:t>Everything went great.</w:t>
      </w:r>
      <w:r>
        <w:rPr>
          <w:rFonts w:ascii="Arial" w:hAnsi="Arial" w:cs="Arial"/>
          <w:sz w:val="28"/>
          <w:szCs w:val="28"/>
        </w:rPr>
        <w:t xml:space="preserve"> </w:t>
      </w:r>
      <w:r w:rsidRPr="00A61088">
        <w:rPr>
          <w:rFonts w:ascii="Arial" w:hAnsi="Arial" w:cs="Arial"/>
          <w:sz w:val="28"/>
          <w:szCs w:val="28"/>
        </w:rPr>
        <w:t>And then, when went back to hit the books,</w:t>
      </w:r>
      <w:r>
        <w:rPr>
          <w:rFonts w:ascii="Arial" w:hAnsi="Arial" w:cs="Arial"/>
          <w:sz w:val="28"/>
          <w:szCs w:val="28"/>
        </w:rPr>
        <w:t xml:space="preserve"> </w:t>
      </w:r>
      <w:r w:rsidRPr="00A61088">
        <w:rPr>
          <w:rFonts w:ascii="Arial" w:hAnsi="Arial" w:cs="Arial"/>
          <w:sz w:val="28"/>
          <w:szCs w:val="28"/>
        </w:rPr>
        <w:t>the institution really</w:t>
      </w:r>
      <w:r>
        <w:rPr>
          <w:rFonts w:ascii="Arial" w:hAnsi="Arial" w:cs="Arial"/>
          <w:sz w:val="28"/>
          <w:szCs w:val="28"/>
        </w:rPr>
        <w:t xml:space="preserve"> </w:t>
      </w:r>
      <w:r w:rsidRPr="00A61088">
        <w:rPr>
          <w:rFonts w:ascii="Arial" w:hAnsi="Arial" w:cs="Arial"/>
          <w:sz w:val="28"/>
          <w:szCs w:val="28"/>
        </w:rPr>
        <w:t>didn't have anything in place</w:t>
      </w:r>
      <w:r>
        <w:rPr>
          <w:rFonts w:ascii="Arial" w:hAnsi="Arial" w:cs="Arial"/>
          <w:sz w:val="28"/>
          <w:szCs w:val="28"/>
        </w:rPr>
        <w:t xml:space="preserve"> </w:t>
      </w:r>
      <w:r w:rsidRPr="00A61088">
        <w:rPr>
          <w:rFonts w:ascii="Arial" w:hAnsi="Arial" w:cs="Arial"/>
          <w:sz w:val="28"/>
          <w:szCs w:val="28"/>
        </w:rPr>
        <w:t xml:space="preserve">at that point that </w:t>
      </w:r>
      <w:r w:rsidRPr="00A61088">
        <w:rPr>
          <w:rFonts w:ascii="Arial" w:hAnsi="Arial" w:cs="Arial"/>
          <w:sz w:val="28"/>
          <w:szCs w:val="28"/>
        </w:rPr>
        <w:lastRenderedPageBreak/>
        <w:t>that would really solve</w:t>
      </w:r>
      <w:r>
        <w:rPr>
          <w:rFonts w:ascii="Arial" w:hAnsi="Arial" w:cs="Arial"/>
          <w:sz w:val="28"/>
          <w:szCs w:val="28"/>
        </w:rPr>
        <w:t xml:space="preserve"> </w:t>
      </w:r>
      <w:r w:rsidRPr="00A61088">
        <w:rPr>
          <w:rFonts w:ascii="Arial" w:hAnsi="Arial" w:cs="Arial"/>
          <w:sz w:val="28"/>
          <w:szCs w:val="28"/>
        </w:rPr>
        <w:t>this issue of competing rights.</w:t>
      </w:r>
      <w:r>
        <w:rPr>
          <w:rFonts w:ascii="Arial" w:hAnsi="Arial" w:cs="Arial"/>
          <w:sz w:val="28"/>
          <w:szCs w:val="28"/>
        </w:rPr>
        <w:t xml:space="preserve"> </w:t>
      </w:r>
      <w:r w:rsidRPr="00A61088">
        <w:rPr>
          <w:rFonts w:ascii="Arial" w:hAnsi="Arial" w:cs="Arial"/>
          <w:sz w:val="28"/>
          <w:szCs w:val="28"/>
        </w:rPr>
        <w:t>What we essentially did</w:t>
      </w:r>
      <w:r>
        <w:rPr>
          <w:rFonts w:ascii="Arial" w:hAnsi="Arial" w:cs="Arial"/>
          <w:sz w:val="28"/>
          <w:szCs w:val="28"/>
        </w:rPr>
        <w:t xml:space="preserve"> </w:t>
      </w:r>
      <w:r w:rsidRPr="00A61088">
        <w:rPr>
          <w:rFonts w:ascii="Arial" w:hAnsi="Arial" w:cs="Arial"/>
          <w:sz w:val="28"/>
          <w:szCs w:val="28"/>
        </w:rPr>
        <w:t>for a period of time</w:t>
      </w:r>
      <w:r>
        <w:rPr>
          <w:rFonts w:ascii="Arial" w:hAnsi="Arial" w:cs="Arial"/>
          <w:sz w:val="28"/>
          <w:szCs w:val="28"/>
        </w:rPr>
        <w:t xml:space="preserve"> </w:t>
      </w:r>
      <w:r w:rsidRPr="00A61088">
        <w:rPr>
          <w:rFonts w:ascii="Arial" w:hAnsi="Arial" w:cs="Arial"/>
          <w:sz w:val="28"/>
          <w:szCs w:val="28"/>
        </w:rPr>
        <w:t>was we would alternate attendance.</w:t>
      </w:r>
      <w:r>
        <w:rPr>
          <w:rFonts w:ascii="Arial" w:hAnsi="Arial" w:cs="Arial"/>
          <w:sz w:val="28"/>
          <w:szCs w:val="28"/>
        </w:rPr>
        <w:t xml:space="preserve"> </w:t>
      </w:r>
      <w:r w:rsidRPr="00A61088">
        <w:rPr>
          <w:rFonts w:ascii="Arial" w:hAnsi="Arial" w:cs="Arial"/>
          <w:sz w:val="28"/>
          <w:szCs w:val="28"/>
        </w:rPr>
        <w:t>Now, given with COVID</w:t>
      </w:r>
      <w:r>
        <w:rPr>
          <w:rFonts w:ascii="Arial" w:hAnsi="Arial" w:cs="Arial"/>
          <w:sz w:val="28"/>
          <w:szCs w:val="28"/>
        </w:rPr>
        <w:t xml:space="preserve"> </w:t>
      </w:r>
      <w:r w:rsidRPr="00A61088">
        <w:rPr>
          <w:rFonts w:ascii="Arial" w:hAnsi="Arial" w:cs="Arial"/>
          <w:sz w:val="28"/>
          <w:szCs w:val="28"/>
        </w:rPr>
        <w:t>and everything like that,</w:t>
      </w:r>
      <w:r>
        <w:rPr>
          <w:rFonts w:ascii="Arial" w:hAnsi="Arial" w:cs="Arial"/>
          <w:sz w:val="28"/>
          <w:szCs w:val="28"/>
        </w:rPr>
        <w:t xml:space="preserve"> </w:t>
      </w:r>
      <w:r w:rsidRPr="00A61088">
        <w:rPr>
          <w:rFonts w:ascii="Arial" w:hAnsi="Arial" w:cs="Arial"/>
          <w:sz w:val="28"/>
          <w:szCs w:val="28"/>
        </w:rPr>
        <w:t>everybody's on Zoom.</w:t>
      </w:r>
      <w:r>
        <w:rPr>
          <w:rFonts w:ascii="Arial" w:hAnsi="Arial" w:cs="Arial"/>
          <w:sz w:val="28"/>
          <w:szCs w:val="28"/>
        </w:rPr>
        <w:t xml:space="preserve"> </w:t>
      </w:r>
      <w:r w:rsidRPr="00A61088">
        <w:rPr>
          <w:rFonts w:ascii="Arial" w:hAnsi="Arial" w:cs="Arial"/>
          <w:sz w:val="28"/>
          <w:szCs w:val="28"/>
        </w:rPr>
        <w:t>So, we were on Zoom before it was popular.</w:t>
      </w:r>
    </w:p>
    <w:p w14:paraId="7F2F71B6" w14:textId="50E4A41C" w:rsidR="009955F2" w:rsidRPr="009B0FB0" w:rsidRDefault="009955F2" w:rsidP="00255530">
      <w:pPr>
        <w:spacing w:before="240" w:after="240"/>
        <w:rPr>
          <w:rFonts w:ascii="Arial" w:hAnsi="Arial" w:cs="Arial"/>
          <w:sz w:val="28"/>
          <w:szCs w:val="28"/>
        </w:rPr>
      </w:pPr>
      <w:r w:rsidRPr="009B0FB0">
        <w:rPr>
          <w:rFonts w:ascii="Arial" w:hAnsi="Arial" w:cs="Arial"/>
          <w:b/>
          <w:bCs/>
          <w:sz w:val="28"/>
          <w:szCs w:val="28"/>
        </w:rPr>
        <w:t xml:space="preserve">Jacob: </w:t>
      </w:r>
      <w:r w:rsidR="00D523F1" w:rsidRPr="00A61088">
        <w:rPr>
          <w:rFonts w:ascii="Arial" w:hAnsi="Arial" w:cs="Arial"/>
          <w:sz w:val="28"/>
          <w:szCs w:val="28"/>
        </w:rPr>
        <w:t>You were a trailblazer.</w:t>
      </w:r>
    </w:p>
    <w:p w14:paraId="1CC9F0D9" w14:textId="77777777" w:rsidR="00104AA7" w:rsidRPr="00A61088" w:rsidRDefault="00D523F1" w:rsidP="00255530">
      <w:pPr>
        <w:spacing w:before="240" w:after="240"/>
        <w:rPr>
          <w:rFonts w:ascii="Arial" w:hAnsi="Arial" w:cs="Arial"/>
          <w:sz w:val="28"/>
          <w:szCs w:val="28"/>
        </w:rPr>
      </w:pPr>
      <w:r>
        <w:rPr>
          <w:rFonts w:ascii="Arial" w:hAnsi="Arial" w:cs="Arial"/>
          <w:b/>
          <w:bCs/>
          <w:sz w:val="28"/>
          <w:szCs w:val="28"/>
        </w:rPr>
        <w:t>Guy</w:t>
      </w:r>
      <w:r w:rsidR="009955F2" w:rsidRPr="009B0FB0">
        <w:rPr>
          <w:rFonts w:ascii="Arial" w:hAnsi="Arial" w:cs="Arial"/>
          <w:b/>
          <w:bCs/>
          <w:sz w:val="28"/>
          <w:szCs w:val="28"/>
        </w:rPr>
        <w:t xml:space="preserve">: </w:t>
      </w:r>
      <w:r w:rsidR="00104AA7" w:rsidRPr="00A61088">
        <w:rPr>
          <w:rFonts w:ascii="Arial" w:hAnsi="Arial" w:cs="Arial"/>
          <w:sz w:val="28"/>
          <w:szCs w:val="28"/>
        </w:rPr>
        <w:t>So one day I would be in class,</w:t>
      </w:r>
      <w:r w:rsidR="00104AA7">
        <w:rPr>
          <w:rFonts w:ascii="Arial" w:hAnsi="Arial" w:cs="Arial"/>
          <w:sz w:val="28"/>
          <w:szCs w:val="28"/>
        </w:rPr>
        <w:t xml:space="preserve"> </w:t>
      </w:r>
      <w:r w:rsidR="00104AA7" w:rsidRPr="00A61088">
        <w:rPr>
          <w:rFonts w:ascii="Arial" w:hAnsi="Arial" w:cs="Arial"/>
          <w:sz w:val="28"/>
          <w:szCs w:val="28"/>
        </w:rPr>
        <w:t>and then the next day</w:t>
      </w:r>
      <w:r w:rsidR="00104AA7">
        <w:rPr>
          <w:rFonts w:ascii="Arial" w:hAnsi="Arial" w:cs="Arial"/>
          <w:sz w:val="28"/>
          <w:szCs w:val="28"/>
        </w:rPr>
        <w:t xml:space="preserve"> </w:t>
      </w:r>
      <w:r w:rsidR="00104AA7" w:rsidRPr="00A61088">
        <w:rPr>
          <w:rFonts w:ascii="Arial" w:hAnsi="Arial" w:cs="Arial"/>
          <w:sz w:val="28"/>
          <w:szCs w:val="28"/>
        </w:rPr>
        <w:t>he would be in class,</w:t>
      </w:r>
      <w:r w:rsidR="00104AA7">
        <w:rPr>
          <w:rFonts w:ascii="Arial" w:hAnsi="Arial" w:cs="Arial"/>
          <w:sz w:val="28"/>
          <w:szCs w:val="28"/>
        </w:rPr>
        <w:t xml:space="preserve"> </w:t>
      </w:r>
      <w:r w:rsidR="00104AA7" w:rsidRPr="00A61088">
        <w:rPr>
          <w:rFonts w:ascii="Arial" w:hAnsi="Arial" w:cs="Arial"/>
          <w:sz w:val="28"/>
          <w:szCs w:val="28"/>
        </w:rPr>
        <w:t>and then the opposing person</w:t>
      </w:r>
      <w:r w:rsidR="00104AA7">
        <w:rPr>
          <w:rFonts w:ascii="Arial" w:hAnsi="Arial" w:cs="Arial"/>
          <w:sz w:val="28"/>
          <w:szCs w:val="28"/>
        </w:rPr>
        <w:t xml:space="preserve"> </w:t>
      </w:r>
      <w:r w:rsidR="00104AA7" w:rsidRPr="00A61088">
        <w:rPr>
          <w:rFonts w:ascii="Arial" w:hAnsi="Arial" w:cs="Arial"/>
          <w:sz w:val="28"/>
          <w:szCs w:val="28"/>
        </w:rPr>
        <w:t>would chime in with Zoom.</w:t>
      </w:r>
      <w:r w:rsidR="00104AA7">
        <w:rPr>
          <w:rFonts w:ascii="Arial" w:hAnsi="Arial" w:cs="Arial"/>
          <w:sz w:val="28"/>
          <w:szCs w:val="28"/>
        </w:rPr>
        <w:t xml:space="preserve"> </w:t>
      </w:r>
      <w:r w:rsidR="00104AA7" w:rsidRPr="00A61088">
        <w:rPr>
          <w:rFonts w:ascii="Arial" w:hAnsi="Arial" w:cs="Arial"/>
          <w:sz w:val="28"/>
          <w:szCs w:val="28"/>
        </w:rPr>
        <w:t>We did this for a number of months,</w:t>
      </w:r>
      <w:r w:rsidR="00104AA7">
        <w:rPr>
          <w:rFonts w:ascii="Arial" w:hAnsi="Arial" w:cs="Arial"/>
          <w:sz w:val="28"/>
          <w:szCs w:val="28"/>
        </w:rPr>
        <w:t xml:space="preserve"> </w:t>
      </w:r>
      <w:r w:rsidR="00104AA7" w:rsidRPr="00A61088">
        <w:rPr>
          <w:rFonts w:ascii="Arial" w:hAnsi="Arial" w:cs="Arial"/>
          <w:sz w:val="28"/>
          <w:szCs w:val="28"/>
        </w:rPr>
        <w:t>with a lot of pleading</w:t>
      </w:r>
      <w:r w:rsidR="00104AA7">
        <w:rPr>
          <w:rFonts w:ascii="Arial" w:hAnsi="Arial" w:cs="Arial"/>
          <w:sz w:val="28"/>
          <w:szCs w:val="28"/>
        </w:rPr>
        <w:t xml:space="preserve"> </w:t>
      </w:r>
      <w:r w:rsidR="00104AA7" w:rsidRPr="00A61088">
        <w:rPr>
          <w:rFonts w:ascii="Arial" w:hAnsi="Arial" w:cs="Arial"/>
          <w:sz w:val="28"/>
          <w:szCs w:val="28"/>
        </w:rPr>
        <w:t>for a better solution</w:t>
      </w:r>
      <w:r w:rsidR="00104AA7">
        <w:rPr>
          <w:rFonts w:ascii="Arial" w:hAnsi="Arial" w:cs="Arial"/>
          <w:sz w:val="28"/>
          <w:szCs w:val="28"/>
        </w:rPr>
        <w:t xml:space="preserve"> </w:t>
      </w:r>
      <w:r w:rsidR="00104AA7" w:rsidRPr="00A61088">
        <w:rPr>
          <w:rFonts w:ascii="Arial" w:hAnsi="Arial" w:cs="Arial"/>
          <w:sz w:val="28"/>
          <w:szCs w:val="28"/>
        </w:rPr>
        <w:t>between ourselves and even our faculty.</w:t>
      </w:r>
      <w:r w:rsidR="00104AA7">
        <w:rPr>
          <w:rFonts w:ascii="Arial" w:hAnsi="Arial" w:cs="Arial"/>
          <w:sz w:val="28"/>
          <w:szCs w:val="28"/>
        </w:rPr>
        <w:t xml:space="preserve"> </w:t>
      </w:r>
      <w:r w:rsidR="00104AA7" w:rsidRPr="00A61088">
        <w:rPr>
          <w:rFonts w:ascii="Arial" w:hAnsi="Arial" w:cs="Arial"/>
          <w:sz w:val="28"/>
          <w:szCs w:val="28"/>
        </w:rPr>
        <w:t>Because the technology</w:t>
      </w:r>
      <w:r w:rsidR="00104AA7">
        <w:rPr>
          <w:rFonts w:ascii="Arial" w:hAnsi="Arial" w:cs="Arial"/>
          <w:sz w:val="28"/>
          <w:szCs w:val="28"/>
        </w:rPr>
        <w:t xml:space="preserve"> </w:t>
      </w:r>
      <w:r w:rsidR="00104AA7" w:rsidRPr="00A61088">
        <w:rPr>
          <w:rFonts w:ascii="Arial" w:hAnsi="Arial" w:cs="Arial"/>
          <w:sz w:val="28"/>
          <w:szCs w:val="28"/>
        </w:rPr>
        <w:t>just wasn't adequate.</w:t>
      </w:r>
      <w:r w:rsidR="00104AA7">
        <w:rPr>
          <w:rFonts w:ascii="Arial" w:hAnsi="Arial" w:cs="Arial"/>
          <w:sz w:val="28"/>
          <w:szCs w:val="28"/>
        </w:rPr>
        <w:t xml:space="preserve"> </w:t>
      </w:r>
      <w:r w:rsidR="00104AA7" w:rsidRPr="00A61088">
        <w:rPr>
          <w:rFonts w:ascii="Arial" w:hAnsi="Arial" w:cs="Arial"/>
          <w:sz w:val="28"/>
          <w:szCs w:val="28"/>
        </w:rPr>
        <w:t>The microphone was built into the desk,</w:t>
      </w:r>
      <w:r w:rsidR="00104AA7">
        <w:rPr>
          <w:rFonts w:ascii="Arial" w:hAnsi="Arial" w:cs="Arial"/>
          <w:sz w:val="28"/>
          <w:szCs w:val="28"/>
        </w:rPr>
        <w:t xml:space="preserve"> </w:t>
      </w:r>
      <w:r w:rsidR="00104AA7" w:rsidRPr="00A61088">
        <w:rPr>
          <w:rFonts w:ascii="Arial" w:hAnsi="Arial" w:cs="Arial"/>
          <w:sz w:val="28"/>
          <w:szCs w:val="28"/>
        </w:rPr>
        <w:t>into the computer in the room.</w:t>
      </w:r>
      <w:r w:rsidR="00104AA7">
        <w:rPr>
          <w:rFonts w:ascii="Arial" w:hAnsi="Arial" w:cs="Arial"/>
          <w:sz w:val="28"/>
          <w:szCs w:val="28"/>
        </w:rPr>
        <w:t xml:space="preserve"> </w:t>
      </w:r>
      <w:r w:rsidR="00104AA7" w:rsidRPr="00A61088">
        <w:rPr>
          <w:rFonts w:ascii="Arial" w:hAnsi="Arial" w:cs="Arial"/>
          <w:sz w:val="28"/>
          <w:szCs w:val="28"/>
        </w:rPr>
        <w:t>If the professor wasn't standing</w:t>
      </w:r>
      <w:r w:rsidR="00104AA7">
        <w:rPr>
          <w:rFonts w:ascii="Arial" w:hAnsi="Arial" w:cs="Arial"/>
          <w:sz w:val="28"/>
          <w:szCs w:val="28"/>
        </w:rPr>
        <w:t xml:space="preserve"> </w:t>
      </w:r>
      <w:r w:rsidR="00104AA7" w:rsidRPr="00A61088">
        <w:rPr>
          <w:rFonts w:ascii="Arial" w:hAnsi="Arial" w:cs="Arial"/>
          <w:sz w:val="28"/>
          <w:szCs w:val="28"/>
        </w:rPr>
        <w:t>directly beside the computer,</w:t>
      </w:r>
      <w:r w:rsidR="00104AA7">
        <w:rPr>
          <w:rFonts w:ascii="Arial" w:hAnsi="Arial" w:cs="Arial"/>
          <w:sz w:val="28"/>
          <w:szCs w:val="28"/>
        </w:rPr>
        <w:t xml:space="preserve"> </w:t>
      </w:r>
      <w:r w:rsidR="00104AA7" w:rsidRPr="00A61088">
        <w:rPr>
          <w:rFonts w:ascii="Arial" w:hAnsi="Arial" w:cs="Arial"/>
          <w:sz w:val="28"/>
          <w:szCs w:val="28"/>
        </w:rPr>
        <w:t>you could hardly hear anything.</w:t>
      </w:r>
      <w:r w:rsidR="00104AA7">
        <w:rPr>
          <w:rFonts w:ascii="Arial" w:hAnsi="Arial" w:cs="Arial"/>
          <w:sz w:val="28"/>
          <w:szCs w:val="28"/>
        </w:rPr>
        <w:t xml:space="preserve"> </w:t>
      </w:r>
      <w:r w:rsidR="00104AA7" w:rsidRPr="00A61088">
        <w:rPr>
          <w:rFonts w:ascii="Arial" w:hAnsi="Arial" w:cs="Arial"/>
          <w:sz w:val="28"/>
          <w:szCs w:val="28"/>
        </w:rPr>
        <w:t>If you had any communications</w:t>
      </w:r>
      <w:r w:rsidR="00104AA7">
        <w:rPr>
          <w:rFonts w:ascii="Arial" w:hAnsi="Arial" w:cs="Arial"/>
          <w:sz w:val="28"/>
          <w:szCs w:val="28"/>
        </w:rPr>
        <w:t xml:space="preserve"> </w:t>
      </w:r>
      <w:r w:rsidR="00104AA7" w:rsidRPr="00A61088">
        <w:rPr>
          <w:rFonts w:ascii="Arial" w:hAnsi="Arial" w:cs="Arial"/>
          <w:sz w:val="28"/>
          <w:szCs w:val="28"/>
        </w:rPr>
        <w:t>from other students,</w:t>
      </w:r>
      <w:r w:rsidR="00104AA7">
        <w:rPr>
          <w:rFonts w:ascii="Arial" w:hAnsi="Arial" w:cs="Arial"/>
          <w:sz w:val="28"/>
          <w:szCs w:val="28"/>
        </w:rPr>
        <w:t xml:space="preserve"> </w:t>
      </w:r>
      <w:r w:rsidR="00104AA7" w:rsidRPr="00A61088">
        <w:rPr>
          <w:rFonts w:ascii="Arial" w:hAnsi="Arial" w:cs="Arial"/>
          <w:sz w:val="28"/>
          <w:szCs w:val="28"/>
        </w:rPr>
        <w:t>you couldn't hear anything whatsoever.</w:t>
      </w:r>
      <w:r w:rsidR="00104AA7">
        <w:rPr>
          <w:rFonts w:ascii="Arial" w:hAnsi="Arial" w:cs="Arial"/>
          <w:sz w:val="28"/>
          <w:szCs w:val="28"/>
        </w:rPr>
        <w:t xml:space="preserve"> </w:t>
      </w:r>
      <w:r w:rsidR="00104AA7" w:rsidRPr="00A61088">
        <w:rPr>
          <w:rFonts w:ascii="Arial" w:hAnsi="Arial" w:cs="Arial"/>
          <w:sz w:val="28"/>
          <w:szCs w:val="28"/>
        </w:rPr>
        <w:t>They made an attempt to relocate our class</w:t>
      </w:r>
      <w:r w:rsidR="00104AA7">
        <w:rPr>
          <w:rFonts w:ascii="Arial" w:hAnsi="Arial" w:cs="Arial"/>
          <w:sz w:val="28"/>
          <w:szCs w:val="28"/>
        </w:rPr>
        <w:t xml:space="preserve"> </w:t>
      </w:r>
      <w:r w:rsidR="00104AA7" w:rsidRPr="00A61088">
        <w:rPr>
          <w:rFonts w:ascii="Arial" w:hAnsi="Arial" w:cs="Arial"/>
          <w:sz w:val="28"/>
          <w:szCs w:val="28"/>
        </w:rPr>
        <w:t>to a larger space.</w:t>
      </w:r>
    </w:p>
    <w:p w14:paraId="71263548" w14:textId="000A0307" w:rsidR="00104AA7" w:rsidRPr="00A61088" w:rsidRDefault="00104AA7" w:rsidP="00255530">
      <w:pPr>
        <w:spacing w:before="240" w:after="240"/>
        <w:rPr>
          <w:rFonts w:ascii="Arial" w:hAnsi="Arial" w:cs="Arial"/>
          <w:sz w:val="28"/>
          <w:szCs w:val="28"/>
        </w:rPr>
      </w:pPr>
      <w:r w:rsidRPr="00A61088">
        <w:rPr>
          <w:rFonts w:ascii="Arial" w:hAnsi="Arial" w:cs="Arial"/>
          <w:sz w:val="28"/>
          <w:szCs w:val="28"/>
        </w:rPr>
        <w:t>They thought that with the attempt</w:t>
      </w:r>
      <w:r>
        <w:rPr>
          <w:rFonts w:ascii="Arial" w:hAnsi="Arial" w:cs="Arial"/>
          <w:sz w:val="28"/>
          <w:szCs w:val="28"/>
        </w:rPr>
        <w:t xml:space="preserve"> </w:t>
      </w:r>
      <w:r w:rsidRPr="00A61088">
        <w:rPr>
          <w:rFonts w:ascii="Arial" w:hAnsi="Arial" w:cs="Arial"/>
          <w:sz w:val="28"/>
          <w:szCs w:val="28"/>
        </w:rPr>
        <w:t>of putting in some air purification units</w:t>
      </w:r>
      <w:r>
        <w:rPr>
          <w:rFonts w:ascii="Arial" w:hAnsi="Arial" w:cs="Arial"/>
          <w:sz w:val="28"/>
          <w:szCs w:val="28"/>
        </w:rPr>
        <w:t xml:space="preserve"> </w:t>
      </w:r>
      <w:r w:rsidRPr="00A61088">
        <w:rPr>
          <w:rFonts w:ascii="Arial" w:hAnsi="Arial" w:cs="Arial"/>
          <w:sz w:val="28"/>
          <w:szCs w:val="28"/>
        </w:rPr>
        <w:t>and providing a larger space,</w:t>
      </w:r>
      <w:r>
        <w:rPr>
          <w:rFonts w:ascii="Arial" w:hAnsi="Arial" w:cs="Arial"/>
          <w:sz w:val="28"/>
          <w:szCs w:val="28"/>
        </w:rPr>
        <w:t xml:space="preserve"> </w:t>
      </w:r>
      <w:r w:rsidRPr="00A61088">
        <w:rPr>
          <w:rFonts w:ascii="Arial" w:hAnsi="Arial" w:cs="Arial"/>
          <w:sz w:val="28"/>
          <w:szCs w:val="28"/>
        </w:rPr>
        <w:t>that maybe we can coincide</w:t>
      </w:r>
      <w:r>
        <w:rPr>
          <w:rFonts w:ascii="Arial" w:hAnsi="Arial" w:cs="Arial"/>
          <w:sz w:val="28"/>
          <w:szCs w:val="28"/>
        </w:rPr>
        <w:t xml:space="preserve"> </w:t>
      </w:r>
      <w:r w:rsidRPr="00A61088">
        <w:rPr>
          <w:rFonts w:ascii="Arial" w:hAnsi="Arial" w:cs="Arial"/>
          <w:sz w:val="28"/>
          <w:szCs w:val="28"/>
        </w:rPr>
        <w:t>in the same room together.</w:t>
      </w:r>
      <w:r>
        <w:rPr>
          <w:rFonts w:ascii="Arial" w:hAnsi="Arial" w:cs="Arial"/>
          <w:sz w:val="28"/>
          <w:szCs w:val="28"/>
        </w:rPr>
        <w:t xml:space="preserve"> </w:t>
      </w:r>
      <w:r w:rsidRPr="00A61088">
        <w:rPr>
          <w:rFonts w:ascii="Arial" w:hAnsi="Arial" w:cs="Arial"/>
          <w:sz w:val="28"/>
          <w:szCs w:val="28"/>
        </w:rPr>
        <w:t>And after about 15 minutes,</w:t>
      </w:r>
      <w:r>
        <w:rPr>
          <w:rFonts w:ascii="Arial" w:hAnsi="Arial" w:cs="Arial"/>
          <w:sz w:val="28"/>
          <w:szCs w:val="28"/>
        </w:rPr>
        <w:t xml:space="preserve"> </w:t>
      </w:r>
      <w:r w:rsidRPr="00A61088">
        <w:rPr>
          <w:rFonts w:ascii="Arial" w:hAnsi="Arial" w:cs="Arial"/>
          <w:sz w:val="28"/>
          <w:szCs w:val="28"/>
        </w:rPr>
        <w:t>I believe he had to leave</w:t>
      </w:r>
      <w:r>
        <w:rPr>
          <w:rFonts w:ascii="Arial" w:hAnsi="Arial" w:cs="Arial"/>
          <w:sz w:val="28"/>
          <w:szCs w:val="28"/>
        </w:rPr>
        <w:t xml:space="preserve"> </w:t>
      </w:r>
      <w:r w:rsidRPr="00A61088">
        <w:rPr>
          <w:rFonts w:ascii="Arial" w:hAnsi="Arial" w:cs="Arial"/>
          <w:sz w:val="28"/>
          <w:szCs w:val="28"/>
        </w:rPr>
        <w:t>under obvious medical distress.</w:t>
      </w:r>
      <w:r>
        <w:rPr>
          <w:rFonts w:ascii="Arial" w:hAnsi="Arial" w:cs="Arial"/>
          <w:sz w:val="28"/>
          <w:szCs w:val="28"/>
        </w:rPr>
        <w:t xml:space="preserve"> </w:t>
      </w:r>
      <w:r w:rsidRPr="00A61088">
        <w:rPr>
          <w:rFonts w:ascii="Arial" w:hAnsi="Arial" w:cs="Arial"/>
          <w:sz w:val="28"/>
          <w:szCs w:val="28"/>
        </w:rPr>
        <w:t>So, that didn't work.</w:t>
      </w:r>
      <w:r>
        <w:rPr>
          <w:rFonts w:ascii="Arial" w:hAnsi="Arial" w:cs="Arial"/>
          <w:sz w:val="28"/>
          <w:szCs w:val="28"/>
        </w:rPr>
        <w:t xml:space="preserve"> </w:t>
      </w:r>
      <w:r w:rsidRPr="00A61088">
        <w:rPr>
          <w:rFonts w:ascii="Arial" w:hAnsi="Arial" w:cs="Arial"/>
          <w:sz w:val="28"/>
          <w:szCs w:val="28"/>
        </w:rPr>
        <w:t>I went back to Zoom,</w:t>
      </w:r>
      <w:r>
        <w:rPr>
          <w:rFonts w:ascii="Arial" w:hAnsi="Arial" w:cs="Arial"/>
          <w:sz w:val="28"/>
          <w:szCs w:val="28"/>
        </w:rPr>
        <w:t xml:space="preserve"> </w:t>
      </w:r>
      <w:r w:rsidRPr="00A61088">
        <w:rPr>
          <w:rFonts w:ascii="Arial" w:hAnsi="Arial" w:cs="Arial"/>
          <w:sz w:val="28"/>
          <w:szCs w:val="28"/>
        </w:rPr>
        <w:t>and we did that right</w:t>
      </w:r>
      <w:r>
        <w:rPr>
          <w:rFonts w:ascii="Arial" w:hAnsi="Arial" w:cs="Arial"/>
          <w:sz w:val="28"/>
          <w:szCs w:val="28"/>
        </w:rPr>
        <w:t xml:space="preserve"> </w:t>
      </w:r>
      <w:r w:rsidRPr="00A61088">
        <w:rPr>
          <w:rFonts w:ascii="Arial" w:hAnsi="Arial" w:cs="Arial"/>
          <w:sz w:val="28"/>
          <w:szCs w:val="28"/>
        </w:rPr>
        <w:t>through until Christmas brea</w:t>
      </w:r>
      <w:r>
        <w:rPr>
          <w:rFonts w:ascii="Arial" w:hAnsi="Arial" w:cs="Arial"/>
          <w:sz w:val="28"/>
          <w:szCs w:val="28"/>
        </w:rPr>
        <w:t xml:space="preserve">k </w:t>
      </w:r>
      <w:r w:rsidRPr="00A61088">
        <w:rPr>
          <w:rFonts w:ascii="Arial" w:hAnsi="Arial" w:cs="Arial"/>
          <w:sz w:val="28"/>
          <w:szCs w:val="28"/>
        </w:rPr>
        <w:t>and at that point I was no</w:t>
      </w:r>
      <w:r>
        <w:rPr>
          <w:rFonts w:ascii="Arial" w:hAnsi="Arial" w:cs="Arial"/>
          <w:sz w:val="28"/>
          <w:szCs w:val="28"/>
        </w:rPr>
        <w:t xml:space="preserve"> </w:t>
      </w:r>
      <w:r w:rsidRPr="00A61088">
        <w:rPr>
          <w:rFonts w:ascii="Arial" w:hAnsi="Arial" w:cs="Arial"/>
          <w:sz w:val="28"/>
          <w:szCs w:val="28"/>
        </w:rPr>
        <w:t>longer getting any communication</w:t>
      </w:r>
      <w:r>
        <w:rPr>
          <w:rFonts w:ascii="Arial" w:hAnsi="Arial" w:cs="Arial"/>
          <w:sz w:val="28"/>
          <w:szCs w:val="28"/>
        </w:rPr>
        <w:t xml:space="preserve"> </w:t>
      </w:r>
      <w:r w:rsidRPr="00A61088">
        <w:rPr>
          <w:rFonts w:ascii="Arial" w:hAnsi="Arial" w:cs="Arial"/>
          <w:sz w:val="28"/>
          <w:szCs w:val="28"/>
        </w:rPr>
        <w:t>from management and</w:t>
      </w:r>
      <w:r>
        <w:rPr>
          <w:rFonts w:ascii="Arial" w:hAnsi="Arial" w:cs="Arial"/>
          <w:sz w:val="28"/>
          <w:szCs w:val="28"/>
        </w:rPr>
        <w:t xml:space="preserve"> </w:t>
      </w:r>
      <w:r w:rsidRPr="00A61088">
        <w:rPr>
          <w:rFonts w:ascii="Arial" w:hAnsi="Arial" w:cs="Arial"/>
          <w:sz w:val="28"/>
          <w:szCs w:val="28"/>
        </w:rPr>
        <w:t>people who were in charge</w:t>
      </w:r>
      <w:r>
        <w:rPr>
          <w:rFonts w:ascii="Arial" w:hAnsi="Arial" w:cs="Arial"/>
          <w:sz w:val="28"/>
          <w:szCs w:val="28"/>
        </w:rPr>
        <w:t xml:space="preserve"> </w:t>
      </w:r>
      <w:r w:rsidRPr="00A61088">
        <w:rPr>
          <w:rFonts w:ascii="Arial" w:hAnsi="Arial" w:cs="Arial"/>
          <w:sz w:val="28"/>
          <w:szCs w:val="28"/>
        </w:rPr>
        <w:t>of departments.</w:t>
      </w:r>
      <w:r>
        <w:rPr>
          <w:rFonts w:ascii="Arial" w:hAnsi="Arial" w:cs="Arial"/>
          <w:sz w:val="28"/>
          <w:szCs w:val="28"/>
        </w:rPr>
        <w:t xml:space="preserve"> </w:t>
      </w:r>
      <w:r w:rsidRPr="00A61088">
        <w:rPr>
          <w:rFonts w:ascii="Arial" w:hAnsi="Arial" w:cs="Arial"/>
          <w:sz w:val="28"/>
          <w:szCs w:val="28"/>
        </w:rPr>
        <w:t>They weren't responding</w:t>
      </w:r>
      <w:r>
        <w:rPr>
          <w:rFonts w:ascii="Arial" w:hAnsi="Arial" w:cs="Arial"/>
          <w:sz w:val="28"/>
          <w:szCs w:val="28"/>
        </w:rPr>
        <w:t xml:space="preserve"> </w:t>
      </w:r>
      <w:r w:rsidRPr="00A61088">
        <w:rPr>
          <w:rFonts w:ascii="Arial" w:hAnsi="Arial" w:cs="Arial"/>
          <w:sz w:val="28"/>
          <w:szCs w:val="28"/>
        </w:rPr>
        <w:t>to my requests or not.</w:t>
      </w:r>
      <w:r>
        <w:rPr>
          <w:rFonts w:ascii="Arial" w:hAnsi="Arial" w:cs="Arial"/>
          <w:sz w:val="28"/>
          <w:szCs w:val="28"/>
        </w:rPr>
        <w:t xml:space="preserve"> </w:t>
      </w:r>
      <w:r w:rsidRPr="00A61088">
        <w:rPr>
          <w:rFonts w:ascii="Arial" w:hAnsi="Arial" w:cs="Arial"/>
          <w:sz w:val="28"/>
          <w:szCs w:val="28"/>
        </w:rPr>
        <w:t>They weren't answering my questions.</w:t>
      </w:r>
      <w:r>
        <w:rPr>
          <w:rFonts w:ascii="Arial" w:hAnsi="Arial" w:cs="Arial"/>
          <w:sz w:val="28"/>
          <w:szCs w:val="28"/>
        </w:rPr>
        <w:t xml:space="preserve"> </w:t>
      </w:r>
      <w:r w:rsidRPr="00A61088">
        <w:rPr>
          <w:rFonts w:ascii="Arial" w:hAnsi="Arial" w:cs="Arial"/>
          <w:sz w:val="28"/>
          <w:szCs w:val="28"/>
        </w:rPr>
        <w:t>All communication had just stopped.</w:t>
      </w:r>
      <w:r>
        <w:rPr>
          <w:rFonts w:ascii="Arial" w:hAnsi="Arial" w:cs="Arial"/>
          <w:sz w:val="28"/>
          <w:szCs w:val="28"/>
        </w:rPr>
        <w:t xml:space="preserve"> </w:t>
      </w:r>
      <w:r w:rsidRPr="00A61088">
        <w:rPr>
          <w:rFonts w:ascii="Arial" w:hAnsi="Arial" w:cs="Arial"/>
          <w:sz w:val="28"/>
          <w:szCs w:val="28"/>
        </w:rPr>
        <w:t>At that point I said,</w:t>
      </w:r>
      <w:r>
        <w:rPr>
          <w:rFonts w:ascii="Arial" w:hAnsi="Arial" w:cs="Arial"/>
          <w:sz w:val="28"/>
          <w:szCs w:val="28"/>
        </w:rPr>
        <w:t xml:space="preserve"> </w:t>
      </w:r>
      <w:r w:rsidRPr="00A61088">
        <w:rPr>
          <w:rFonts w:ascii="Arial" w:hAnsi="Arial" w:cs="Arial"/>
          <w:sz w:val="28"/>
          <w:szCs w:val="28"/>
        </w:rPr>
        <w:t>"Okay, enough's enough."</w:t>
      </w:r>
      <w:r>
        <w:rPr>
          <w:rFonts w:ascii="Arial" w:hAnsi="Arial" w:cs="Arial"/>
          <w:sz w:val="28"/>
          <w:szCs w:val="28"/>
        </w:rPr>
        <w:t xml:space="preserve"> </w:t>
      </w:r>
      <w:r w:rsidRPr="00A61088">
        <w:rPr>
          <w:rFonts w:ascii="Arial" w:hAnsi="Arial" w:cs="Arial"/>
          <w:sz w:val="28"/>
          <w:szCs w:val="28"/>
        </w:rPr>
        <w:t>I took it to the public,</w:t>
      </w:r>
      <w:r>
        <w:rPr>
          <w:rFonts w:ascii="Arial" w:hAnsi="Arial" w:cs="Arial"/>
          <w:sz w:val="28"/>
          <w:szCs w:val="28"/>
        </w:rPr>
        <w:t xml:space="preserve"> </w:t>
      </w:r>
      <w:r w:rsidRPr="00A61088">
        <w:rPr>
          <w:rFonts w:ascii="Arial" w:hAnsi="Arial" w:cs="Arial"/>
          <w:sz w:val="28"/>
          <w:szCs w:val="28"/>
        </w:rPr>
        <w:t>with the other student's consent as well.</w:t>
      </w:r>
      <w:r>
        <w:rPr>
          <w:rFonts w:ascii="Arial" w:hAnsi="Arial" w:cs="Arial"/>
          <w:sz w:val="28"/>
          <w:szCs w:val="28"/>
        </w:rPr>
        <w:t xml:space="preserve"> </w:t>
      </w:r>
      <w:r w:rsidRPr="00A61088">
        <w:rPr>
          <w:rFonts w:ascii="Arial" w:hAnsi="Arial" w:cs="Arial"/>
          <w:sz w:val="28"/>
          <w:szCs w:val="28"/>
        </w:rPr>
        <w:t>We went to the local</w:t>
      </w:r>
      <w:r>
        <w:rPr>
          <w:rFonts w:ascii="Arial" w:hAnsi="Arial" w:cs="Arial"/>
          <w:sz w:val="28"/>
          <w:szCs w:val="28"/>
        </w:rPr>
        <w:t xml:space="preserve"> </w:t>
      </w:r>
      <w:r w:rsidRPr="00A61088">
        <w:rPr>
          <w:rFonts w:ascii="Arial" w:hAnsi="Arial" w:cs="Arial"/>
          <w:sz w:val="28"/>
          <w:szCs w:val="28"/>
        </w:rPr>
        <w:t>media to share our story,</w:t>
      </w:r>
      <w:r>
        <w:rPr>
          <w:rFonts w:ascii="Arial" w:hAnsi="Arial" w:cs="Arial"/>
          <w:sz w:val="28"/>
          <w:szCs w:val="28"/>
        </w:rPr>
        <w:t xml:space="preserve"> </w:t>
      </w:r>
      <w:r w:rsidRPr="00A61088">
        <w:rPr>
          <w:rFonts w:ascii="Arial" w:hAnsi="Arial" w:cs="Arial"/>
          <w:sz w:val="28"/>
          <w:szCs w:val="28"/>
        </w:rPr>
        <w:t>because at that point,</w:t>
      </w:r>
      <w:r>
        <w:rPr>
          <w:rFonts w:ascii="Arial" w:hAnsi="Arial" w:cs="Arial"/>
          <w:sz w:val="28"/>
          <w:szCs w:val="28"/>
        </w:rPr>
        <w:t xml:space="preserve"> </w:t>
      </w:r>
      <w:r w:rsidRPr="00A61088">
        <w:rPr>
          <w:rFonts w:ascii="Arial" w:hAnsi="Arial" w:cs="Arial"/>
          <w:sz w:val="28"/>
          <w:szCs w:val="28"/>
        </w:rPr>
        <w:t>the institution was just</w:t>
      </w:r>
      <w:r>
        <w:rPr>
          <w:rFonts w:ascii="Arial" w:hAnsi="Arial" w:cs="Arial"/>
          <w:sz w:val="28"/>
          <w:szCs w:val="28"/>
        </w:rPr>
        <w:t xml:space="preserve"> </w:t>
      </w:r>
      <w:r w:rsidRPr="00A61088">
        <w:rPr>
          <w:rFonts w:ascii="Arial" w:hAnsi="Arial" w:cs="Arial"/>
          <w:sz w:val="28"/>
          <w:szCs w:val="28"/>
        </w:rPr>
        <w:t>basically acting like a bully.</w:t>
      </w:r>
      <w:r>
        <w:rPr>
          <w:rFonts w:ascii="Arial" w:hAnsi="Arial" w:cs="Arial"/>
          <w:sz w:val="28"/>
          <w:szCs w:val="28"/>
        </w:rPr>
        <w:t xml:space="preserve"> </w:t>
      </w:r>
      <w:r w:rsidRPr="00A61088">
        <w:rPr>
          <w:rFonts w:ascii="Arial" w:hAnsi="Arial" w:cs="Arial"/>
          <w:sz w:val="28"/>
          <w:szCs w:val="28"/>
        </w:rPr>
        <w:t>And they at one point</w:t>
      </w:r>
      <w:r>
        <w:rPr>
          <w:rFonts w:ascii="Arial" w:hAnsi="Arial" w:cs="Arial"/>
          <w:sz w:val="28"/>
          <w:szCs w:val="28"/>
        </w:rPr>
        <w:t xml:space="preserve"> </w:t>
      </w:r>
      <w:r w:rsidRPr="00A61088">
        <w:rPr>
          <w:rFonts w:ascii="Arial" w:hAnsi="Arial" w:cs="Arial"/>
          <w:sz w:val="28"/>
          <w:szCs w:val="28"/>
        </w:rPr>
        <w:t>they did suggest to him,</w:t>
      </w:r>
      <w:r>
        <w:rPr>
          <w:rFonts w:ascii="Arial" w:hAnsi="Arial" w:cs="Arial"/>
          <w:sz w:val="28"/>
          <w:szCs w:val="28"/>
        </w:rPr>
        <w:t xml:space="preserve"> </w:t>
      </w:r>
      <w:r w:rsidRPr="00A61088">
        <w:rPr>
          <w:rFonts w:ascii="Arial" w:hAnsi="Arial" w:cs="Arial"/>
          <w:sz w:val="28"/>
          <w:szCs w:val="28"/>
        </w:rPr>
        <w:t>I don't remember how laid</w:t>
      </w:r>
      <w:r>
        <w:rPr>
          <w:rFonts w:ascii="Arial" w:hAnsi="Arial" w:cs="Arial"/>
          <w:sz w:val="28"/>
          <w:szCs w:val="28"/>
        </w:rPr>
        <w:t xml:space="preserve"> </w:t>
      </w:r>
      <w:r w:rsidRPr="00A61088">
        <w:rPr>
          <w:rFonts w:ascii="Arial" w:hAnsi="Arial" w:cs="Arial"/>
          <w:sz w:val="28"/>
          <w:szCs w:val="28"/>
        </w:rPr>
        <w:t>into the term it was,</w:t>
      </w:r>
      <w:r>
        <w:rPr>
          <w:rFonts w:ascii="Arial" w:hAnsi="Arial" w:cs="Arial"/>
          <w:sz w:val="28"/>
          <w:szCs w:val="28"/>
        </w:rPr>
        <w:t xml:space="preserve"> </w:t>
      </w:r>
      <w:r w:rsidRPr="00A61088">
        <w:rPr>
          <w:rFonts w:ascii="Arial" w:hAnsi="Arial" w:cs="Arial"/>
          <w:sz w:val="28"/>
          <w:szCs w:val="28"/>
        </w:rPr>
        <w:t>but he did receive one piece</w:t>
      </w:r>
      <w:r>
        <w:rPr>
          <w:rFonts w:ascii="Arial" w:hAnsi="Arial" w:cs="Arial"/>
          <w:sz w:val="28"/>
          <w:szCs w:val="28"/>
        </w:rPr>
        <w:t xml:space="preserve"> </w:t>
      </w:r>
      <w:r w:rsidRPr="00A61088">
        <w:rPr>
          <w:rFonts w:ascii="Arial" w:hAnsi="Arial" w:cs="Arial"/>
          <w:sz w:val="28"/>
          <w:szCs w:val="28"/>
        </w:rPr>
        <w:t>of information at one point</w:t>
      </w:r>
      <w:r>
        <w:rPr>
          <w:rFonts w:ascii="Arial" w:hAnsi="Arial" w:cs="Arial"/>
          <w:sz w:val="28"/>
          <w:szCs w:val="28"/>
        </w:rPr>
        <w:t xml:space="preserve"> </w:t>
      </w:r>
      <w:r w:rsidRPr="00A61088">
        <w:rPr>
          <w:rFonts w:ascii="Arial" w:hAnsi="Arial" w:cs="Arial"/>
          <w:sz w:val="28"/>
          <w:szCs w:val="28"/>
        </w:rPr>
        <w:t>where they basically said</w:t>
      </w:r>
      <w:r>
        <w:rPr>
          <w:rFonts w:ascii="Arial" w:hAnsi="Arial" w:cs="Arial"/>
          <w:sz w:val="28"/>
          <w:szCs w:val="28"/>
        </w:rPr>
        <w:t xml:space="preserve">, </w:t>
      </w:r>
      <w:r w:rsidRPr="00A61088">
        <w:rPr>
          <w:rFonts w:ascii="Arial" w:hAnsi="Arial" w:cs="Arial"/>
          <w:sz w:val="28"/>
          <w:szCs w:val="28"/>
        </w:rPr>
        <w:t>"Well, maybe it would</w:t>
      </w:r>
      <w:r>
        <w:rPr>
          <w:rFonts w:ascii="Arial" w:hAnsi="Arial" w:cs="Arial"/>
          <w:sz w:val="28"/>
          <w:szCs w:val="28"/>
        </w:rPr>
        <w:t xml:space="preserve"> </w:t>
      </w:r>
      <w:r w:rsidRPr="00A61088">
        <w:rPr>
          <w:rFonts w:ascii="Arial" w:hAnsi="Arial" w:cs="Arial"/>
          <w:sz w:val="28"/>
          <w:szCs w:val="28"/>
        </w:rPr>
        <w:t>be in your best interest</w:t>
      </w:r>
      <w:r>
        <w:rPr>
          <w:rFonts w:ascii="Arial" w:hAnsi="Arial" w:cs="Arial"/>
          <w:sz w:val="28"/>
          <w:szCs w:val="28"/>
        </w:rPr>
        <w:t xml:space="preserve"> </w:t>
      </w:r>
      <w:r w:rsidRPr="00A61088">
        <w:rPr>
          <w:rFonts w:ascii="Arial" w:hAnsi="Arial" w:cs="Arial"/>
          <w:sz w:val="28"/>
          <w:szCs w:val="28"/>
        </w:rPr>
        <w:t>to change programs or to go</w:t>
      </w:r>
      <w:r>
        <w:rPr>
          <w:rFonts w:ascii="Arial" w:hAnsi="Arial" w:cs="Arial"/>
          <w:sz w:val="28"/>
          <w:szCs w:val="28"/>
        </w:rPr>
        <w:t xml:space="preserve"> </w:t>
      </w:r>
      <w:r w:rsidRPr="00A61088">
        <w:rPr>
          <w:rFonts w:ascii="Arial" w:hAnsi="Arial" w:cs="Arial"/>
          <w:sz w:val="28"/>
          <w:szCs w:val="28"/>
        </w:rPr>
        <w:t>to a different establishment."</w:t>
      </w:r>
    </w:p>
    <w:p w14:paraId="61D70E0E" w14:textId="77777777" w:rsidR="00104AA7" w:rsidRPr="00A61088" w:rsidRDefault="00104AA7" w:rsidP="00255530">
      <w:pPr>
        <w:spacing w:before="240" w:after="240"/>
        <w:rPr>
          <w:rFonts w:ascii="Arial" w:hAnsi="Arial" w:cs="Arial"/>
          <w:sz w:val="28"/>
          <w:szCs w:val="28"/>
        </w:rPr>
      </w:pPr>
      <w:r w:rsidRPr="00A61088">
        <w:rPr>
          <w:rFonts w:ascii="Arial" w:hAnsi="Arial" w:cs="Arial"/>
          <w:sz w:val="28"/>
          <w:szCs w:val="28"/>
        </w:rPr>
        <w:t>We went to media, we</w:t>
      </w:r>
      <w:r>
        <w:rPr>
          <w:rFonts w:ascii="Arial" w:hAnsi="Arial" w:cs="Arial"/>
          <w:sz w:val="28"/>
          <w:szCs w:val="28"/>
        </w:rPr>
        <w:t xml:space="preserve"> </w:t>
      </w:r>
      <w:r w:rsidRPr="00A61088">
        <w:rPr>
          <w:rFonts w:ascii="Arial" w:hAnsi="Arial" w:cs="Arial"/>
          <w:sz w:val="28"/>
          <w:szCs w:val="28"/>
        </w:rPr>
        <w:t>broadcasted it in local papers.</w:t>
      </w:r>
      <w:r>
        <w:rPr>
          <w:rFonts w:ascii="Arial" w:hAnsi="Arial" w:cs="Arial"/>
          <w:sz w:val="28"/>
          <w:szCs w:val="28"/>
        </w:rPr>
        <w:t xml:space="preserve"> </w:t>
      </w:r>
      <w:r w:rsidRPr="00A61088">
        <w:rPr>
          <w:rFonts w:ascii="Arial" w:hAnsi="Arial" w:cs="Arial"/>
          <w:sz w:val="28"/>
          <w:szCs w:val="28"/>
        </w:rPr>
        <w:t>I'd even went on to CBC.</w:t>
      </w:r>
      <w:r>
        <w:rPr>
          <w:rFonts w:ascii="Arial" w:hAnsi="Arial" w:cs="Arial"/>
          <w:sz w:val="28"/>
          <w:szCs w:val="28"/>
        </w:rPr>
        <w:t xml:space="preserve"> </w:t>
      </w:r>
      <w:r w:rsidRPr="00A61088">
        <w:rPr>
          <w:rFonts w:ascii="Arial" w:hAnsi="Arial" w:cs="Arial"/>
          <w:sz w:val="28"/>
          <w:szCs w:val="28"/>
        </w:rPr>
        <w:t>As far as I remember, it was broadcast</w:t>
      </w:r>
      <w:r>
        <w:rPr>
          <w:rFonts w:ascii="Arial" w:hAnsi="Arial" w:cs="Arial"/>
          <w:sz w:val="28"/>
          <w:szCs w:val="28"/>
        </w:rPr>
        <w:t xml:space="preserve"> </w:t>
      </w:r>
      <w:r w:rsidRPr="00A61088">
        <w:rPr>
          <w:rFonts w:ascii="Arial" w:hAnsi="Arial" w:cs="Arial"/>
          <w:sz w:val="28"/>
          <w:szCs w:val="28"/>
        </w:rPr>
        <w:t>all across the country, which is great.</w:t>
      </w:r>
      <w:r>
        <w:rPr>
          <w:rFonts w:ascii="Arial" w:hAnsi="Arial" w:cs="Arial"/>
          <w:sz w:val="28"/>
          <w:szCs w:val="28"/>
        </w:rPr>
        <w:t xml:space="preserve"> </w:t>
      </w:r>
      <w:r w:rsidRPr="00A61088">
        <w:rPr>
          <w:rFonts w:ascii="Arial" w:hAnsi="Arial" w:cs="Arial"/>
          <w:sz w:val="28"/>
          <w:szCs w:val="28"/>
        </w:rPr>
        <w:t>It's not to shame anybody,</w:t>
      </w:r>
      <w:r>
        <w:rPr>
          <w:rFonts w:ascii="Arial" w:hAnsi="Arial" w:cs="Arial"/>
          <w:sz w:val="28"/>
          <w:szCs w:val="28"/>
        </w:rPr>
        <w:t xml:space="preserve"> </w:t>
      </w:r>
      <w:r w:rsidRPr="00A61088">
        <w:rPr>
          <w:rFonts w:ascii="Arial" w:hAnsi="Arial" w:cs="Arial"/>
          <w:sz w:val="28"/>
          <w:szCs w:val="28"/>
        </w:rPr>
        <w:t>but it's just to make everybody aware,</w:t>
      </w:r>
      <w:r>
        <w:rPr>
          <w:rFonts w:ascii="Arial" w:hAnsi="Arial" w:cs="Arial"/>
          <w:sz w:val="28"/>
          <w:szCs w:val="28"/>
        </w:rPr>
        <w:t xml:space="preserve"> </w:t>
      </w:r>
      <w:r w:rsidRPr="00A61088">
        <w:rPr>
          <w:rFonts w:ascii="Arial" w:hAnsi="Arial" w:cs="Arial"/>
          <w:sz w:val="28"/>
          <w:szCs w:val="28"/>
        </w:rPr>
        <w:t>because a lot of times,</w:t>
      </w:r>
      <w:r>
        <w:rPr>
          <w:rFonts w:ascii="Arial" w:hAnsi="Arial" w:cs="Arial"/>
          <w:sz w:val="28"/>
          <w:szCs w:val="28"/>
        </w:rPr>
        <w:t xml:space="preserve"> </w:t>
      </w:r>
      <w:r w:rsidRPr="00A61088">
        <w:rPr>
          <w:rFonts w:ascii="Arial" w:hAnsi="Arial" w:cs="Arial"/>
          <w:sz w:val="28"/>
          <w:szCs w:val="28"/>
        </w:rPr>
        <w:t>situations like this happen</w:t>
      </w:r>
      <w:r>
        <w:rPr>
          <w:rFonts w:ascii="Arial" w:hAnsi="Arial" w:cs="Arial"/>
          <w:sz w:val="28"/>
          <w:szCs w:val="28"/>
        </w:rPr>
        <w:t xml:space="preserve"> </w:t>
      </w:r>
      <w:r w:rsidRPr="00A61088">
        <w:rPr>
          <w:rFonts w:ascii="Arial" w:hAnsi="Arial" w:cs="Arial"/>
          <w:sz w:val="28"/>
          <w:szCs w:val="28"/>
        </w:rPr>
        <w:t>and nobody's aware of it.</w:t>
      </w:r>
    </w:p>
    <w:p w14:paraId="237811CC" w14:textId="017D14E2" w:rsidR="009955F2" w:rsidRPr="009B0FB0" w:rsidRDefault="00104AA7" w:rsidP="00255530">
      <w:pPr>
        <w:spacing w:before="240" w:after="240"/>
        <w:rPr>
          <w:rFonts w:ascii="Arial" w:hAnsi="Arial" w:cs="Arial"/>
          <w:sz w:val="28"/>
          <w:szCs w:val="28"/>
        </w:rPr>
      </w:pPr>
      <w:r w:rsidRPr="00A61088">
        <w:rPr>
          <w:rFonts w:ascii="Arial" w:hAnsi="Arial" w:cs="Arial"/>
          <w:sz w:val="28"/>
          <w:szCs w:val="28"/>
        </w:rPr>
        <w:lastRenderedPageBreak/>
        <w:t>Nobody knows this stuff goes on.</w:t>
      </w:r>
      <w:r>
        <w:rPr>
          <w:rFonts w:ascii="Arial" w:hAnsi="Arial" w:cs="Arial"/>
          <w:sz w:val="28"/>
          <w:szCs w:val="28"/>
        </w:rPr>
        <w:t xml:space="preserve"> </w:t>
      </w:r>
      <w:r w:rsidRPr="00A61088">
        <w:rPr>
          <w:rFonts w:ascii="Arial" w:hAnsi="Arial" w:cs="Arial"/>
          <w:sz w:val="28"/>
          <w:szCs w:val="28"/>
        </w:rPr>
        <w:t>That was the premise behind doing that.</w:t>
      </w:r>
      <w:r>
        <w:rPr>
          <w:rFonts w:ascii="Arial" w:hAnsi="Arial" w:cs="Arial"/>
          <w:sz w:val="28"/>
          <w:szCs w:val="28"/>
        </w:rPr>
        <w:t xml:space="preserve"> </w:t>
      </w:r>
      <w:r w:rsidRPr="00A61088">
        <w:rPr>
          <w:rFonts w:ascii="Arial" w:hAnsi="Arial" w:cs="Arial"/>
          <w:sz w:val="28"/>
          <w:szCs w:val="28"/>
        </w:rPr>
        <w:t>Shortly thereafter, we had a meeting</w:t>
      </w:r>
      <w:r>
        <w:rPr>
          <w:rFonts w:ascii="Arial" w:hAnsi="Arial" w:cs="Arial"/>
          <w:sz w:val="28"/>
          <w:szCs w:val="28"/>
        </w:rPr>
        <w:t xml:space="preserve"> </w:t>
      </w:r>
      <w:r w:rsidRPr="00A61088">
        <w:rPr>
          <w:rFonts w:ascii="Arial" w:hAnsi="Arial" w:cs="Arial"/>
          <w:sz w:val="28"/>
          <w:szCs w:val="28"/>
        </w:rPr>
        <w:t>with the university president,</w:t>
      </w:r>
      <w:r>
        <w:rPr>
          <w:rFonts w:ascii="Arial" w:hAnsi="Arial" w:cs="Arial"/>
          <w:sz w:val="28"/>
          <w:szCs w:val="28"/>
        </w:rPr>
        <w:t xml:space="preserve"> </w:t>
      </w:r>
      <w:r w:rsidRPr="00A61088">
        <w:rPr>
          <w:rFonts w:ascii="Arial" w:hAnsi="Arial" w:cs="Arial"/>
          <w:sz w:val="28"/>
          <w:szCs w:val="28"/>
        </w:rPr>
        <w:t>and lo and behold they came up</w:t>
      </w:r>
      <w:r>
        <w:rPr>
          <w:rFonts w:ascii="Arial" w:hAnsi="Arial" w:cs="Arial"/>
          <w:sz w:val="28"/>
          <w:szCs w:val="28"/>
        </w:rPr>
        <w:t xml:space="preserve"> </w:t>
      </w:r>
      <w:r w:rsidRPr="00A61088">
        <w:rPr>
          <w:rFonts w:ascii="Arial" w:hAnsi="Arial" w:cs="Arial"/>
          <w:sz w:val="28"/>
          <w:szCs w:val="28"/>
        </w:rPr>
        <w:t>with a much, much more feasible solution.</w:t>
      </w:r>
    </w:p>
    <w:p w14:paraId="713D29F3" w14:textId="7744686F" w:rsidR="00255530" w:rsidRPr="009B0FB0" w:rsidRDefault="009955F2" w:rsidP="00255530">
      <w:pPr>
        <w:pStyle w:val="PlainText"/>
        <w:spacing w:before="240" w:after="240" w:line="276" w:lineRule="auto"/>
        <w:rPr>
          <w:rFonts w:ascii="Arial" w:hAnsi="Arial" w:cs="Arial"/>
          <w:sz w:val="28"/>
          <w:szCs w:val="28"/>
        </w:rPr>
      </w:pPr>
      <w:r w:rsidRPr="009B0FB0">
        <w:rPr>
          <w:rFonts w:ascii="Arial" w:hAnsi="Arial" w:cs="Arial"/>
          <w:b/>
          <w:bCs/>
          <w:sz w:val="28"/>
          <w:szCs w:val="28"/>
        </w:rPr>
        <w:t xml:space="preserve">Jacob: </w:t>
      </w:r>
      <w:r w:rsidR="00255530" w:rsidRPr="00A61088">
        <w:rPr>
          <w:rFonts w:ascii="Arial" w:hAnsi="Arial" w:cs="Arial"/>
          <w:sz w:val="28"/>
          <w:szCs w:val="28"/>
        </w:rPr>
        <w:t>Let me ask you a question here,</w:t>
      </w:r>
      <w:r w:rsidR="00255530">
        <w:rPr>
          <w:rFonts w:ascii="Arial" w:hAnsi="Arial" w:cs="Arial"/>
          <w:sz w:val="28"/>
          <w:szCs w:val="28"/>
        </w:rPr>
        <w:t xml:space="preserve"> </w:t>
      </w:r>
      <w:r w:rsidR="00255530" w:rsidRPr="00A61088">
        <w:rPr>
          <w:rFonts w:ascii="Arial" w:hAnsi="Arial" w:cs="Arial"/>
          <w:sz w:val="28"/>
          <w:szCs w:val="28"/>
        </w:rPr>
        <w:t>and I'm not sure if you're</w:t>
      </w:r>
      <w:r w:rsidR="00255530">
        <w:rPr>
          <w:rFonts w:ascii="Arial" w:hAnsi="Arial" w:cs="Arial"/>
          <w:sz w:val="28"/>
          <w:szCs w:val="28"/>
        </w:rPr>
        <w:t xml:space="preserve"> </w:t>
      </w:r>
      <w:r w:rsidR="00255530" w:rsidRPr="00A61088">
        <w:rPr>
          <w:rFonts w:ascii="Arial" w:hAnsi="Arial" w:cs="Arial"/>
          <w:sz w:val="28"/>
          <w:szCs w:val="28"/>
        </w:rPr>
        <w:t>able to disclose this.</w:t>
      </w:r>
      <w:r w:rsidR="00255530">
        <w:rPr>
          <w:rFonts w:ascii="Arial" w:hAnsi="Arial" w:cs="Arial"/>
          <w:sz w:val="28"/>
          <w:szCs w:val="28"/>
        </w:rPr>
        <w:t xml:space="preserve"> </w:t>
      </w:r>
      <w:r w:rsidR="00255530" w:rsidRPr="00A61088">
        <w:rPr>
          <w:rFonts w:ascii="Arial" w:hAnsi="Arial" w:cs="Arial"/>
          <w:sz w:val="28"/>
          <w:szCs w:val="28"/>
        </w:rPr>
        <w:t>But just out of curiosity</w:t>
      </w:r>
      <w:r w:rsidR="00255530">
        <w:rPr>
          <w:rFonts w:ascii="Arial" w:hAnsi="Arial" w:cs="Arial"/>
          <w:sz w:val="28"/>
          <w:szCs w:val="28"/>
        </w:rPr>
        <w:t xml:space="preserve"> </w:t>
      </w:r>
      <w:r w:rsidR="00255530" w:rsidRPr="00A61088">
        <w:rPr>
          <w:rFonts w:ascii="Arial" w:hAnsi="Arial" w:cs="Arial"/>
          <w:sz w:val="28"/>
          <w:szCs w:val="28"/>
        </w:rPr>
        <w:t>what was the accommodation?</w:t>
      </w:r>
      <w:r w:rsidR="00255530">
        <w:rPr>
          <w:rFonts w:ascii="Arial" w:hAnsi="Arial" w:cs="Arial"/>
          <w:sz w:val="28"/>
          <w:szCs w:val="28"/>
        </w:rPr>
        <w:t xml:space="preserve"> </w:t>
      </w:r>
    </w:p>
    <w:p w14:paraId="06F55055" w14:textId="24FEC5EE" w:rsidR="009955F2" w:rsidRPr="009B0FB0" w:rsidRDefault="00255530" w:rsidP="00255530">
      <w:pPr>
        <w:spacing w:before="240" w:after="240"/>
        <w:rPr>
          <w:rFonts w:ascii="Arial" w:hAnsi="Arial" w:cs="Arial"/>
          <w:sz w:val="28"/>
          <w:szCs w:val="28"/>
        </w:rPr>
      </w:pPr>
      <w:r>
        <w:rPr>
          <w:rFonts w:ascii="Arial" w:hAnsi="Arial" w:cs="Arial"/>
          <w:b/>
          <w:bCs/>
          <w:sz w:val="28"/>
          <w:szCs w:val="28"/>
        </w:rPr>
        <w:t>Guy</w:t>
      </w:r>
      <w:r w:rsidR="009955F2" w:rsidRPr="009B0FB0">
        <w:rPr>
          <w:rFonts w:ascii="Arial" w:hAnsi="Arial" w:cs="Arial"/>
          <w:b/>
          <w:bCs/>
          <w:sz w:val="28"/>
          <w:szCs w:val="28"/>
        </w:rPr>
        <w:t xml:space="preserve">: </w:t>
      </w:r>
      <w:r>
        <w:rPr>
          <w:rFonts w:ascii="Arial" w:hAnsi="Arial" w:cs="Arial"/>
          <w:sz w:val="28"/>
          <w:szCs w:val="28"/>
        </w:rPr>
        <w:t>In</w:t>
      </w:r>
      <w:r w:rsidRPr="00A61088">
        <w:rPr>
          <w:rFonts w:ascii="Arial" w:hAnsi="Arial" w:cs="Arial"/>
          <w:sz w:val="28"/>
          <w:szCs w:val="28"/>
        </w:rPr>
        <w:t xml:space="preserve"> a nutshell,</w:t>
      </w:r>
      <w:r>
        <w:rPr>
          <w:rFonts w:ascii="Arial" w:hAnsi="Arial" w:cs="Arial"/>
          <w:sz w:val="28"/>
          <w:szCs w:val="28"/>
        </w:rPr>
        <w:t xml:space="preserve"> </w:t>
      </w:r>
      <w:r w:rsidRPr="00A61088">
        <w:rPr>
          <w:rFonts w:ascii="Arial" w:hAnsi="Arial" w:cs="Arial"/>
          <w:sz w:val="28"/>
          <w:szCs w:val="28"/>
        </w:rPr>
        <w:t>it was going to be very</w:t>
      </w:r>
      <w:r>
        <w:rPr>
          <w:rFonts w:ascii="Arial" w:hAnsi="Arial" w:cs="Arial"/>
          <w:sz w:val="28"/>
          <w:szCs w:val="28"/>
        </w:rPr>
        <w:t xml:space="preserve"> </w:t>
      </w:r>
      <w:r w:rsidRPr="00A61088">
        <w:rPr>
          <w:rFonts w:ascii="Arial" w:hAnsi="Arial" w:cs="Arial"/>
          <w:sz w:val="28"/>
          <w:szCs w:val="28"/>
        </w:rPr>
        <w:t>similar to how it was prior.</w:t>
      </w:r>
      <w:r>
        <w:rPr>
          <w:rFonts w:ascii="Arial" w:hAnsi="Arial" w:cs="Arial"/>
          <w:sz w:val="28"/>
          <w:szCs w:val="28"/>
        </w:rPr>
        <w:t xml:space="preserve"> </w:t>
      </w:r>
      <w:r w:rsidRPr="00A61088">
        <w:rPr>
          <w:rFonts w:ascii="Arial" w:hAnsi="Arial" w:cs="Arial"/>
          <w:sz w:val="28"/>
          <w:szCs w:val="28"/>
        </w:rPr>
        <w:t>The only difference was they had moved</w:t>
      </w:r>
      <w:r>
        <w:rPr>
          <w:rFonts w:ascii="Arial" w:hAnsi="Arial" w:cs="Arial"/>
          <w:sz w:val="28"/>
          <w:szCs w:val="28"/>
        </w:rPr>
        <w:t xml:space="preserve"> </w:t>
      </w:r>
      <w:r w:rsidRPr="00A61088">
        <w:rPr>
          <w:rFonts w:ascii="Arial" w:hAnsi="Arial" w:cs="Arial"/>
          <w:sz w:val="28"/>
          <w:szCs w:val="28"/>
        </w:rPr>
        <w:t>to a new classroom that had</w:t>
      </w:r>
      <w:r>
        <w:rPr>
          <w:rFonts w:ascii="Arial" w:hAnsi="Arial" w:cs="Arial"/>
          <w:sz w:val="28"/>
          <w:szCs w:val="28"/>
        </w:rPr>
        <w:t xml:space="preserve"> </w:t>
      </w:r>
      <w:r w:rsidRPr="00A61088">
        <w:rPr>
          <w:rFonts w:ascii="Arial" w:hAnsi="Arial" w:cs="Arial"/>
          <w:sz w:val="28"/>
          <w:szCs w:val="28"/>
        </w:rPr>
        <w:t>much, much more technology.</w:t>
      </w:r>
      <w:r>
        <w:rPr>
          <w:rFonts w:ascii="Arial" w:hAnsi="Arial" w:cs="Arial"/>
          <w:sz w:val="28"/>
          <w:szCs w:val="28"/>
        </w:rPr>
        <w:t xml:space="preserve"> </w:t>
      </w:r>
      <w:r w:rsidRPr="00A61088">
        <w:rPr>
          <w:rFonts w:ascii="Arial" w:hAnsi="Arial" w:cs="Arial"/>
          <w:sz w:val="28"/>
          <w:szCs w:val="28"/>
        </w:rPr>
        <w:t>This room was completely</w:t>
      </w:r>
      <w:r>
        <w:rPr>
          <w:rFonts w:ascii="Arial" w:hAnsi="Arial" w:cs="Arial"/>
          <w:sz w:val="28"/>
          <w:szCs w:val="28"/>
        </w:rPr>
        <w:t xml:space="preserve"> </w:t>
      </w:r>
      <w:r w:rsidRPr="00A61088">
        <w:rPr>
          <w:rFonts w:ascii="Arial" w:hAnsi="Arial" w:cs="Arial"/>
          <w:sz w:val="28"/>
          <w:szCs w:val="28"/>
        </w:rPr>
        <w:t>riddled with microphones</w:t>
      </w:r>
      <w:r>
        <w:rPr>
          <w:rFonts w:ascii="Arial" w:hAnsi="Arial" w:cs="Arial"/>
          <w:sz w:val="28"/>
          <w:szCs w:val="28"/>
        </w:rPr>
        <w:t xml:space="preserve"> </w:t>
      </w:r>
      <w:r w:rsidRPr="00A61088">
        <w:rPr>
          <w:rFonts w:ascii="Arial" w:hAnsi="Arial" w:cs="Arial"/>
          <w:sz w:val="28"/>
          <w:szCs w:val="28"/>
        </w:rPr>
        <w:t>and cameras,</w:t>
      </w:r>
      <w:r>
        <w:rPr>
          <w:rFonts w:ascii="Arial" w:hAnsi="Arial" w:cs="Arial"/>
          <w:sz w:val="28"/>
          <w:szCs w:val="28"/>
        </w:rPr>
        <w:t xml:space="preserve"> </w:t>
      </w:r>
      <w:r w:rsidRPr="00A61088">
        <w:rPr>
          <w:rFonts w:ascii="Arial" w:hAnsi="Arial" w:cs="Arial"/>
          <w:sz w:val="28"/>
          <w:szCs w:val="28"/>
        </w:rPr>
        <w:t>and we were supposed to</w:t>
      </w:r>
      <w:r>
        <w:rPr>
          <w:rFonts w:ascii="Arial" w:hAnsi="Arial" w:cs="Arial"/>
          <w:sz w:val="28"/>
          <w:szCs w:val="28"/>
        </w:rPr>
        <w:t xml:space="preserve"> </w:t>
      </w:r>
      <w:r w:rsidRPr="00A61088">
        <w:rPr>
          <w:rFonts w:ascii="Arial" w:hAnsi="Arial" w:cs="Arial"/>
          <w:sz w:val="28"/>
          <w:szCs w:val="28"/>
        </w:rPr>
        <w:t>again, rotate attendance.</w:t>
      </w:r>
      <w:r>
        <w:rPr>
          <w:rFonts w:ascii="Arial" w:hAnsi="Arial" w:cs="Arial"/>
          <w:sz w:val="28"/>
          <w:szCs w:val="28"/>
        </w:rPr>
        <w:t xml:space="preserve"> </w:t>
      </w:r>
      <w:r w:rsidRPr="00A61088">
        <w:rPr>
          <w:rFonts w:ascii="Arial" w:hAnsi="Arial" w:cs="Arial"/>
          <w:sz w:val="28"/>
          <w:szCs w:val="28"/>
        </w:rPr>
        <w:t>However, the other student</w:t>
      </w:r>
      <w:r>
        <w:rPr>
          <w:rFonts w:ascii="Arial" w:hAnsi="Arial" w:cs="Arial"/>
          <w:sz w:val="28"/>
          <w:szCs w:val="28"/>
        </w:rPr>
        <w:t xml:space="preserve"> </w:t>
      </w:r>
      <w:r w:rsidRPr="00A61088">
        <w:rPr>
          <w:rFonts w:ascii="Arial" w:hAnsi="Arial" w:cs="Arial"/>
          <w:sz w:val="28"/>
          <w:szCs w:val="28"/>
        </w:rPr>
        <w:t>was very, very gracious</w:t>
      </w:r>
      <w:r>
        <w:rPr>
          <w:rFonts w:ascii="Arial" w:hAnsi="Arial" w:cs="Arial"/>
          <w:sz w:val="28"/>
          <w:szCs w:val="28"/>
        </w:rPr>
        <w:t xml:space="preserve"> </w:t>
      </w:r>
      <w:r w:rsidRPr="00A61088">
        <w:rPr>
          <w:rFonts w:ascii="Arial" w:hAnsi="Arial" w:cs="Arial"/>
          <w:sz w:val="28"/>
          <w:szCs w:val="28"/>
        </w:rPr>
        <w:t>and he said that he didn't feel as though</w:t>
      </w:r>
      <w:r>
        <w:rPr>
          <w:rFonts w:ascii="Arial" w:hAnsi="Arial" w:cs="Arial"/>
          <w:sz w:val="28"/>
          <w:szCs w:val="28"/>
        </w:rPr>
        <w:t xml:space="preserve"> </w:t>
      </w:r>
      <w:r w:rsidRPr="00A61088">
        <w:rPr>
          <w:rFonts w:ascii="Arial" w:hAnsi="Arial" w:cs="Arial"/>
          <w:sz w:val="28"/>
          <w:szCs w:val="28"/>
        </w:rPr>
        <w:t>he needed to be in the</w:t>
      </w:r>
      <w:r>
        <w:rPr>
          <w:rFonts w:ascii="Arial" w:hAnsi="Arial" w:cs="Arial"/>
          <w:sz w:val="28"/>
          <w:szCs w:val="28"/>
        </w:rPr>
        <w:t xml:space="preserve"> </w:t>
      </w:r>
      <w:r w:rsidRPr="00A61088">
        <w:rPr>
          <w:rFonts w:ascii="Arial" w:hAnsi="Arial" w:cs="Arial"/>
          <w:sz w:val="28"/>
          <w:szCs w:val="28"/>
        </w:rPr>
        <w:t>room to be able to absorb</w:t>
      </w:r>
      <w:r>
        <w:rPr>
          <w:rFonts w:ascii="Arial" w:hAnsi="Arial" w:cs="Arial"/>
          <w:sz w:val="28"/>
          <w:szCs w:val="28"/>
        </w:rPr>
        <w:t xml:space="preserve"> </w:t>
      </w:r>
      <w:r w:rsidRPr="00A61088">
        <w:rPr>
          <w:rFonts w:ascii="Arial" w:hAnsi="Arial" w:cs="Arial"/>
          <w:sz w:val="28"/>
          <w:szCs w:val="28"/>
        </w:rPr>
        <w:t>what he needed.</w:t>
      </w:r>
      <w:r>
        <w:rPr>
          <w:rFonts w:ascii="Arial" w:hAnsi="Arial" w:cs="Arial"/>
          <w:sz w:val="28"/>
          <w:szCs w:val="28"/>
        </w:rPr>
        <w:t xml:space="preserve"> </w:t>
      </w:r>
      <w:r w:rsidRPr="00A61088">
        <w:rPr>
          <w:rFonts w:ascii="Arial" w:hAnsi="Arial" w:cs="Arial"/>
          <w:sz w:val="28"/>
          <w:szCs w:val="28"/>
        </w:rPr>
        <w:t>So, he opted to go into the opposing room</w:t>
      </w:r>
      <w:r>
        <w:rPr>
          <w:rFonts w:ascii="Arial" w:hAnsi="Arial" w:cs="Arial"/>
          <w:sz w:val="28"/>
          <w:szCs w:val="28"/>
        </w:rPr>
        <w:t xml:space="preserve"> </w:t>
      </w:r>
      <w:r w:rsidRPr="00A61088">
        <w:rPr>
          <w:rFonts w:ascii="Arial" w:hAnsi="Arial" w:cs="Arial"/>
          <w:sz w:val="28"/>
          <w:szCs w:val="28"/>
        </w:rPr>
        <w:t>on a full time level, to allow</w:t>
      </w:r>
      <w:r>
        <w:rPr>
          <w:rFonts w:ascii="Arial" w:hAnsi="Arial" w:cs="Arial"/>
          <w:sz w:val="28"/>
          <w:szCs w:val="28"/>
        </w:rPr>
        <w:t xml:space="preserve"> </w:t>
      </w:r>
      <w:r w:rsidRPr="00A61088">
        <w:rPr>
          <w:rFonts w:ascii="Arial" w:hAnsi="Arial" w:cs="Arial"/>
          <w:sz w:val="28"/>
          <w:szCs w:val="28"/>
        </w:rPr>
        <w:t>me and my dog to be in class</w:t>
      </w:r>
      <w:r>
        <w:rPr>
          <w:rFonts w:ascii="Arial" w:hAnsi="Arial" w:cs="Arial"/>
          <w:sz w:val="28"/>
          <w:szCs w:val="28"/>
        </w:rPr>
        <w:t xml:space="preserve"> </w:t>
      </w:r>
      <w:r w:rsidRPr="00A61088">
        <w:rPr>
          <w:rFonts w:ascii="Arial" w:hAnsi="Arial" w:cs="Arial"/>
          <w:sz w:val="28"/>
          <w:szCs w:val="28"/>
        </w:rPr>
        <w:t>with the rest of the class.</w:t>
      </w:r>
      <w:r>
        <w:rPr>
          <w:rFonts w:ascii="Arial" w:hAnsi="Arial" w:cs="Arial"/>
          <w:sz w:val="28"/>
          <w:szCs w:val="28"/>
        </w:rPr>
        <w:t xml:space="preserve"> </w:t>
      </w:r>
      <w:r w:rsidRPr="00A61088">
        <w:rPr>
          <w:rFonts w:ascii="Arial" w:hAnsi="Arial" w:cs="Arial"/>
          <w:sz w:val="28"/>
          <w:szCs w:val="28"/>
        </w:rPr>
        <w:t>Which was very nice of him.</w:t>
      </w:r>
    </w:p>
    <w:p w14:paraId="7BFD3C3A" w14:textId="2E316A25" w:rsidR="009955F2" w:rsidRPr="00255530" w:rsidRDefault="009955F2" w:rsidP="00255530">
      <w:pPr>
        <w:pStyle w:val="PlainText"/>
        <w:spacing w:before="240" w:line="276" w:lineRule="auto"/>
        <w:rPr>
          <w:rFonts w:ascii="Arial" w:hAnsi="Arial" w:cs="Arial"/>
          <w:b/>
          <w:bCs/>
          <w:sz w:val="28"/>
          <w:szCs w:val="28"/>
        </w:rPr>
      </w:pPr>
      <w:r w:rsidRPr="009B0FB0">
        <w:rPr>
          <w:rFonts w:ascii="Arial" w:hAnsi="Arial" w:cs="Arial"/>
          <w:b/>
          <w:bCs/>
          <w:sz w:val="28"/>
          <w:szCs w:val="28"/>
        </w:rPr>
        <w:t xml:space="preserve">Jacob: </w:t>
      </w:r>
      <w:r w:rsidR="00255530" w:rsidRPr="00A61088">
        <w:rPr>
          <w:rFonts w:ascii="Arial" w:hAnsi="Arial" w:cs="Arial"/>
          <w:sz w:val="28"/>
          <w:szCs w:val="28"/>
        </w:rPr>
        <w:t>Yeah, very, very nice.</w:t>
      </w:r>
      <w:r w:rsidR="00255530">
        <w:rPr>
          <w:rFonts w:ascii="Arial" w:hAnsi="Arial" w:cs="Arial"/>
          <w:sz w:val="28"/>
          <w:szCs w:val="28"/>
        </w:rPr>
        <w:t xml:space="preserve"> </w:t>
      </w:r>
      <w:r w:rsidR="00255530" w:rsidRPr="00A61088">
        <w:rPr>
          <w:rFonts w:ascii="Arial" w:hAnsi="Arial" w:cs="Arial"/>
          <w:sz w:val="28"/>
          <w:szCs w:val="28"/>
        </w:rPr>
        <w:t>I can only imagine how physically</w:t>
      </w:r>
      <w:r w:rsidR="00255530">
        <w:rPr>
          <w:rFonts w:ascii="Arial" w:hAnsi="Arial" w:cs="Arial"/>
          <w:sz w:val="28"/>
          <w:szCs w:val="28"/>
        </w:rPr>
        <w:t xml:space="preserve"> </w:t>
      </w:r>
      <w:r w:rsidR="00255530" w:rsidRPr="00A61088">
        <w:rPr>
          <w:rFonts w:ascii="Arial" w:hAnsi="Arial" w:cs="Arial"/>
          <w:sz w:val="28"/>
          <w:szCs w:val="28"/>
        </w:rPr>
        <w:t>and emotionally exhausting</w:t>
      </w:r>
      <w:r w:rsidR="00255530">
        <w:rPr>
          <w:rFonts w:ascii="Arial" w:hAnsi="Arial" w:cs="Arial"/>
          <w:sz w:val="28"/>
          <w:szCs w:val="28"/>
        </w:rPr>
        <w:t xml:space="preserve"> </w:t>
      </w:r>
      <w:r w:rsidR="00255530" w:rsidRPr="00A61088">
        <w:rPr>
          <w:rFonts w:ascii="Arial" w:hAnsi="Arial" w:cs="Arial"/>
          <w:sz w:val="28"/>
          <w:szCs w:val="28"/>
        </w:rPr>
        <w:t>that was to go through, so I'm glad that-</w:t>
      </w:r>
    </w:p>
    <w:p w14:paraId="3EA0A9B1" w14:textId="7109EF56" w:rsidR="009955F2" w:rsidRPr="00255530" w:rsidRDefault="00255530" w:rsidP="00255530">
      <w:pPr>
        <w:pStyle w:val="PlainText"/>
        <w:spacing w:before="240" w:line="276" w:lineRule="auto"/>
        <w:rPr>
          <w:rFonts w:ascii="Arial" w:hAnsi="Arial" w:cs="Arial"/>
          <w:b/>
          <w:bCs/>
          <w:sz w:val="28"/>
          <w:szCs w:val="28"/>
        </w:rPr>
      </w:pPr>
      <w:r>
        <w:rPr>
          <w:rFonts w:ascii="Arial" w:hAnsi="Arial" w:cs="Arial"/>
          <w:b/>
          <w:bCs/>
          <w:sz w:val="28"/>
          <w:szCs w:val="28"/>
        </w:rPr>
        <w:t>Guy:</w:t>
      </w:r>
      <w:r w:rsidR="009955F2" w:rsidRPr="009B0FB0">
        <w:rPr>
          <w:rFonts w:ascii="Arial" w:hAnsi="Arial" w:cs="Arial"/>
          <w:b/>
          <w:bCs/>
          <w:sz w:val="28"/>
          <w:szCs w:val="28"/>
        </w:rPr>
        <w:t xml:space="preserve"> </w:t>
      </w:r>
      <w:r w:rsidRPr="00A61088">
        <w:rPr>
          <w:rFonts w:ascii="Arial" w:hAnsi="Arial" w:cs="Arial"/>
          <w:sz w:val="28"/>
          <w:szCs w:val="28"/>
        </w:rPr>
        <w:t>It definitely was.</w:t>
      </w:r>
    </w:p>
    <w:p w14:paraId="63EDCB42" w14:textId="77777777" w:rsidR="00255530" w:rsidRDefault="009955F2" w:rsidP="00255530">
      <w:pPr>
        <w:pStyle w:val="PlainText"/>
        <w:spacing w:before="240" w:line="276" w:lineRule="auto"/>
        <w:rPr>
          <w:rFonts w:ascii="Arial" w:hAnsi="Arial" w:cs="Arial"/>
          <w:sz w:val="28"/>
          <w:szCs w:val="28"/>
        </w:rPr>
      </w:pPr>
      <w:r w:rsidRPr="009B0FB0">
        <w:rPr>
          <w:rFonts w:ascii="Arial" w:hAnsi="Arial" w:cs="Arial"/>
          <w:b/>
          <w:bCs/>
          <w:sz w:val="28"/>
          <w:szCs w:val="28"/>
        </w:rPr>
        <w:t xml:space="preserve">Jacob: </w:t>
      </w:r>
      <w:r w:rsidR="00255530">
        <w:rPr>
          <w:rFonts w:ascii="Arial" w:hAnsi="Arial" w:cs="Arial"/>
          <w:sz w:val="28"/>
          <w:szCs w:val="28"/>
        </w:rPr>
        <w:t>A</w:t>
      </w:r>
      <w:r w:rsidR="00255530" w:rsidRPr="00A61088">
        <w:rPr>
          <w:rFonts w:ascii="Arial" w:hAnsi="Arial" w:cs="Arial"/>
          <w:sz w:val="28"/>
          <w:szCs w:val="28"/>
        </w:rPr>
        <w:t xml:space="preserve"> positive outcome.</w:t>
      </w:r>
    </w:p>
    <w:p w14:paraId="53E408D2" w14:textId="18ADF071" w:rsidR="00255530" w:rsidRPr="00A61088" w:rsidRDefault="00255530" w:rsidP="00255530">
      <w:pPr>
        <w:pStyle w:val="PlainText"/>
        <w:spacing w:before="240" w:line="276" w:lineRule="auto"/>
        <w:rPr>
          <w:rFonts w:ascii="Arial" w:hAnsi="Arial" w:cs="Arial"/>
          <w:sz w:val="28"/>
          <w:szCs w:val="28"/>
        </w:rPr>
      </w:pPr>
      <w:r>
        <w:rPr>
          <w:rFonts w:ascii="Arial" w:hAnsi="Arial" w:cs="Arial"/>
          <w:b/>
          <w:bCs/>
          <w:sz w:val="28"/>
          <w:szCs w:val="28"/>
        </w:rPr>
        <w:t>Guy:</w:t>
      </w:r>
      <w:r w:rsidRPr="009B0FB0">
        <w:rPr>
          <w:rFonts w:ascii="Arial" w:hAnsi="Arial" w:cs="Arial"/>
          <w:b/>
          <w:bCs/>
          <w:sz w:val="28"/>
          <w:szCs w:val="28"/>
        </w:rPr>
        <w:t xml:space="preserve"> </w:t>
      </w:r>
      <w:r w:rsidRPr="00A61088">
        <w:rPr>
          <w:rFonts w:ascii="Arial" w:hAnsi="Arial" w:cs="Arial"/>
          <w:sz w:val="28"/>
          <w:szCs w:val="28"/>
        </w:rPr>
        <w:t>I just wanna make</w:t>
      </w:r>
      <w:r>
        <w:rPr>
          <w:rFonts w:ascii="Arial" w:hAnsi="Arial" w:cs="Arial"/>
          <w:sz w:val="28"/>
          <w:szCs w:val="28"/>
        </w:rPr>
        <w:t xml:space="preserve"> </w:t>
      </w:r>
      <w:r w:rsidRPr="00A61088">
        <w:rPr>
          <w:rFonts w:ascii="Arial" w:hAnsi="Arial" w:cs="Arial"/>
          <w:sz w:val="28"/>
          <w:szCs w:val="28"/>
        </w:rPr>
        <w:t>sure that this doesn't happen</w:t>
      </w:r>
      <w:r>
        <w:rPr>
          <w:rFonts w:ascii="Arial" w:hAnsi="Arial" w:cs="Arial"/>
          <w:sz w:val="28"/>
          <w:szCs w:val="28"/>
        </w:rPr>
        <w:t xml:space="preserve"> </w:t>
      </w:r>
      <w:r w:rsidRPr="00A61088">
        <w:rPr>
          <w:rFonts w:ascii="Arial" w:hAnsi="Arial" w:cs="Arial"/>
          <w:sz w:val="28"/>
          <w:szCs w:val="28"/>
        </w:rPr>
        <w:t>to anybody else.</w:t>
      </w:r>
    </w:p>
    <w:p w14:paraId="11D85CDD" w14:textId="299D0C10" w:rsidR="00255530" w:rsidRDefault="00255530" w:rsidP="00255530">
      <w:pPr>
        <w:pStyle w:val="PlainText"/>
        <w:spacing w:before="240" w:line="276" w:lineRule="auto"/>
        <w:rPr>
          <w:rFonts w:ascii="Arial" w:hAnsi="Arial" w:cs="Arial"/>
          <w:sz w:val="28"/>
          <w:szCs w:val="28"/>
        </w:rPr>
      </w:pPr>
      <w:r w:rsidRPr="009B0FB0">
        <w:rPr>
          <w:rFonts w:ascii="Arial" w:hAnsi="Arial" w:cs="Arial"/>
          <w:b/>
          <w:bCs/>
          <w:sz w:val="28"/>
          <w:szCs w:val="28"/>
        </w:rPr>
        <w:t xml:space="preserve">Jacob: </w:t>
      </w:r>
      <w:r>
        <w:rPr>
          <w:rFonts w:ascii="Arial" w:hAnsi="Arial" w:cs="Arial"/>
          <w:sz w:val="28"/>
          <w:szCs w:val="28"/>
        </w:rPr>
        <w:t xml:space="preserve">100%. </w:t>
      </w:r>
      <w:r w:rsidRPr="00A61088">
        <w:rPr>
          <w:rFonts w:ascii="Arial" w:hAnsi="Arial" w:cs="Arial"/>
          <w:sz w:val="28"/>
          <w:szCs w:val="28"/>
        </w:rPr>
        <w:t>I mean, you said it</w:t>
      </w:r>
      <w:r>
        <w:rPr>
          <w:rFonts w:ascii="Arial" w:hAnsi="Arial" w:cs="Arial"/>
          <w:sz w:val="28"/>
          <w:szCs w:val="28"/>
        </w:rPr>
        <w:t xml:space="preserve"> </w:t>
      </w:r>
      <w:r w:rsidRPr="00A61088">
        <w:rPr>
          <w:rFonts w:ascii="Arial" w:hAnsi="Arial" w:cs="Arial"/>
          <w:sz w:val="28"/>
          <w:szCs w:val="28"/>
        </w:rPr>
        <w:t>really perfectly yourself.</w:t>
      </w:r>
      <w:r>
        <w:rPr>
          <w:rFonts w:ascii="Arial" w:hAnsi="Arial" w:cs="Arial"/>
          <w:sz w:val="28"/>
          <w:szCs w:val="28"/>
        </w:rPr>
        <w:t xml:space="preserve"> </w:t>
      </w:r>
      <w:r w:rsidRPr="00A61088">
        <w:rPr>
          <w:rFonts w:ascii="Arial" w:hAnsi="Arial" w:cs="Arial"/>
          <w:sz w:val="28"/>
          <w:szCs w:val="28"/>
        </w:rPr>
        <w:t>People don't know that things like this</w:t>
      </w:r>
      <w:r>
        <w:rPr>
          <w:rFonts w:ascii="Arial" w:hAnsi="Arial" w:cs="Arial"/>
          <w:sz w:val="28"/>
          <w:szCs w:val="28"/>
        </w:rPr>
        <w:t xml:space="preserve"> </w:t>
      </w:r>
      <w:r w:rsidRPr="00A61088">
        <w:rPr>
          <w:rFonts w:ascii="Arial" w:hAnsi="Arial" w:cs="Arial"/>
          <w:sz w:val="28"/>
          <w:szCs w:val="28"/>
        </w:rPr>
        <w:t>and other kind of issues within the scope</w:t>
      </w:r>
      <w:r>
        <w:rPr>
          <w:rFonts w:ascii="Arial" w:hAnsi="Arial" w:cs="Arial"/>
          <w:sz w:val="28"/>
          <w:szCs w:val="28"/>
        </w:rPr>
        <w:t xml:space="preserve"> </w:t>
      </w:r>
      <w:r w:rsidRPr="00A61088">
        <w:rPr>
          <w:rFonts w:ascii="Arial" w:hAnsi="Arial" w:cs="Arial"/>
          <w:sz w:val="28"/>
          <w:szCs w:val="28"/>
        </w:rPr>
        <w:t>of being properly accommodated</w:t>
      </w:r>
      <w:r>
        <w:rPr>
          <w:rFonts w:ascii="Arial" w:hAnsi="Arial" w:cs="Arial"/>
          <w:sz w:val="28"/>
          <w:szCs w:val="28"/>
        </w:rPr>
        <w:t xml:space="preserve"> </w:t>
      </w:r>
      <w:r w:rsidRPr="00A61088">
        <w:rPr>
          <w:rFonts w:ascii="Arial" w:hAnsi="Arial" w:cs="Arial"/>
          <w:sz w:val="28"/>
          <w:szCs w:val="28"/>
        </w:rPr>
        <w:t>and having equal and equity</w:t>
      </w:r>
      <w:r>
        <w:rPr>
          <w:rFonts w:ascii="Arial" w:hAnsi="Arial" w:cs="Arial"/>
          <w:sz w:val="28"/>
          <w:szCs w:val="28"/>
        </w:rPr>
        <w:t xml:space="preserve"> </w:t>
      </w:r>
      <w:r w:rsidRPr="00A61088">
        <w:rPr>
          <w:rFonts w:ascii="Arial" w:hAnsi="Arial" w:cs="Arial"/>
          <w:sz w:val="28"/>
          <w:szCs w:val="28"/>
        </w:rPr>
        <w:t>in our day to day lives</w:t>
      </w:r>
      <w:r>
        <w:rPr>
          <w:rFonts w:ascii="Arial" w:hAnsi="Arial" w:cs="Arial"/>
          <w:sz w:val="28"/>
          <w:szCs w:val="28"/>
        </w:rPr>
        <w:t xml:space="preserve"> </w:t>
      </w:r>
      <w:r w:rsidRPr="00A61088">
        <w:rPr>
          <w:rFonts w:ascii="Arial" w:hAnsi="Arial" w:cs="Arial"/>
          <w:sz w:val="28"/>
          <w:szCs w:val="28"/>
        </w:rPr>
        <w:t>is not always met.</w:t>
      </w:r>
      <w:r>
        <w:rPr>
          <w:rFonts w:ascii="Arial" w:hAnsi="Arial" w:cs="Arial"/>
          <w:sz w:val="28"/>
          <w:szCs w:val="28"/>
        </w:rPr>
        <w:t xml:space="preserve"> </w:t>
      </w:r>
      <w:r w:rsidRPr="00A61088">
        <w:rPr>
          <w:rFonts w:ascii="Arial" w:hAnsi="Arial" w:cs="Arial"/>
          <w:sz w:val="28"/>
          <w:szCs w:val="28"/>
        </w:rPr>
        <w:t>I think it's because there's</w:t>
      </w:r>
      <w:r>
        <w:rPr>
          <w:rFonts w:ascii="Arial" w:hAnsi="Arial" w:cs="Arial"/>
          <w:sz w:val="28"/>
          <w:szCs w:val="28"/>
        </w:rPr>
        <w:t xml:space="preserve"> </w:t>
      </w:r>
      <w:r w:rsidRPr="00A61088">
        <w:rPr>
          <w:rFonts w:ascii="Arial" w:hAnsi="Arial" w:cs="Arial"/>
          <w:sz w:val="28"/>
          <w:szCs w:val="28"/>
        </w:rPr>
        <w:t>a lack of understanding</w:t>
      </w:r>
      <w:r>
        <w:rPr>
          <w:rFonts w:ascii="Arial" w:hAnsi="Arial" w:cs="Arial"/>
          <w:sz w:val="28"/>
          <w:szCs w:val="28"/>
        </w:rPr>
        <w:t xml:space="preserve"> </w:t>
      </w:r>
      <w:r w:rsidRPr="00A61088">
        <w:rPr>
          <w:rFonts w:ascii="Arial" w:hAnsi="Arial" w:cs="Arial"/>
          <w:sz w:val="28"/>
          <w:szCs w:val="28"/>
        </w:rPr>
        <w:t>on how to properly accommodate people.</w:t>
      </w:r>
      <w:r>
        <w:rPr>
          <w:rFonts w:ascii="Arial" w:hAnsi="Arial" w:cs="Arial"/>
          <w:sz w:val="28"/>
          <w:szCs w:val="28"/>
        </w:rPr>
        <w:t xml:space="preserve"> </w:t>
      </w:r>
      <w:r w:rsidRPr="00A61088">
        <w:rPr>
          <w:rFonts w:ascii="Arial" w:hAnsi="Arial" w:cs="Arial"/>
          <w:sz w:val="28"/>
          <w:szCs w:val="28"/>
        </w:rPr>
        <w:t>So, getting this information</w:t>
      </w:r>
      <w:r>
        <w:rPr>
          <w:rFonts w:ascii="Arial" w:hAnsi="Arial" w:cs="Arial"/>
          <w:sz w:val="28"/>
          <w:szCs w:val="28"/>
        </w:rPr>
        <w:t xml:space="preserve"> </w:t>
      </w:r>
      <w:r w:rsidRPr="00A61088">
        <w:rPr>
          <w:rFonts w:ascii="Arial" w:hAnsi="Arial" w:cs="Arial"/>
          <w:sz w:val="28"/>
          <w:szCs w:val="28"/>
        </w:rPr>
        <w:t>out on a public basis</w:t>
      </w:r>
      <w:r>
        <w:rPr>
          <w:rFonts w:ascii="Arial" w:hAnsi="Arial" w:cs="Arial"/>
          <w:sz w:val="28"/>
          <w:szCs w:val="28"/>
        </w:rPr>
        <w:t xml:space="preserve"> </w:t>
      </w:r>
      <w:r w:rsidRPr="00A61088">
        <w:rPr>
          <w:rFonts w:ascii="Arial" w:hAnsi="Arial" w:cs="Arial"/>
          <w:sz w:val="28"/>
          <w:szCs w:val="28"/>
        </w:rPr>
        <w:t>for the blind and low vision community,</w:t>
      </w:r>
      <w:r>
        <w:rPr>
          <w:rFonts w:ascii="Arial" w:hAnsi="Arial" w:cs="Arial"/>
          <w:sz w:val="28"/>
          <w:szCs w:val="28"/>
        </w:rPr>
        <w:t xml:space="preserve"> </w:t>
      </w:r>
      <w:r w:rsidRPr="00A61088">
        <w:rPr>
          <w:rFonts w:ascii="Arial" w:hAnsi="Arial" w:cs="Arial"/>
          <w:sz w:val="28"/>
          <w:szCs w:val="28"/>
        </w:rPr>
        <w:t>and all other communities</w:t>
      </w:r>
      <w:r>
        <w:rPr>
          <w:rFonts w:ascii="Arial" w:hAnsi="Arial" w:cs="Arial"/>
          <w:sz w:val="28"/>
          <w:szCs w:val="28"/>
        </w:rPr>
        <w:t xml:space="preserve"> </w:t>
      </w:r>
      <w:r w:rsidRPr="00A61088">
        <w:rPr>
          <w:rFonts w:ascii="Arial" w:hAnsi="Arial" w:cs="Arial"/>
          <w:sz w:val="28"/>
          <w:szCs w:val="28"/>
        </w:rPr>
        <w:t>that have visible</w:t>
      </w:r>
      <w:r>
        <w:rPr>
          <w:rFonts w:ascii="Arial" w:hAnsi="Arial" w:cs="Arial"/>
          <w:sz w:val="28"/>
          <w:szCs w:val="28"/>
        </w:rPr>
        <w:t xml:space="preserve"> </w:t>
      </w:r>
      <w:r w:rsidRPr="00A61088">
        <w:rPr>
          <w:rFonts w:ascii="Arial" w:hAnsi="Arial" w:cs="Arial"/>
          <w:sz w:val="28"/>
          <w:szCs w:val="28"/>
        </w:rPr>
        <w:t>and invisible difference is crucial.</w:t>
      </w:r>
      <w:r>
        <w:rPr>
          <w:rFonts w:ascii="Arial" w:hAnsi="Arial" w:cs="Arial"/>
          <w:sz w:val="28"/>
          <w:szCs w:val="28"/>
        </w:rPr>
        <w:t xml:space="preserve"> </w:t>
      </w:r>
      <w:r w:rsidRPr="00A61088">
        <w:rPr>
          <w:rFonts w:ascii="Arial" w:hAnsi="Arial" w:cs="Arial"/>
          <w:sz w:val="28"/>
          <w:szCs w:val="28"/>
        </w:rPr>
        <w:t>But also to the general</w:t>
      </w:r>
      <w:r>
        <w:rPr>
          <w:rFonts w:ascii="Arial" w:hAnsi="Arial" w:cs="Arial"/>
          <w:sz w:val="28"/>
          <w:szCs w:val="28"/>
        </w:rPr>
        <w:t xml:space="preserve"> </w:t>
      </w:r>
      <w:r w:rsidRPr="00A61088">
        <w:rPr>
          <w:rFonts w:ascii="Arial" w:hAnsi="Arial" w:cs="Arial"/>
          <w:sz w:val="28"/>
          <w:szCs w:val="28"/>
        </w:rPr>
        <w:t>public, so that they know</w:t>
      </w:r>
      <w:r>
        <w:rPr>
          <w:rFonts w:ascii="Arial" w:hAnsi="Arial" w:cs="Arial"/>
          <w:sz w:val="28"/>
          <w:szCs w:val="28"/>
        </w:rPr>
        <w:t xml:space="preserve"> </w:t>
      </w:r>
      <w:r w:rsidRPr="00A61088">
        <w:rPr>
          <w:rFonts w:ascii="Arial" w:hAnsi="Arial" w:cs="Arial"/>
          <w:sz w:val="28"/>
          <w:szCs w:val="28"/>
        </w:rPr>
        <w:t>and understand and are educated</w:t>
      </w:r>
      <w:r>
        <w:rPr>
          <w:rFonts w:ascii="Arial" w:hAnsi="Arial" w:cs="Arial"/>
          <w:sz w:val="28"/>
          <w:szCs w:val="28"/>
        </w:rPr>
        <w:t xml:space="preserve"> </w:t>
      </w:r>
      <w:r w:rsidRPr="00A61088">
        <w:rPr>
          <w:rFonts w:ascii="Arial" w:hAnsi="Arial" w:cs="Arial"/>
          <w:sz w:val="28"/>
          <w:szCs w:val="28"/>
        </w:rPr>
        <w:t>about how to best</w:t>
      </w:r>
      <w:r>
        <w:rPr>
          <w:rFonts w:ascii="Arial" w:hAnsi="Arial" w:cs="Arial"/>
          <w:sz w:val="28"/>
          <w:szCs w:val="28"/>
        </w:rPr>
        <w:t xml:space="preserve"> </w:t>
      </w:r>
      <w:r w:rsidRPr="00A61088">
        <w:rPr>
          <w:rFonts w:ascii="Arial" w:hAnsi="Arial" w:cs="Arial"/>
          <w:sz w:val="28"/>
          <w:szCs w:val="28"/>
        </w:rPr>
        <w:t>support those who require</w:t>
      </w:r>
      <w:r>
        <w:rPr>
          <w:rFonts w:ascii="Arial" w:hAnsi="Arial" w:cs="Arial"/>
          <w:sz w:val="28"/>
          <w:szCs w:val="28"/>
        </w:rPr>
        <w:t xml:space="preserve"> </w:t>
      </w:r>
      <w:r w:rsidRPr="00A61088">
        <w:rPr>
          <w:rFonts w:ascii="Arial" w:hAnsi="Arial" w:cs="Arial"/>
          <w:sz w:val="28"/>
          <w:szCs w:val="28"/>
        </w:rPr>
        <w:t>any type of personalized support.</w:t>
      </w:r>
      <w:r>
        <w:rPr>
          <w:rFonts w:ascii="Arial" w:hAnsi="Arial" w:cs="Arial"/>
          <w:sz w:val="28"/>
          <w:szCs w:val="28"/>
        </w:rPr>
        <w:t xml:space="preserve"> </w:t>
      </w:r>
      <w:r w:rsidRPr="00A61088">
        <w:rPr>
          <w:rFonts w:ascii="Arial" w:hAnsi="Arial" w:cs="Arial"/>
          <w:sz w:val="28"/>
          <w:szCs w:val="28"/>
        </w:rPr>
        <w:t>Thank you all for this.</w:t>
      </w:r>
      <w:r>
        <w:rPr>
          <w:rFonts w:ascii="Arial" w:hAnsi="Arial" w:cs="Arial"/>
          <w:sz w:val="28"/>
          <w:szCs w:val="28"/>
        </w:rPr>
        <w:t xml:space="preserve"> </w:t>
      </w:r>
      <w:r w:rsidRPr="00A61088">
        <w:rPr>
          <w:rFonts w:ascii="Arial" w:hAnsi="Arial" w:cs="Arial"/>
          <w:sz w:val="28"/>
          <w:szCs w:val="28"/>
        </w:rPr>
        <w:t>I guess what I'm curious</w:t>
      </w:r>
      <w:r>
        <w:rPr>
          <w:rFonts w:ascii="Arial" w:hAnsi="Arial" w:cs="Arial"/>
          <w:sz w:val="28"/>
          <w:szCs w:val="28"/>
        </w:rPr>
        <w:t xml:space="preserve"> </w:t>
      </w:r>
      <w:r w:rsidRPr="00A61088">
        <w:rPr>
          <w:rFonts w:ascii="Arial" w:hAnsi="Arial" w:cs="Arial"/>
          <w:sz w:val="28"/>
          <w:szCs w:val="28"/>
        </w:rPr>
        <w:t>is Jason's thoughts</w:t>
      </w:r>
      <w:r>
        <w:rPr>
          <w:rFonts w:ascii="Arial" w:hAnsi="Arial" w:cs="Arial"/>
          <w:sz w:val="28"/>
          <w:szCs w:val="28"/>
        </w:rPr>
        <w:t xml:space="preserve"> </w:t>
      </w:r>
      <w:r w:rsidRPr="00A61088">
        <w:rPr>
          <w:rFonts w:ascii="Arial" w:hAnsi="Arial" w:cs="Arial"/>
          <w:sz w:val="28"/>
          <w:szCs w:val="28"/>
        </w:rPr>
        <w:t>on this circumstance.</w:t>
      </w:r>
      <w:r>
        <w:rPr>
          <w:rFonts w:ascii="Arial" w:hAnsi="Arial" w:cs="Arial"/>
          <w:sz w:val="28"/>
          <w:szCs w:val="28"/>
        </w:rPr>
        <w:t xml:space="preserve"> </w:t>
      </w:r>
      <w:r w:rsidRPr="00A61088">
        <w:rPr>
          <w:rFonts w:ascii="Arial" w:hAnsi="Arial" w:cs="Arial"/>
          <w:sz w:val="28"/>
          <w:szCs w:val="28"/>
        </w:rPr>
        <w:t>From an academic institution;</w:t>
      </w:r>
      <w:r>
        <w:rPr>
          <w:rFonts w:ascii="Arial" w:hAnsi="Arial" w:cs="Arial"/>
          <w:sz w:val="28"/>
          <w:szCs w:val="28"/>
        </w:rPr>
        <w:t xml:space="preserve"> </w:t>
      </w:r>
      <w:r w:rsidRPr="00A61088">
        <w:rPr>
          <w:rFonts w:ascii="Arial" w:hAnsi="Arial" w:cs="Arial"/>
          <w:sz w:val="28"/>
          <w:szCs w:val="28"/>
        </w:rPr>
        <w:t>we've spoken a lot about undue hardship,</w:t>
      </w:r>
      <w:r>
        <w:rPr>
          <w:rFonts w:ascii="Arial" w:hAnsi="Arial" w:cs="Arial"/>
          <w:sz w:val="28"/>
          <w:szCs w:val="28"/>
        </w:rPr>
        <w:t xml:space="preserve"> </w:t>
      </w:r>
      <w:r w:rsidRPr="00A61088">
        <w:rPr>
          <w:rFonts w:ascii="Arial" w:hAnsi="Arial" w:cs="Arial"/>
          <w:sz w:val="28"/>
          <w:szCs w:val="28"/>
        </w:rPr>
        <w:t>which is our favorite</w:t>
      </w:r>
      <w:r>
        <w:rPr>
          <w:rFonts w:ascii="Arial" w:hAnsi="Arial" w:cs="Arial"/>
          <w:sz w:val="28"/>
          <w:szCs w:val="28"/>
        </w:rPr>
        <w:t xml:space="preserve"> </w:t>
      </w:r>
      <w:r w:rsidRPr="00A61088">
        <w:rPr>
          <w:rFonts w:ascii="Arial" w:hAnsi="Arial" w:cs="Arial"/>
          <w:sz w:val="28"/>
          <w:szCs w:val="28"/>
        </w:rPr>
        <w:t>word on this episode.</w:t>
      </w:r>
      <w:r>
        <w:rPr>
          <w:rFonts w:ascii="Arial" w:hAnsi="Arial" w:cs="Arial"/>
          <w:sz w:val="28"/>
          <w:szCs w:val="28"/>
        </w:rPr>
        <w:t xml:space="preserve"> </w:t>
      </w:r>
      <w:r w:rsidRPr="00A61088">
        <w:rPr>
          <w:rFonts w:ascii="Arial" w:hAnsi="Arial" w:cs="Arial"/>
          <w:sz w:val="28"/>
          <w:szCs w:val="28"/>
        </w:rPr>
        <w:t xml:space="preserve">But is </w:t>
      </w:r>
      <w:r w:rsidRPr="00A61088">
        <w:rPr>
          <w:rFonts w:ascii="Arial" w:hAnsi="Arial" w:cs="Arial"/>
          <w:sz w:val="28"/>
          <w:szCs w:val="28"/>
        </w:rPr>
        <w:lastRenderedPageBreak/>
        <w:t>there anything</w:t>
      </w:r>
      <w:r>
        <w:rPr>
          <w:rFonts w:ascii="Arial" w:hAnsi="Arial" w:cs="Arial"/>
          <w:sz w:val="28"/>
          <w:szCs w:val="28"/>
        </w:rPr>
        <w:t xml:space="preserve"> </w:t>
      </w:r>
      <w:r w:rsidRPr="00A61088">
        <w:rPr>
          <w:rFonts w:ascii="Arial" w:hAnsi="Arial" w:cs="Arial"/>
          <w:sz w:val="28"/>
          <w:szCs w:val="28"/>
        </w:rPr>
        <w:t>that could have been done</w:t>
      </w:r>
      <w:r>
        <w:rPr>
          <w:rFonts w:ascii="Arial" w:hAnsi="Arial" w:cs="Arial"/>
          <w:sz w:val="28"/>
          <w:szCs w:val="28"/>
        </w:rPr>
        <w:t xml:space="preserve"> </w:t>
      </w:r>
      <w:r w:rsidRPr="00A61088">
        <w:rPr>
          <w:rFonts w:ascii="Arial" w:hAnsi="Arial" w:cs="Arial"/>
          <w:sz w:val="28"/>
          <w:szCs w:val="28"/>
        </w:rPr>
        <w:t>more expeditiously by the institution?</w:t>
      </w:r>
    </w:p>
    <w:p w14:paraId="0A7C1FF3" w14:textId="0BE7F978" w:rsidR="00581F61" w:rsidRDefault="00581F61" w:rsidP="00581F61">
      <w:pPr>
        <w:pStyle w:val="PlainText"/>
        <w:spacing w:before="240" w:after="240" w:line="276" w:lineRule="auto"/>
        <w:rPr>
          <w:rFonts w:ascii="Arial" w:hAnsi="Arial" w:cs="Arial"/>
          <w:sz w:val="28"/>
          <w:szCs w:val="28"/>
        </w:rPr>
      </w:pPr>
      <w:r w:rsidRPr="00581F61">
        <w:rPr>
          <w:rFonts w:ascii="Arial" w:hAnsi="Arial" w:cs="Arial"/>
          <w:b/>
          <w:bCs/>
          <w:sz w:val="28"/>
          <w:szCs w:val="28"/>
        </w:rPr>
        <w:t>Jason:</w:t>
      </w:r>
      <w:r>
        <w:rPr>
          <w:rFonts w:ascii="Arial" w:hAnsi="Arial" w:cs="Arial"/>
          <w:sz w:val="28"/>
          <w:szCs w:val="28"/>
        </w:rPr>
        <w:t xml:space="preserve"> </w:t>
      </w:r>
      <w:r w:rsidRPr="00A61088">
        <w:rPr>
          <w:rFonts w:ascii="Arial" w:hAnsi="Arial" w:cs="Arial"/>
          <w:sz w:val="28"/>
          <w:szCs w:val="28"/>
        </w:rPr>
        <w:t>There's two things.</w:t>
      </w:r>
      <w:r>
        <w:rPr>
          <w:rFonts w:ascii="Arial" w:hAnsi="Arial" w:cs="Arial"/>
          <w:sz w:val="28"/>
          <w:szCs w:val="28"/>
        </w:rPr>
        <w:t xml:space="preserve"> </w:t>
      </w:r>
      <w:r w:rsidRPr="00A61088">
        <w:rPr>
          <w:rFonts w:ascii="Arial" w:hAnsi="Arial" w:cs="Arial"/>
          <w:sz w:val="28"/>
          <w:szCs w:val="28"/>
        </w:rPr>
        <w:t>It sounds like there's</w:t>
      </w:r>
      <w:r>
        <w:rPr>
          <w:rFonts w:ascii="Arial" w:hAnsi="Arial" w:cs="Arial"/>
          <w:sz w:val="28"/>
          <w:szCs w:val="28"/>
        </w:rPr>
        <w:t xml:space="preserve"> </w:t>
      </w:r>
      <w:r w:rsidRPr="00A61088">
        <w:rPr>
          <w:rFonts w:ascii="Arial" w:hAnsi="Arial" w:cs="Arial"/>
          <w:sz w:val="28"/>
          <w:szCs w:val="28"/>
        </w:rPr>
        <w:t>a lot of foot dragging</w:t>
      </w:r>
      <w:r>
        <w:rPr>
          <w:rFonts w:ascii="Arial" w:hAnsi="Arial" w:cs="Arial"/>
          <w:sz w:val="28"/>
          <w:szCs w:val="28"/>
        </w:rPr>
        <w:t xml:space="preserve"> </w:t>
      </w:r>
      <w:r w:rsidRPr="00A61088">
        <w:rPr>
          <w:rFonts w:ascii="Arial" w:hAnsi="Arial" w:cs="Arial"/>
          <w:sz w:val="28"/>
          <w:szCs w:val="28"/>
        </w:rPr>
        <w:t>on the institution's part,</w:t>
      </w:r>
      <w:r>
        <w:rPr>
          <w:rFonts w:ascii="Arial" w:hAnsi="Arial" w:cs="Arial"/>
          <w:sz w:val="28"/>
          <w:szCs w:val="28"/>
        </w:rPr>
        <w:t xml:space="preserve"> </w:t>
      </w:r>
      <w:r w:rsidRPr="00A61088">
        <w:rPr>
          <w:rFonts w:ascii="Arial" w:hAnsi="Arial" w:cs="Arial"/>
          <w:sz w:val="28"/>
          <w:szCs w:val="28"/>
        </w:rPr>
        <w:t>because obviously they were</w:t>
      </w:r>
      <w:r>
        <w:rPr>
          <w:rFonts w:ascii="Arial" w:hAnsi="Arial" w:cs="Arial"/>
          <w:sz w:val="28"/>
          <w:szCs w:val="28"/>
        </w:rPr>
        <w:t xml:space="preserve"> </w:t>
      </w:r>
      <w:r w:rsidRPr="00A61088">
        <w:rPr>
          <w:rFonts w:ascii="Arial" w:hAnsi="Arial" w:cs="Arial"/>
          <w:sz w:val="28"/>
          <w:szCs w:val="28"/>
        </w:rPr>
        <w:t>able to accommodate Guy</w:t>
      </w:r>
      <w:r>
        <w:rPr>
          <w:rFonts w:ascii="Arial" w:hAnsi="Arial" w:cs="Arial"/>
          <w:sz w:val="28"/>
          <w:szCs w:val="28"/>
        </w:rPr>
        <w:t xml:space="preserve"> </w:t>
      </w:r>
      <w:r w:rsidRPr="00A61088">
        <w:rPr>
          <w:rFonts w:ascii="Arial" w:hAnsi="Arial" w:cs="Arial"/>
          <w:sz w:val="28"/>
          <w:szCs w:val="28"/>
        </w:rPr>
        <w:t>and the other person</w:t>
      </w:r>
      <w:r>
        <w:rPr>
          <w:rFonts w:ascii="Arial" w:hAnsi="Arial" w:cs="Arial"/>
          <w:sz w:val="28"/>
          <w:szCs w:val="28"/>
        </w:rPr>
        <w:t xml:space="preserve"> </w:t>
      </w:r>
      <w:r w:rsidRPr="00A61088">
        <w:rPr>
          <w:rFonts w:ascii="Arial" w:hAnsi="Arial" w:cs="Arial"/>
          <w:sz w:val="28"/>
          <w:szCs w:val="28"/>
        </w:rPr>
        <w:t>without going bankrupt,</w:t>
      </w:r>
      <w:r>
        <w:rPr>
          <w:rFonts w:ascii="Arial" w:hAnsi="Arial" w:cs="Arial"/>
          <w:sz w:val="28"/>
          <w:szCs w:val="28"/>
        </w:rPr>
        <w:t xml:space="preserve"> </w:t>
      </w:r>
      <w:r w:rsidRPr="00A61088">
        <w:rPr>
          <w:rFonts w:ascii="Arial" w:hAnsi="Arial" w:cs="Arial"/>
          <w:sz w:val="28"/>
          <w:szCs w:val="28"/>
        </w:rPr>
        <w:t>or without having to shut their doors,</w:t>
      </w:r>
      <w:r>
        <w:rPr>
          <w:rFonts w:ascii="Arial" w:hAnsi="Arial" w:cs="Arial"/>
          <w:sz w:val="28"/>
          <w:szCs w:val="28"/>
        </w:rPr>
        <w:t xml:space="preserve"> </w:t>
      </w:r>
      <w:r w:rsidRPr="00A61088">
        <w:rPr>
          <w:rFonts w:ascii="Arial" w:hAnsi="Arial" w:cs="Arial"/>
          <w:sz w:val="28"/>
          <w:szCs w:val="28"/>
        </w:rPr>
        <w:t>or without having someone</w:t>
      </w:r>
      <w:r>
        <w:rPr>
          <w:rFonts w:ascii="Arial" w:hAnsi="Arial" w:cs="Arial"/>
          <w:sz w:val="28"/>
          <w:szCs w:val="28"/>
        </w:rPr>
        <w:t xml:space="preserve"> </w:t>
      </w:r>
      <w:r w:rsidRPr="00A61088">
        <w:rPr>
          <w:rFonts w:ascii="Arial" w:hAnsi="Arial" w:cs="Arial"/>
          <w:sz w:val="28"/>
          <w:szCs w:val="28"/>
        </w:rPr>
        <w:t>having serious health</w:t>
      </w:r>
      <w:r>
        <w:rPr>
          <w:rFonts w:ascii="Arial" w:hAnsi="Arial" w:cs="Arial"/>
          <w:sz w:val="28"/>
          <w:szCs w:val="28"/>
        </w:rPr>
        <w:t xml:space="preserve"> </w:t>
      </w:r>
      <w:r w:rsidRPr="00A61088">
        <w:rPr>
          <w:rFonts w:ascii="Arial" w:hAnsi="Arial" w:cs="Arial"/>
          <w:sz w:val="28"/>
          <w:szCs w:val="28"/>
        </w:rPr>
        <w:t>or safety issues.</w:t>
      </w:r>
      <w:r>
        <w:rPr>
          <w:rFonts w:ascii="Arial" w:hAnsi="Arial" w:cs="Arial"/>
          <w:sz w:val="28"/>
          <w:szCs w:val="28"/>
        </w:rPr>
        <w:t xml:space="preserve"> </w:t>
      </w:r>
      <w:r w:rsidRPr="00A61088">
        <w:rPr>
          <w:rFonts w:ascii="Arial" w:hAnsi="Arial" w:cs="Arial"/>
          <w:sz w:val="28"/>
          <w:szCs w:val="28"/>
        </w:rPr>
        <w:t>So obviously, that</w:t>
      </w:r>
      <w:r>
        <w:rPr>
          <w:rFonts w:ascii="Arial" w:hAnsi="Arial" w:cs="Arial"/>
          <w:sz w:val="28"/>
          <w:szCs w:val="28"/>
        </w:rPr>
        <w:t xml:space="preserve"> </w:t>
      </w:r>
      <w:r w:rsidRPr="00A61088">
        <w:rPr>
          <w:rFonts w:ascii="Arial" w:hAnsi="Arial" w:cs="Arial"/>
          <w:sz w:val="28"/>
          <w:szCs w:val="28"/>
        </w:rPr>
        <w:t>solution was always there.</w:t>
      </w:r>
      <w:r>
        <w:rPr>
          <w:rFonts w:ascii="Arial" w:hAnsi="Arial" w:cs="Arial"/>
          <w:sz w:val="28"/>
          <w:szCs w:val="28"/>
        </w:rPr>
        <w:t xml:space="preserve"> </w:t>
      </w:r>
      <w:r w:rsidRPr="00A61088">
        <w:rPr>
          <w:rFonts w:ascii="Arial" w:hAnsi="Arial" w:cs="Arial"/>
          <w:sz w:val="28"/>
          <w:szCs w:val="28"/>
        </w:rPr>
        <w:t>They had to just be pushed to do it.</w:t>
      </w:r>
      <w:r>
        <w:rPr>
          <w:rFonts w:ascii="Arial" w:hAnsi="Arial" w:cs="Arial"/>
          <w:sz w:val="28"/>
          <w:szCs w:val="28"/>
        </w:rPr>
        <w:t xml:space="preserve"> </w:t>
      </w:r>
      <w:r w:rsidRPr="00A61088">
        <w:rPr>
          <w:rFonts w:ascii="Arial" w:hAnsi="Arial" w:cs="Arial"/>
          <w:sz w:val="28"/>
          <w:szCs w:val="28"/>
        </w:rPr>
        <w:t>Now, the interesting</w:t>
      </w:r>
      <w:r>
        <w:rPr>
          <w:rFonts w:ascii="Arial" w:hAnsi="Arial" w:cs="Arial"/>
          <w:sz w:val="28"/>
          <w:szCs w:val="28"/>
        </w:rPr>
        <w:t xml:space="preserve"> </w:t>
      </w:r>
      <w:r w:rsidRPr="00A61088">
        <w:rPr>
          <w:rFonts w:ascii="Arial" w:hAnsi="Arial" w:cs="Arial"/>
          <w:sz w:val="28"/>
          <w:szCs w:val="28"/>
        </w:rPr>
        <w:t>thing about Guy's case</w:t>
      </w:r>
      <w:r>
        <w:rPr>
          <w:rFonts w:ascii="Arial" w:hAnsi="Arial" w:cs="Arial"/>
          <w:sz w:val="28"/>
          <w:szCs w:val="28"/>
        </w:rPr>
        <w:t xml:space="preserve"> </w:t>
      </w:r>
      <w:r w:rsidRPr="00A61088">
        <w:rPr>
          <w:rFonts w:ascii="Arial" w:hAnsi="Arial" w:cs="Arial"/>
          <w:sz w:val="28"/>
          <w:szCs w:val="28"/>
        </w:rPr>
        <w:t>is that the other way</w:t>
      </w:r>
      <w:r>
        <w:rPr>
          <w:rFonts w:ascii="Arial" w:hAnsi="Arial" w:cs="Arial"/>
          <w:sz w:val="28"/>
          <w:szCs w:val="28"/>
        </w:rPr>
        <w:t xml:space="preserve"> </w:t>
      </w:r>
      <w:r w:rsidRPr="00A61088">
        <w:rPr>
          <w:rFonts w:ascii="Arial" w:hAnsi="Arial" w:cs="Arial"/>
          <w:sz w:val="28"/>
          <w:szCs w:val="28"/>
        </w:rPr>
        <w:t>one can resolve disputes,</w:t>
      </w:r>
      <w:r>
        <w:rPr>
          <w:rFonts w:ascii="Arial" w:hAnsi="Arial" w:cs="Arial"/>
          <w:sz w:val="28"/>
          <w:szCs w:val="28"/>
        </w:rPr>
        <w:t xml:space="preserve"> </w:t>
      </w:r>
      <w:r w:rsidRPr="00A61088">
        <w:rPr>
          <w:rFonts w:ascii="Arial" w:hAnsi="Arial" w:cs="Arial"/>
          <w:sz w:val="28"/>
          <w:szCs w:val="28"/>
        </w:rPr>
        <w:t>which is the informal non-legal way,</w:t>
      </w:r>
      <w:r>
        <w:rPr>
          <w:rFonts w:ascii="Arial" w:hAnsi="Arial" w:cs="Arial"/>
          <w:sz w:val="28"/>
          <w:szCs w:val="28"/>
        </w:rPr>
        <w:t xml:space="preserve"> </w:t>
      </w:r>
      <w:r w:rsidRPr="00A61088">
        <w:rPr>
          <w:rFonts w:ascii="Arial" w:hAnsi="Arial" w:cs="Arial"/>
          <w:sz w:val="28"/>
          <w:szCs w:val="28"/>
        </w:rPr>
        <w:t>is go to the media.</w:t>
      </w:r>
      <w:r>
        <w:rPr>
          <w:rFonts w:ascii="Arial" w:hAnsi="Arial" w:cs="Arial"/>
          <w:sz w:val="28"/>
          <w:szCs w:val="28"/>
        </w:rPr>
        <w:t xml:space="preserve"> </w:t>
      </w:r>
      <w:r w:rsidRPr="00A61088">
        <w:rPr>
          <w:rFonts w:ascii="Arial" w:hAnsi="Arial" w:cs="Arial"/>
          <w:sz w:val="28"/>
          <w:szCs w:val="28"/>
        </w:rPr>
        <w:t>Arguably speaking, he</w:t>
      </w:r>
      <w:r>
        <w:rPr>
          <w:rFonts w:ascii="Arial" w:hAnsi="Arial" w:cs="Arial"/>
          <w:sz w:val="28"/>
          <w:szCs w:val="28"/>
        </w:rPr>
        <w:t xml:space="preserve"> </w:t>
      </w:r>
      <w:r w:rsidRPr="00A61088">
        <w:rPr>
          <w:rFonts w:ascii="Arial" w:hAnsi="Arial" w:cs="Arial"/>
          <w:sz w:val="28"/>
          <w:szCs w:val="28"/>
        </w:rPr>
        <w:t>got a much better result</w:t>
      </w:r>
      <w:r>
        <w:rPr>
          <w:rFonts w:ascii="Arial" w:hAnsi="Arial" w:cs="Arial"/>
          <w:sz w:val="28"/>
          <w:szCs w:val="28"/>
        </w:rPr>
        <w:t xml:space="preserve"> </w:t>
      </w:r>
      <w:r w:rsidRPr="00A61088">
        <w:rPr>
          <w:rFonts w:ascii="Arial" w:hAnsi="Arial" w:cs="Arial"/>
          <w:sz w:val="28"/>
          <w:szCs w:val="28"/>
        </w:rPr>
        <w:t>in a much quicker way than</w:t>
      </w:r>
      <w:r>
        <w:rPr>
          <w:rFonts w:ascii="Arial" w:hAnsi="Arial" w:cs="Arial"/>
          <w:sz w:val="28"/>
          <w:szCs w:val="28"/>
        </w:rPr>
        <w:t xml:space="preserve"> </w:t>
      </w:r>
      <w:r w:rsidRPr="00A61088">
        <w:rPr>
          <w:rFonts w:ascii="Arial" w:hAnsi="Arial" w:cs="Arial"/>
          <w:sz w:val="28"/>
          <w:szCs w:val="28"/>
        </w:rPr>
        <w:t>if he'd gone the legal route.</w:t>
      </w:r>
      <w:r>
        <w:rPr>
          <w:rFonts w:ascii="Arial" w:hAnsi="Arial" w:cs="Arial"/>
          <w:sz w:val="28"/>
          <w:szCs w:val="28"/>
        </w:rPr>
        <w:t xml:space="preserve"> </w:t>
      </w:r>
      <w:r w:rsidRPr="00A61088">
        <w:rPr>
          <w:rFonts w:ascii="Arial" w:hAnsi="Arial" w:cs="Arial"/>
          <w:sz w:val="28"/>
          <w:szCs w:val="28"/>
        </w:rPr>
        <w:t>Because as we all know,</w:t>
      </w:r>
      <w:r>
        <w:rPr>
          <w:rFonts w:ascii="Arial" w:hAnsi="Arial" w:cs="Arial"/>
          <w:sz w:val="28"/>
          <w:szCs w:val="28"/>
        </w:rPr>
        <w:t xml:space="preserve"> </w:t>
      </w:r>
      <w:r w:rsidRPr="00A61088">
        <w:rPr>
          <w:rFonts w:ascii="Arial" w:hAnsi="Arial" w:cs="Arial"/>
          <w:sz w:val="28"/>
          <w:szCs w:val="28"/>
        </w:rPr>
        <w:t>the legal route takes a lot of time.</w:t>
      </w:r>
      <w:r>
        <w:rPr>
          <w:rFonts w:ascii="Arial" w:hAnsi="Arial" w:cs="Arial"/>
          <w:sz w:val="28"/>
          <w:szCs w:val="28"/>
        </w:rPr>
        <w:t xml:space="preserve"> </w:t>
      </w:r>
      <w:r w:rsidRPr="00A61088">
        <w:rPr>
          <w:rFonts w:ascii="Arial" w:hAnsi="Arial" w:cs="Arial"/>
          <w:sz w:val="28"/>
          <w:szCs w:val="28"/>
        </w:rPr>
        <w:t>If you're going to the</w:t>
      </w:r>
      <w:r>
        <w:rPr>
          <w:rFonts w:ascii="Arial" w:hAnsi="Arial" w:cs="Arial"/>
          <w:sz w:val="28"/>
          <w:szCs w:val="28"/>
        </w:rPr>
        <w:t xml:space="preserve"> </w:t>
      </w:r>
      <w:r w:rsidRPr="00A61088">
        <w:rPr>
          <w:rFonts w:ascii="Arial" w:hAnsi="Arial" w:cs="Arial"/>
          <w:sz w:val="28"/>
          <w:szCs w:val="28"/>
        </w:rPr>
        <w:t>human rights tribunal,</w:t>
      </w:r>
      <w:r>
        <w:rPr>
          <w:rFonts w:ascii="Arial" w:hAnsi="Arial" w:cs="Arial"/>
          <w:sz w:val="28"/>
          <w:szCs w:val="28"/>
        </w:rPr>
        <w:t xml:space="preserve"> </w:t>
      </w:r>
      <w:r w:rsidRPr="00A61088">
        <w:rPr>
          <w:rFonts w:ascii="Arial" w:hAnsi="Arial" w:cs="Arial"/>
          <w:sz w:val="28"/>
          <w:szCs w:val="28"/>
        </w:rPr>
        <w:t>that can take years,</w:t>
      </w:r>
      <w:r>
        <w:rPr>
          <w:rFonts w:ascii="Arial" w:hAnsi="Arial" w:cs="Arial"/>
          <w:sz w:val="28"/>
          <w:szCs w:val="28"/>
        </w:rPr>
        <w:t xml:space="preserve"> </w:t>
      </w:r>
      <w:r w:rsidRPr="00A61088">
        <w:rPr>
          <w:rFonts w:ascii="Arial" w:hAnsi="Arial" w:cs="Arial"/>
          <w:sz w:val="28"/>
          <w:szCs w:val="28"/>
        </w:rPr>
        <w:t>and you may have to hire a lawyer</w:t>
      </w:r>
      <w:r>
        <w:rPr>
          <w:rFonts w:ascii="Arial" w:hAnsi="Arial" w:cs="Arial"/>
          <w:sz w:val="28"/>
          <w:szCs w:val="28"/>
        </w:rPr>
        <w:t xml:space="preserve"> </w:t>
      </w:r>
      <w:r w:rsidRPr="00A61088">
        <w:rPr>
          <w:rFonts w:ascii="Arial" w:hAnsi="Arial" w:cs="Arial"/>
          <w:sz w:val="28"/>
          <w:szCs w:val="28"/>
        </w:rPr>
        <w:t>and a lot of money.</w:t>
      </w:r>
    </w:p>
    <w:p w14:paraId="5D5A34B4" w14:textId="0CB7F10D" w:rsidR="00E55064" w:rsidRDefault="00E55064" w:rsidP="00581F61">
      <w:pPr>
        <w:pStyle w:val="PlainText"/>
        <w:spacing w:before="240" w:after="240" w:line="276" w:lineRule="auto"/>
        <w:rPr>
          <w:rFonts w:ascii="Arial" w:hAnsi="Arial" w:cs="Arial"/>
          <w:sz w:val="28"/>
          <w:szCs w:val="28"/>
        </w:rPr>
      </w:pPr>
      <w:r>
        <w:rPr>
          <w:rFonts w:ascii="Arial" w:hAnsi="Arial" w:cs="Arial"/>
          <w:b/>
          <w:bCs/>
          <w:sz w:val="28"/>
          <w:szCs w:val="28"/>
        </w:rPr>
        <w:t xml:space="preserve">Patti: </w:t>
      </w:r>
      <w:r w:rsidRPr="00A61088">
        <w:rPr>
          <w:rFonts w:ascii="Arial" w:hAnsi="Arial" w:cs="Arial"/>
          <w:sz w:val="28"/>
          <w:szCs w:val="28"/>
        </w:rPr>
        <w:t>Sometimes, you</w:t>
      </w:r>
      <w:r>
        <w:rPr>
          <w:rFonts w:ascii="Arial" w:hAnsi="Arial" w:cs="Arial"/>
          <w:sz w:val="28"/>
          <w:szCs w:val="28"/>
        </w:rPr>
        <w:t xml:space="preserve"> </w:t>
      </w:r>
      <w:r w:rsidRPr="00A61088">
        <w:rPr>
          <w:rFonts w:ascii="Arial" w:hAnsi="Arial" w:cs="Arial"/>
          <w:sz w:val="28"/>
          <w:szCs w:val="28"/>
        </w:rPr>
        <w:t>have to look at the optics.</w:t>
      </w:r>
    </w:p>
    <w:p w14:paraId="66E2FDD4" w14:textId="3D1488FC" w:rsidR="00E55064" w:rsidRPr="00A61088" w:rsidRDefault="00E55064" w:rsidP="00E55064">
      <w:pPr>
        <w:spacing w:after="240"/>
        <w:rPr>
          <w:rFonts w:ascii="Arial" w:hAnsi="Arial" w:cs="Arial"/>
          <w:sz w:val="28"/>
          <w:szCs w:val="28"/>
        </w:rPr>
      </w:pPr>
      <w:r w:rsidRPr="00581F61">
        <w:rPr>
          <w:rFonts w:ascii="Arial" w:hAnsi="Arial" w:cs="Arial"/>
          <w:b/>
          <w:bCs/>
          <w:sz w:val="28"/>
          <w:szCs w:val="28"/>
        </w:rPr>
        <w:t>Jason:</w:t>
      </w:r>
      <w:r w:rsidRPr="00E55064">
        <w:rPr>
          <w:rFonts w:ascii="Arial" w:hAnsi="Arial" w:cs="Arial"/>
          <w:sz w:val="28"/>
          <w:szCs w:val="28"/>
        </w:rPr>
        <w:t xml:space="preserve"> </w:t>
      </w:r>
      <w:r w:rsidRPr="00A61088">
        <w:rPr>
          <w:rFonts w:ascii="Arial" w:hAnsi="Arial" w:cs="Arial"/>
          <w:sz w:val="28"/>
          <w:szCs w:val="28"/>
        </w:rPr>
        <w:t>Yeah. So, if you want-</w:t>
      </w:r>
    </w:p>
    <w:p w14:paraId="76263EF0" w14:textId="63B3262F" w:rsidR="00E55064" w:rsidRDefault="00E55064" w:rsidP="00E55064">
      <w:pPr>
        <w:pStyle w:val="PlainText"/>
        <w:spacing w:before="240" w:after="240" w:line="276" w:lineRule="auto"/>
        <w:rPr>
          <w:rFonts w:ascii="Arial" w:hAnsi="Arial" w:cs="Arial"/>
          <w:sz w:val="28"/>
          <w:szCs w:val="28"/>
        </w:rPr>
      </w:pPr>
      <w:r>
        <w:rPr>
          <w:rFonts w:ascii="Arial" w:hAnsi="Arial" w:cs="Arial"/>
          <w:b/>
          <w:bCs/>
          <w:sz w:val="28"/>
          <w:szCs w:val="28"/>
        </w:rPr>
        <w:t xml:space="preserve">Patti: </w:t>
      </w:r>
      <w:r w:rsidRPr="00A61088">
        <w:rPr>
          <w:rFonts w:ascii="Arial" w:hAnsi="Arial" w:cs="Arial"/>
          <w:sz w:val="28"/>
          <w:szCs w:val="28"/>
        </w:rPr>
        <w:t>And the optics were bad.</w:t>
      </w:r>
    </w:p>
    <w:p w14:paraId="76B1FFE8" w14:textId="77777777" w:rsidR="00E55064" w:rsidRPr="00A61088" w:rsidRDefault="00E55064" w:rsidP="00E55064">
      <w:pPr>
        <w:spacing w:after="240"/>
        <w:rPr>
          <w:rFonts w:ascii="Arial" w:hAnsi="Arial" w:cs="Arial"/>
          <w:sz w:val="28"/>
          <w:szCs w:val="28"/>
        </w:rPr>
      </w:pPr>
      <w:r w:rsidRPr="00581F61">
        <w:rPr>
          <w:rFonts w:ascii="Arial" w:hAnsi="Arial" w:cs="Arial"/>
          <w:b/>
          <w:bCs/>
          <w:sz w:val="28"/>
          <w:szCs w:val="28"/>
        </w:rPr>
        <w:t>Jason:</w:t>
      </w:r>
      <w:r w:rsidRPr="00E55064">
        <w:rPr>
          <w:rFonts w:ascii="Arial" w:hAnsi="Arial" w:cs="Arial"/>
          <w:sz w:val="28"/>
          <w:szCs w:val="28"/>
        </w:rPr>
        <w:t xml:space="preserve"> </w:t>
      </w:r>
      <w:r w:rsidRPr="00A61088">
        <w:rPr>
          <w:rFonts w:ascii="Arial" w:hAnsi="Arial" w:cs="Arial"/>
          <w:sz w:val="28"/>
          <w:szCs w:val="28"/>
        </w:rPr>
        <w:t>Sometimes,</w:t>
      </w:r>
      <w:r>
        <w:rPr>
          <w:rFonts w:ascii="Arial" w:hAnsi="Arial" w:cs="Arial"/>
          <w:sz w:val="28"/>
          <w:szCs w:val="28"/>
        </w:rPr>
        <w:t xml:space="preserve"> </w:t>
      </w:r>
      <w:r w:rsidRPr="00A61088">
        <w:rPr>
          <w:rFonts w:ascii="Arial" w:hAnsi="Arial" w:cs="Arial"/>
          <w:sz w:val="28"/>
          <w:szCs w:val="28"/>
        </w:rPr>
        <w:t>the route that Guy took</w:t>
      </w:r>
      <w:r>
        <w:rPr>
          <w:rFonts w:ascii="Arial" w:hAnsi="Arial" w:cs="Arial"/>
          <w:sz w:val="28"/>
          <w:szCs w:val="28"/>
        </w:rPr>
        <w:t xml:space="preserve"> </w:t>
      </w:r>
      <w:r w:rsidRPr="00A61088">
        <w:rPr>
          <w:rFonts w:ascii="Arial" w:hAnsi="Arial" w:cs="Arial"/>
          <w:sz w:val="28"/>
          <w:szCs w:val="28"/>
        </w:rPr>
        <w:t>is actually the road less</w:t>
      </w:r>
      <w:r>
        <w:rPr>
          <w:rFonts w:ascii="Arial" w:hAnsi="Arial" w:cs="Arial"/>
          <w:sz w:val="28"/>
          <w:szCs w:val="28"/>
        </w:rPr>
        <w:t xml:space="preserve"> </w:t>
      </w:r>
      <w:r w:rsidRPr="00A61088">
        <w:rPr>
          <w:rFonts w:ascii="Arial" w:hAnsi="Arial" w:cs="Arial"/>
          <w:sz w:val="28"/>
          <w:szCs w:val="28"/>
        </w:rPr>
        <w:t>traveled, in a way that,</w:t>
      </w:r>
      <w:r>
        <w:rPr>
          <w:rFonts w:ascii="Arial" w:hAnsi="Arial" w:cs="Arial"/>
          <w:sz w:val="28"/>
          <w:szCs w:val="28"/>
        </w:rPr>
        <w:t xml:space="preserve"> </w:t>
      </w:r>
      <w:r w:rsidRPr="00A61088">
        <w:rPr>
          <w:rFonts w:ascii="Arial" w:hAnsi="Arial" w:cs="Arial"/>
          <w:sz w:val="28"/>
          <w:szCs w:val="28"/>
        </w:rPr>
        <w:t>you're not gonna have to wait years</w:t>
      </w:r>
      <w:r>
        <w:rPr>
          <w:rFonts w:ascii="Arial" w:hAnsi="Arial" w:cs="Arial"/>
          <w:sz w:val="28"/>
          <w:szCs w:val="28"/>
        </w:rPr>
        <w:t xml:space="preserve"> </w:t>
      </w:r>
      <w:r w:rsidRPr="00A61088">
        <w:rPr>
          <w:rFonts w:ascii="Arial" w:hAnsi="Arial" w:cs="Arial"/>
          <w:sz w:val="28"/>
          <w:szCs w:val="28"/>
        </w:rPr>
        <w:t>after you've already graduated</w:t>
      </w:r>
      <w:r>
        <w:rPr>
          <w:rFonts w:ascii="Arial" w:hAnsi="Arial" w:cs="Arial"/>
          <w:sz w:val="28"/>
          <w:szCs w:val="28"/>
        </w:rPr>
        <w:t xml:space="preserve"> </w:t>
      </w:r>
      <w:r w:rsidRPr="00A61088">
        <w:rPr>
          <w:rFonts w:ascii="Arial" w:hAnsi="Arial" w:cs="Arial"/>
          <w:sz w:val="28"/>
          <w:szCs w:val="28"/>
        </w:rPr>
        <w:t>to get your solution after the fact.</w:t>
      </w:r>
      <w:r>
        <w:rPr>
          <w:rFonts w:ascii="Arial" w:hAnsi="Arial" w:cs="Arial"/>
          <w:sz w:val="28"/>
          <w:szCs w:val="28"/>
        </w:rPr>
        <w:t xml:space="preserve"> </w:t>
      </w:r>
      <w:r w:rsidRPr="00A61088">
        <w:rPr>
          <w:rFonts w:ascii="Arial" w:hAnsi="Arial" w:cs="Arial"/>
          <w:sz w:val="28"/>
          <w:szCs w:val="28"/>
        </w:rPr>
        <w:t>You can get your solution</w:t>
      </w:r>
      <w:r>
        <w:rPr>
          <w:rFonts w:ascii="Arial" w:hAnsi="Arial" w:cs="Arial"/>
          <w:sz w:val="28"/>
          <w:szCs w:val="28"/>
        </w:rPr>
        <w:t xml:space="preserve"> </w:t>
      </w:r>
      <w:r w:rsidRPr="00A61088">
        <w:rPr>
          <w:rFonts w:ascii="Arial" w:hAnsi="Arial" w:cs="Arial"/>
          <w:sz w:val="28"/>
          <w:szCs w:val="28"/>
        </w:rPr>
        <w:t>while you're still there</w:t>
      </w:r>
      <w:r>
        <w:rPr>
          <w:rFonts w:ascii="Arial" w:hAnsi="Arial" w:cs="Arial"/>
          <w:sz w:val="28"/>
          <w:szCs w:val="28"/>
        </w:rPr>
        <w:t xml:space="preserve"> </w:t>
      </w:r>
      <w:r w:rsidRPr="00A61088">
        <w:rPr>
          <w:rFonts w:ascii="Arial" w:hAnsi="Arial" w:cs="Arial"/>
          <w:sz w:val="28"/>
          <w:szCs w:val="28"/>
        </w:rPr>
        <w:t>being a student.</w:t>
      </w:r>
      <w:r>
        <w:rPr>
          <w:rFonts w:ascii="Arial" w:hAnsi="Arial" w:cs="Arial"/>
          <w:sz w:val="28"/>
          <w:szCs w:val="28"/>
        </w:rPr>
        <w:t xml:space="preserve"> </w:t>
      </w:r>
      <w:r w:rsidRPr="00A61088">
        <w:rPr>
          <w:rFonts w:ascii="Arial" w:hAnsi="Arial" w:cs="Arial"/>
          <w:sz w:val="28"/>
          <w:szCs w:val="28"/>
        </w:rPr>
        <w:t>So, I commend Guy for what he did.</w:t>
      </w:r>
      <w:r>
        <w:rPr>
          <w:rFonts w:ascii="Arial" w:hAnsi="Arial" w:cs="Arial"/>
          <w:sz w:val="28"/>
          <w:szCs w:val="28"/>
        </w:rPr>
        <w:t xml:space="preserve"> </w:t>
      </w:r>
      <w:r w:rsidRPr="00A61088">
        <w:rPr>
          <w:rFonts w:ascii="Arial" w:hAnsi="Arial" w:cs="Arial"/>
          <w:sz w:val="28"/>
          <w:szCs w:val="28"/>
        </w:rPr>
        <w:t>I think it was very smart.</w:t>
      </w:r>
      <w:r>
        <w:rPr>
          <w:rFonts w:ascii="Arial" w:hAnsi="Arial" w:cs="Arial"/>
          <w:sz w:val="28"/>
          <w:szCs w:val="28"/>
        </w:rPr>
        <w:t xml:space="preserve"> </w:t>
      </w:r>
      <w:r w:rsidRPr="00A61088">
        <w:rPr>
          <w:rFonts w:ascii="Arial" w:hAnsi="Arial" w:cs="Arial"/>
          <w:sz w:val="28"/>
          <w:szCs w:val="28"/>
        </w:rPr>
        <w:t>He can't wait two years</w:t>
      </w:r>
      <w:r>
        <w:rPr>
          <w:rFonts w:ascii="Arial" w:hAnsi="Arial" w:cs="Arial"/>
          <w:sz w:val="28"/>
          <w:szCs w:val="28"/>
        </w:rPr>
        <w:t xml:space="preserve"> </w:t>
      </w:r>
      <w:r w:rsidRPr="00A61088">
        <w:rPr>
          <w:rFonts w:ascii="Arial" w:hAnsi="Arial" w:cs="Arial"/>
          <w:sz w:val="28"/>
          <w:szCs w:val="28"/>
        </w:rPr>
        <w:t>later to go to court,</w:t>
      </w:r>
      <w:r>
        <w:rPr>
          <w:rFonts w:ascii="Arial" w:hAnsi="Arial" w:cs="Arial"/>
          <w:sz w:val="28"/>
          <w:szCs w:val="28"/>
        </w:rPr>
        <w:t xml:space="preserve"> </w:t>
      </w:r>
      <w:r w:rsidRPr="00A61088">
        <w:rPr>
          <w:rFonts w:ascii="Arial" w:hAnsi="Arial" w:cs="Arial"/>
          <w:sz w:val="28"/>
          <w:szCs w:val="28"/>
        </w:rPr>
        <w:t>and get an apology and some money.</w:t>
      </w:r>
      <w:r>
        <w:rPr>
          <w:rFonts w:ascii="Arial" w:hAnsi="Arial" w:cs="Arial"/>
          <w:sz w:val="28"/>
          <w:szCs w:val="28"/>
        </w:rPr>
        <w:t xml:space="preserve"> </w:t>
      </w:r>
      <w:r w:rsidRPr="00A61088">
        <w:rPr>
          <w:rFonts w:ascii="Arial" w:hAnsi="Arial" w:cs="Arial"/>
          <w:sz w:val="28"/>
          <w:szCs w:val="28"/>
        </w:rPr>
        <w:t>He has to be accommodated</w:t>
      </w:r>
      <w:r>
        <w:rPr>
          <w:rFonts w:ascii="Arial" w:hAnsi="Arial" w:cs="Arial"/>
          <w:sz w:val="28"/>
          <w:szCs w:val="28"/>
        </w:rPr>
        <w:t xml:space="preserve"> </w:t>
      </w:r>
      <w:r w:rsidRPr="00A61088">
        <w:rPr>
          <w:rFonts w:ascii="Arial" w:hAnsi="Arial" w:cs="Arial"/>
          <w:sz w:val="28"/>
          <w:szCs w:val="28"/>
        </w:rPr>
        <w:t>right then and there</w:t>
      </w:r>
      <w:r>
        <w:rPr>
          <w:rFonts w:ascii="Arial" w:hAnsi="Arial" w:cs="Arial"/>
          <w:sz w:val="28"/>
          <w:szCs w:val="28"/>
        </w:rPr>
        <w:t xml:space="preserve"> </w:t>
      </w:r>
      <w:r w:rsidRPr="00A61088">
        <w:rPr>
          <w:rFonts w:ascii="Arial" w:hAnsi="Arial" w:cs="Arial"/>
          <w:sz w:val="28"/>
          <w:szCs w:val="28"/>
        </w:rPr>
        <w:t>to take his class.</w:t>
      </w:r>
      <w:r>
        <w:rPr>
          <w:rFonts w:ascii="Arial" w:hAnsi="Arial" w:cs="Arial"/>
          <w:sz w:val="28"/>
          <w:szCs w:val="28"/>
        </w:rPr>
        <w:t xml:space="preserve"> </w:t>
      </w:r>
      <w:r w:rsidRPr="00A61088">
        <w:rPr>
          <w:rFonts w:ascii="Arial" w:hAnsi="Arial" w:cs="Arial"/>
          <w:sz w:val="28"/>
          <w:szCs w:val="28"/>
        </w:rPr>
        <w:t>It just goes to show</w:t>
      </w:r>
      <w:r>
        <w:rPr>
          <w:rFonts w:ascii="Arial" w:hAnsi="Arial" w:cs="Arial"/>
          <w:sz w:val="28"/>
          <w:szCs w:val="28"/>
        </w:rPr>
        <w:t xml:space="preserve"> </w:t>
      </w:r>
      <w:r w:rsidRPr="00A61088">
        <w:rPr>
          <w:rFonts w:ascii="Arial" w:hAnsi="Arial" w:cs="Arial"/>
          <w:sz w:val="28"/>
          <w:szCs w:val="28"/>
        </w:rPr>
        <w:t>that not all solutions</w:t>
      </w:r>
      <w:r>
        <w:rPr>
          <w:rFonts w:ascii="Arial" w:hAnsi="Arial" w:cs="Arial"/>
          <w:sz w:val="28"/>
          <w:szCs w:val="28"/>
        </w:rPr>
        <w:t xml:space="preserve"> </w:t>
      </w:r>
      <w:r w:rsidRPr="00A61088">
        <w:rPr>
          <w:rFonts w:ascii="Arial" w:hAnsi="Arial" w:cs="Arial"/>
          <w:sz w:val="28"/>
          <w:szCs w:val="28"/>
        </w:rPr>
        <w:t>are quote unquote strictly legal ones.</w:t>
      </w:r>
      <w:r>
        <w:rPr>
          <w:rFonts w:ascii="Arial" w:hAnsi="Arial" w:cs="Arial"/>
          <w:sz w:val="28"/>
          <w:szCs w:val="28"/>
        </w:rPr>
        <w:t xml:space="preserve"> </w:t>
      </w:r>
      <w:r w:rsidRPr="00A61088">
        <w:rPr>
          <w:rFonts w:ascii="Arial" w:hAnsi="Arial" w:cs="Arial"/>
          <w:sz w:val="28"/>
          <w:szCs w:val="28"/>
        </w:rPr>
        <w:t>There can be other ways</w:t>
      </w:r>
      <w:r>
        <w:rPr>
          <w:rFonts w:ascii="Arial" w:hAnsi="Arial" w:cs="Arial"/>
          <w:sz w:val="28"/>
          <w:szCs w:val="28"/>
        </w:rPr>
        <w:t xml:space="preserve"> </w:t>
      </w:r>
      <w:r w:rsidRPr="00A61088">
        <w:rPr>
          <w:rFonts w:ascii="Arial" w:hAnsi="Arial" w:cs="Arial"/>
          <w:sz w:val="28"/>
          <w:szCs w:val="28"/>
        </w:rPr>
        <w:t>to persuade those in power</w:t>
      </w:r>
      <w:r>
        <w:rPr>
          <w:rFonts w:ascii="Arial" w:hAnsi="Arial" w:cs="Arial"/>
          <w:sz w:val="28"/>
          <w:szCs w:val="28"/>
        </w:rPr>
        <w:t xml:space="preserve">  </w:t>
      </w:r>
      <w:r w:rsidRPr="00A61088">
        <w:rPr>
          <w:rFonts w:ascii="Arial" w:hAnsi="Arial" w:cs="Arial"/>
          <w:sz w:val="28"/>
          <w:szCs w:val="28"/>
        </w:rPr>
        <w:t>to do what we need them to do.</w:t>
      </w:r>
    </w:p>
    <w:p w14:paraId="77A8C98C" w14:textId="2589685B" w:rsidR="00E55064" w:rsidRDefault="00E55064" w:rsidP="00E55064">
      <w:pPr>
        <w:spacing w:after="240"/>
        <w:rPr>
          <w:rFonts w:ascii="Arial" w:hAnsi="Arial" w:cs="Arial"/>
          <w:sz w:val="28"/>
          <w:szCs w:val="28"/>
        </w:rPr>
      </w:pPr>
      <w:r w:rsidRPr="009B0FB0">
        <w:rPr>
          <w:rFonts w:ascii="Arial" w:hAnsi="Arial" w:cs="Arial"/>
          <w:b/>
          <w:bCs/>
          <w:sz w:val="28"/>
          <w:szCs w:val="28"/>
        </w:rPr>
        <w:t>Jacob:</w:t>
      </w:r>
      <w:r w:rsidRPr="00E55064">
        <w:rPr>
          <w:rFonts w:ascii="Arial" w:hAnsi="Arial" w:cs="Arial"/>
          <w:sz w:val="28"/>
          <w:szCs w:val="28"/>
        </w:rPr>
        <w:t xml:space="preserve"> </w:t>
      </w:r>
      <w:r w:rsidRPr="00A61088">
        <w:rPr>
          <w:rFonts w:ascii="Arial" w:hAnsi="Arial" w:cs="Arial"/>
          <w:sz w:val="28"/>
          <w:szCs w:val="28"/>
        </w:rPr>
        <w:t>Yeah, I think</w:t>
      </w:r>
      <w:r>
        <w:rPr>
          <w:rFonts w:ascii="Arial" w:hAnsi="Arial" w:cs="Arial"/>
          <w:sz w:val="28"/>
          <w:szCs w:val="28"/>
        </w:rPr>
        <w:t xml:space="preserve"> </w:t>
      </w:r>
      <w:r w:rsidRPr="00A61088">
        <w:rPr>
          <w:rFonts w:ascii="Arial" w:hAnsi="Arial" w:cs="Arial"/>
          <w:sz w:val="28"/>
          <w:szCs w:val="28"/>
        </w:rPr>
        <w:t>you</w:t>
      </w:r>
      <w:r>
        <w:rPr>
          <w:rFonts w:ascii="Arial" w:hAnsi="Arial" w:cs="Arial"/>
          <w:sz w:val="28"/>
          <w:szCs w:val="28"/>
        </w:rPr>
        <w:t xml:space="preserve"> said that</w:t>
      </w:r>
      <w:r w:rsidRPr="00A61088">
        <w:rPr>
          <w:rFonts w:ascii="Arial" w:hAnsi="Arial" w:cs="Arial"/>
          <w:sz w:val="28"/>
          <w:szCs w:val="28"/>
        </w:rPr>
        <w:t xml:space="preserve"> very well Patti.</w:t>
      </w:r>
      <w:r>
        <w:rPr>
          <w:rFonts w:ascii="Arial" w:hAnsi="Arial" w:cs="Arial"/>
          <w:sz w:val="28"/>
          <w:szCs w:val="28"/>
        </w:rPr>
        <w:t xml:space="preserve"> </w:t>
      </w:r>
      <w:r w:rsidRPr="00A61088">
        <w:rPr>
          <w:rFonts w:ascii="Arial" w:hAnsi="Arial" w:cs="Arial"/>
          <w:sz w:val="28"/>
          <w:szCs w:val="28"/>
        </w:rPr>
        <w:t>It's definitely sometimes an optics issue</w:t>
      </w:r>
      <w:r>
        <w:rPr>
          <w:rFonts w:ascii="Arial" w:hAnsi="Arial" w:cs="Arial"/>
          <w:sz w:val="28"/>
          <w:szCs w:val="28"/>
        </w:rPr>
        <w:t xml:space="preserve"> </w:t>
      </w:r>
      <w:r w:rsidRPr="00A61088">
        <w:rPr>
          <w:rFonts w:ascii="Arial" w:hAnsi="Arial" w:cs="Arial"/>
          <w:sz w:val="28"/>
          <w:szCs w:val="28"/>
        </w:rPr>
        <w:t>that pushes the ball into</w:t>
      </w:r>
      <w:r>
        <w:rPr>
          <w:rFonts w:ascii="Arial" w:hAnsi="Arial" w:cs="Arial"/>
          <w:sz w:val="28"/>
          <w:szCs w:val="28"/>
        </w:rPr>
        <w:t xml:space="preserve"> </w:t>
      </w:r>
      <w:r w:rsidRPr="00A61088">
        <w:rPr>
          <w:rFonts w:ascii="Arial" w:hAnsi="Arial" w:cs="Arial"/>
          <w:sz w:val="28"/>
          <w:szCs w:val="28"/>
        </w:rPr>
        <w:t>the appropriate court.</w:t>
      </w:r>
    </w:p>
    <w:p w14:paraId="63C18A28" w14:textId="13938033" w:rsidR="00E55064" w:rsidRDefault="00E55064" w:rsidP="00E55064">
      <w:pPr>
        <w:spacing w:after="240"/>
        <w:rPr>
          <w:rFonts w:ascii="Arial" w:hAnsi="Arial" w:cs="Arial"/>
          <w:sz w:val="28"/>
          <w:szCs w:val="28"/>
        </w:rPr>
      </w:pPr>
      <w:r>
        <w:rPr>
          <w:rFonts w:ascii="Arial" w:hAnsi="Arial" w:cs="Arial"/>
          <w:b/>
          <w:bCs/>
          <w:sz w:val="28"/>
          <w:szCs w:val="28"/>
        </w:rPr>
        <w:t xml:space="preserve">Patti: </w:t>
      </w:r>
      <w:r w:rsidRPr="00A61088">
        <w:rPr>
          <w:rFonts w:ascii="Arial" w:hAnsi="Arial" w:cs="Arial"/>
          <w:sz w:val="28"/>
          <w:szCs w:val="28"/>
        </w:rPr>
        <w:t>That's what</w:t>
      </w:r>
      <w:r>
        <w:rPr>
          <w:rFonts w:ascii="Arial" w:hAnsi="Arial" w:cs="Arial"/>
          <w:sz w:val="28"/>
          <w:szCs w:val="28"/>
        </w:rPr>
        <w:t xml:space="preserve"> </w:t>
      </w:r>
      <w:r w:rsidRPr="00A61088">
        <w:rPr>
          <w:rFonts w:ascii="Arial" w:hAnsi="Arial" w:cs="Arial"/>
          <w:sz w:val="28"/>
          <w:szCs w:val="28"/>
        </w:rPr>
        <w:t>happened in my situation</w:t>
      </w:r>
      <w:r>
        <w:rPr>
          <w:rFonts w:ascii="Arial" w:hAnsi="Arial" w:cs="Arial"/>
          <w:sz w:val="28"/>
          <w:szCs w:val="28"/>
        </w:rPr>
        <w:t xml:space="preserve"> with a tow truck driver.</w:t>
      </w:r>
    </w:p>
    <w:p w14:paraId="3DE6EC79" w14:textId="0076A549" w:rsidR="00E55064" w:rsidRPr="00A61088" w:rsidRDefault="00E55064" w:rsidP="00E55064">
      <w:pPr>
        <w:spacing w:after="240"/>
        <w:rPr>
          <w:rFonts w:ascii="Arial" w:hAnsi="Arial" w:cs="Arial"/>
          <w:sz w:val="28"/>
          <w:szCs w:val="28"/>
        </w:rPr>
      </w:pPr>
      <w:r w:rsidRPr="009B0FB0">
        <w:rPr>
          <w:rFonts w:ascii="Arial" w:hAnsi="Arial" w:cs="Arial"/>
          <w:b/>
          <w:bCs/>
          <w:sz w:val="28"/>
          <w:szCs w:val="28"/>
        </w:rPr>
        <w:lastRenderedPageBreak/>
        <w:t>Jacob:</w:t>
      </w:r>
      <w:r w:rsidRPr="00E55064">
        <w:rPr>
          <w:rFonts w:ascii="Arial" w:hAnsi="Arial" w:cs="Arial"/>
          <w:sz w:val="28"/>
          <w:szCs w:val="28"/>
        </w:rPr>
        <w:t xml:space="preserve"> </w:t>
      </w:r>
      <w:r w:rsidRPr="00A61088">
        <w:rPr>
          <w:rFonts w:ascii="Arial" w:hAnsi="Arial" w:cs="Arial"/>
          <w:sz w:val="28"/>
          <w:szCs w:val="28"/>
        </w:rPr>
        <w:t>Let's segue right into that,</w:t>
      </w:r>
      <w:r>
        <w:rPr>
          <w:rFonts w:ascii="Arial" w:hAnsi="Arial" w:cs="Arial"/>
          <w:sz w:val="28"/>
          <w:szCs w:val="28"/>
        </w:rPr>
        <w:t xml:space="preserve"> </w:t>
      </w:r>
      <w:r w:rsidRPr="00A61088">
        <w:rPr>
          <w:rFonts w:ascii="Arial" w:hAnsi="Arial" w:cs="Arial"/>
          <w:sz w:val="28"/>
          <w:szCs w:val="28"/>
        </w:rPr>
        <w:t>because it seems to be a</w:t>
      </w:r>
      <w:r>
        <w:rPr>
          <w:rFonts w:ascii="Arial" w:hAnsi="Arial" w:cs="Arial"/>
          <w:sz w:val="28"/>
          <w:szCs w:val="28"/>
        </w:rPr>
        <w:t xml:space="preserve"> </w:t>
      </w:r>
      <w:r w:rsidRPr="00A61088">
        <w:rPr>
          <w:rFonts w:ascii="Arial" w:hAnsi="Arial" w:cs="Arial"/>
          <w:sz w:val="28"/>
          <w:szCs w:val="28"/>
        </w:rPr>
        <w:t>natural flow into this,</w:t>
      </w:r>
      <w:r>
        <w:rPr>
          <w:rFonts w:ascii="Arial" w:hAnsi="Arial" w:cs="Arial"/>
          <w:sz w:val="28"/>
          <w:szCs w:val="28"/>
        </w:rPr>
        <w:t xml:space="preserve"> </w:t>
      </w:r>
      <w:r w:rsidRPr="00A61088">
        <w:rPr>
          <w:rFonts w:ascii="Arial" w:hAnsi="Arial" w:cs="Arial"/>
          <w:sz w:val="28"/>
          <w:szCs w:val="28"/>
        </w:rPr>
        <w:t>and I think our viewers and listeners</w:t>
      </w:r>
      <w:r>
        <w:rPr>
          <w:rFonts w:ascii="Arial" w:hAnsi="Arial" w:cs="Arial"/>
          <w:sz w:val="28"/>
          <w:szCs w:val="28"/>
        </w:rPr>
        <w:t xml:space="preserve">  </w:t>
      </w:r>
      <w:r w:rsidRPr="00A61088">
        <w:rPr>
          <w:rFonts w:ascii="Arial" w:hAnsi="Arial" w:cs="Arial"/>
          <w:sz w:val="28"/>
          <w:szCs w:val="28"/>
        </w:rPr>
        <w:t>are probably very curious,</w:t>
      </w:r>
      <w:r>
        <w:rPr>
          <w:rFonts w:ascii="Arial" w:hAnsi="Arial" w:cs="Arial"/>
          <w:sz w:val="28"/>
          <w:szCs w:val="28"/>
        </w:rPr>
        <w:t xml:space="preserve"> </w:t>
      </w:r>
      <w:r w:rsidRPr="00A61088">
        <w:rPr>
          <w:rFonts w:ascii="Arial" w:hAnsi="Arial" w:cs="Arial"/>
          <w:sz w:val="28"/>
          <w:szCs w:val="28"/>
        </w:rPr>
        <w:t>as to what the second story</w:t>
      </w:r>
      <w:r>
        <w:rPr>
          <w:rFonts w:ascii="Arial" w:hAnsi="Arial" w:cs="Arial"/>
          <w:sz w:val="28"/>
          <w:szCs w:val="28"/>
        </w:rPr>
        <w:t xml:space="preserve"> </w:t>
      </w:r>
      <w:r w:rsidRPr="00A61088">
        <w:rPr>
          <w:rFonts w:ascii="Arial" w:hAnsi="Arial" w:cs="Arial"/>
          <w:sz w:val="28"/>
          <w:szCs w:val="28"/>
        </w:rPr>
        <w:t>you have for us, Patti, is.</w:t>
      </w:r>
    </w:p>
    <w:p w14:paraId="73A2679C" w14:textId="3F1B2AC3" w:rsidR="00883078" w:rsidRPr="00A61088" w:rsidRDefault="00E55064" w:rsidP="00883078">
      <w:pPr>
        <w:spacing w:after="240"/>
        <w:rPr>
          <w:rFonts w:ascii="Arial" w:hAnsi="Arial" w:cs="Arial"/>
          <w:sz w:val="28"/>
          <w:szCs w:val="28"/>
        </w:rPr>
      </w:pPr>
      <w:r>
        <w:rPr>
          <w:rFonts w:ascii="Arial" w:hAnsi="Arial" w:cs="Arial"/>
          <w:b/>
          <w:bCs/>
          <w:sz w:val="28"/>
          <w:szCs w:val="28"/>
        </w:rPr>
        <w:t>Patti:</w:t>
      </w:r>
      <w:r w:rsidR="00883078" w:rsidRPr="00883078">
        <w:rPr>
          <w:rFonts w:ascii="Arial" w:hAnsi="Arial" w:cs="Arial"/>
          <w:sz w:val="28"/>
          <w:szCs w:val="28"/>
        </w:rPr>
        <w:t xml:space="preserve"> </w:t>
      </w:r>
      <w:r w:rsidR="00883078">
        <w:rPr>
          <w:rFonts w:ascii="Arial" w:hAnsi="Arial" w:cs="Arial"/>
          <w:sz w:val="28"/>
          <w:szCs w:val="28"/>
        </w:rPr>
        <w:t xml:space="preserve">I </w:t>
      </w:r>
      <w:r w:rsidR="00883078" w:rsidRPr="00A61088">
        <w:rPr>
          <w:rFonts w:ascii="Arial" w:hAnsi="Arial" w:cs="Arial"/>
          <w:sz w:val="28"/>
          <w:szCs w:val="28"/>
        </w:rPr>
        <w:t>had a brand new guide dog,</w:t>
      </w:r>
      <w:r w:rsidR="00883078">
        <w:rPr>
          <w:rFonts w:ascii="Arial" w:hAnsi="Arial" w:cs="Arial"/>
          <w:sz w:val="28"/>
          <w:szCs w:val="28"/>
        </w:rPr>
        <w:t xml:space="preserve"> </w:t>
      </w:r>
      <w:r w:rsidR="00883078" w:rsidRPr="00A61088">
        <w:rPr>
          <w:rFonts w:ascii="Arial" w:hAnsi="Arial" w:cs="Arial"/>
          <w:sz w:val="28"/>
          <w:szCs w:val="28"/>
        </w:rPr>
        <w:t>so he was 16 months old</w:t>
      </w:r>
      <w:r w:rsidR="00883078">
        <w:rPr>
          <w:rFonts w:ascii="Arial" w:hAnsi="Arial" w:cs="Arial"/>
          <w:sz w:val="28"/>
          <w:szCs w:val="28"/>
        </w:rPr>
        <w:t xml:space="preserve"> </w:t>
      </w:r>
      <w:r w:rsidR="00883078" w:rsidRPr="00A61088">
        <w:rPr>
          <w:rFonts w:ascii="Arial" w:hAnsi="Arial" w:cs="Arial"/>
          <w:sz w:val="28"/>
          <w:szCs w:val="28"/>
        </w:rPr>
        <w:t>and very bouncy and young,</w:t>
      </w:r>
      <w:r w:rsidR="00883078">
        <w:rPr>
          <w:rFonts w:ascii="Arial" w:hAnsi="Arial" w:cs="Arial"/>
          <w:sz w:val="28"/>
          <w:szCs w:val="28"/>
        </w:rPr>
        <w:t xml:space="preserve"> </w:t>
      </w:r>
      <w:r w:rsidR="00883078" w:rsidRPr="00A61088">
        <w:rPr>
          <w:rFonts w:ascii="Arial" w:hAnsi="Arial" w:cs="Arial"/>
          <w:sz w:val="28"/>
          <w:szCs w:val="28"/>
        </w:rPr>
        <w:t>but extremely well-behaved dog.</w:t>
      </w:r>
      <w:r w:rsidR="00883078">
        <w:rPr>
          <w:rFonts w:ascii="Arial" w:hAnsi="Arial" w:cs="Arial"/>
          <w:sz w:val="28"/>
          <w:szCs w:val="28"/>
        </w:rPr>
        <w:t xml:space="preserve"> </w:t>
      </w:r>
      <w:r w:rsidR="00883078" w:rsidRPr="00A61088">
        <w:rPr>
          <w:rFonts w:ascii="Arial" w:hAnsi="Arial" w:cs="Arial"/>
          <w:sz w:val="28"/>
          <w:szCs w:val="28"/>
        </w:rPr>
        <w:t>And in harness, night and day.</w:t>
      </w:r>
      <w:r w:rsidR="00883078">
        <w:rPr>
          <w:rFonts w:ascii="Arial" w:hAnsi="Arial" w:cs="Arial"/>
          <w:sz w:val="28"/>
          <w:szCs w:val="28"/>
        </w:rPr>
        <w:t xml:space="preserve"> </w:t>
      </w:r>
      <w:r w:rsidR="00883078" w:rsidRPr="00A61088">
        <w:rPr>
          <w:rFonts w:ascii="Arial" w:hAnsi="Arial" w:cs="Arial"/>
          <w:sz w:val="28"/>
          <w:szCs w:val="28"/>
        </w:rPr>
        <w:t>When you put the dog in harness,</w:t>
      </w:r>
      <w:r w:rsidR="00883078">
        <w:rPr>
          <w:rFonts w:ascii="Arial" w:hAnsi="Arial" w:cs="Arial"/>
          <w:sz w:val="28"/>
          <w:szCs w:val="28"/>
        </w:rPr>
        <w:t xml:space="preserve"> </w:t>
      </w:r>
      <w:r w:rsidR="00883078" w:rsidRPr="00A61088">
        <w:rPr>
          <w:rFonts w:ascii="Arial" w:hAnsi="Arial" w:cs="Arial"/>
          <w:sz w:val="28"/>
          <w:szCs w:val="28"/>
        </w:rPr>
        <w:t>he's got his little uniform</w:t>
      </w:r>
      <w:r w:rsidR="00883078">
        <w:rPr>
          <w:rFonts w:ascii="Arial" w:hAnsi="Arial" w:cs="Arial"/>
          <w:sz w:val="28"/>
          <w:szCs w:val="28"/>
        </w:rPr>
        <w:t xml:space="preserve"> </w:t>
      </w:r>
      <w:r w:rsidR="00883078" w:rsidRPr="00A61088">
        <w:rPr>
          <w:rFonts w:ascii="Arial" w:hAnsi="Arial" w:cs="Arial"/>
          <w:sz w:val="28"/>
          <w:szCs w:val="28"/>
        </w:rPr>
        <w:t>on and he was focused.</w:t>
      </w:r>
      <w:r w:rsidR="00883078">
        <w:rPr>
          <w:rFonts w:ascii="Arial" w:hAnsi="Arial" w:cs="Arial"/>
          <w:sz w:val="28"/>
          <w:szCs w:val="28"/>
        </w:rPr>
        <w:t xml:space="preserve"> </w:t>
      </w:r>
      <w:r w:rsidR="00883078" w:rsidRPr="00A61088">
        <w:rPr>
          <w:rFonts w:ascii="Arial" w:hAnsi="Arial" w:cs="Arial"/>
          <w:sz w:val="28"/>
          <w:szCs w:val="28"/>
        </w:rPr>
        <w:t>My husband and I were on our way home</w:t>
      </w:r>
      <w:r w:rsidR="00883078">
        <w:rPr>
          <w:rFonts w:ascii="Arial" w:hAnsi="Arial" w:cs="Arial"/>
          <w:sz w:val="28"/>
          <w:szCs w:val="28"/>
        </w:rPr>
        <w:t xml:space="preserve"> </w:t>
      </w:r>
      <w:r w:rsidR="00883078" w:rsidRPr="00A61088">
        <w:rPr>
          <w:rFonts w:ascii="Arial" w:hAnsi="Arial" w:cs="Arial"/>
          <w:sz w:val="28"/>
          <w:szCs w:val="28"/>
        </w:rPr>
        <w:t>from a medical appointment</w:t>
      </w:r>
      <w:r w:rsidR="00883078">
        <w:rPr>
          <w:rFonts w:ascii="Arial" w:hAnsi="Arial" w:cs="Arial"/>
          <w:sz w:val="28"/>
          <w:szCs w:val="28"/>
        </w:rPr>
        <w:t xml:space="preserve"> </w:t>
      </w:r>
      <w:r w:rsidR="00883078" w:rsidRPr="00A61088">
        <w:rPr>
          <w:rFonts w:ascii="Arial" w:hAnsi="Arial" w:cs="Arial"/>
          <w:sz w:val="28"/>
          <w:szCs w:val="28"/>
        </w:rPr>
        <w:t>in downtown Toronto.</w:t>
      </w:r>
      <w:r w:rsidR="00883078">
        <w:rPr>
          <w:rFonts w:ascii="Arial" w:hAnsi="Arial" w:cs="Arial"/>
          <w:sz w:val="28"/>
          <w:szCs w:val="28"/>
        </w:rPr>
        <w:t xml:space="preserve"> </w:t>
      </w:r>
      <w:r w:rsidR="00883078" w:rsidRPr="00A61088">
        <w:rPr>
          <w:rFonts w:ascii="Arial" w:hAnsi="Arial" w:cs="Arial"/>
          <w:sz w:val="28"/>
          <w:szCs w:val="28"/>
        </w:rPr>
        <w:t>The traffic, as everybody</w:t>
      </w:r>
      <w:r w:rsidR="00883078">
        <w:rPr>
          <w:rFonts w:ascii="Arial" w:hAnsi="Arial" w:cs="Arial"/>
          <w:sz w:val="28"/>
          <w:szCs w:val="28"/>
        </w:rPr>
        <w:t xml:space="preserve"> </w:t>
      </w:r>
      <w:r w:rsidR="00883078" w:rsidRPr="00A61088">
        <w:rPr>
          <w:rFonts w:ascii="Arial" w:hAnsi="Arial" w:cs="Arial"/>
          <w:sz w:val="28"/>
          <w:szCs w:val="28"/>
        </w:rPr>
        <w:t>knows who lives anywhere near</w:t>
      </w:r>
      <w:r w:rsidR="00883078">
        <w:rPr>
          <w:rFonts w:ascii="Arial" w:hAnsi="Arial" w:cs="Arial"/>
          <w:sz w:val="28"/>
          <w:szCs w:val="28"/>
        </w:rPr>
        <w:t xml:space="preserve"> </w:t>
      </w:r>
      <w:r w:rsidR="00883078" w:rsidRPr="00A61088">
        <w:rPr>
          <w:rFonts w:ascii="Arial" w:hAnsi="Arial" w:cs="Arial"/>
          <w:sz w:val="28"/>
          <w:szCs w:val="28"/>
        </w:rPr>
        <w:t>the GTA, let alone in,</w:t>
      </w:r>
      <w:r w:rsidR="00883078">
        <w:rPr>
          <w:rFonts w:ascii="Arial" w:hAnsi="Arial" w:cs="Arial"/>
          <w:sz w:val="28"/>
          <w:szCs w:val="28"/>
        </w:rPr>
        <w:t xml:space="preserve"> </w:t>
      </w:r>
      <w:r w:rsidR="00883078" w:rsidRPr="00A61088">
        <w:rPr>
          <w:rFonts w:ascii="Arial" w:hAnsi="Arial" w:cs="Arial"/>
          <w:sz w:val="28"/>
          <w:szCs w:val="28"/>
        </w:rPr>
        <w:t>it can be horrendous.</w:t>
      </w:r>
      <w:r w:rsidR="00883078">
        <w:rPr>
          <w:rFonts w:ascii="Arial" w:hAnsi="Arial" w:cs="Arial"/>
          <w:sz w:val="28"/>
          <w:szCs w:val="28"/>
        </w:rPr>
        <w:t xml:space="preserve"> </w:t>
      </w:r>
      <w:r w:rsidR="00883078" w:rsidRPr="00A61088">
        <w:rPr>
          <w:rFonts w:ascii="Arial" w:hAnsi="Arial" w:cs="Arial"/>
          <w:sz w:val="28"/>
          <w:szCs w:val="28"/>
        </w:rPr>
        <w:t>And we were moving along</w:t>
      </w:r>
      <w:r w:rsidR="00883078">
        <w:rPr>
          <w:rFonts w:ascii="Arial" w:hAnsi="Arial" w:cs="Arial"/>
          <w:sz w:val="28"/>
          <w:szCs w:val="28"/>
        </w:rPr>
        <w:t xml:space="preserve"> </w:t>
      </w:r>
      <w:r w:rsidR="00883078" w:rsidRPr="00A61088">
        <w:rPr>
          <w:rFonts w:ascii="Arial" w:hAnsi="Arial" w:cs="Arial"/>
          <w:sz w:val="28"/>
          <w:szCs w:val="28"/>
        </w:rPr>
        <w:t>at a very, very slow pace</w:t>
      </w:r>
      <w:r w:rsidR="00883078">
        <w:rPr>
          <w:rFonts w:ascii="Arial" w:hAnsi="Arial" w:cs="Arial"/>
          <w:sz w:val="28"/>
          <w:szCs w:val="28"/>
        </w:rPr>
        <w:t xml:space="preserve"> </w:t>
      </w:r>
      <w:r w:rsidR="00883078" w:rsidRPr="00A61088">
        <w:rPr>
          <w:rFonts w:ascii="Arial" w:hAnsi="Arial" w:cs="Arial"/>
          <w:sz w:val="28"/>
          <w:szCs w:val="28"/>
        </w:rPr>
        <w:t>through what we refer to in our house</w:t>
      </w:r>
      <w:r w:rsidR="00883078">
        <w:rPr>
          <w:rFonts w:ascii="Arial" w:hAnsi="Arial" w:cs="Arial"/>
          <w:sz w:val="28"/>
          <w:szCs w:val="28"/>
        </w:rPr>
        <w:t xml:space="preserve"> </w:t>
      </w:r>
      <w:r w:rsidR="00883078" w:rsidRPr="00A61088">
        <w:rPr>
          <w:rFonts w:ascii="Arial" w:hAnsi="Arial" w:cs="Arial"/>
          <w:sz w:val="28"/>
          <w:szCs w:val="28"/>
        </w:rPr>
        <w:t xml:space="preserve">as </w:t>
      </w:r>
      <w:r w:rsidR="00883078">
        <w:rPr>
          <w:rFonts w:ascii="Arial" w:hAnsi="Arial" w:cs="Arial"/>
          <w:sz w:val="28"/>
          <w:szCs w:val="28"/>
        </w:rPr>
        <w:t>“</w:t>
      </w:r>
      <w:r w:rsidR="00883078" w:rsidRPr="00A61088">
        <w:rPr>
          <w:rFonts w:ascii="Arial" w:hAnsi="Arial" w:cs="Arial"/>
          <w:sz w:val="28"/>
          <w:szCs w:val="28"/>
        </w:rPr>
        <w:t>the Don Valley parking lot</w:t>
      </w:r>
      <w:r w:rsidR="00883078">
        <w:rPr>
          <w:rFonts w:ascii="Arial" w:hAnsi="Arial" w:cs="Arial"/>
          <w:sz w:val="28"/>
          <w:szCs w:val="28"/>
        </w:rPr>
        <w:t xml:space="preserve"> </w:t>
      </w:r>
      <w:r w:rsidR="00883078" w:rsidRPr="00A61088">
        <w:rPr>
          <w:rFonts w:ascii="Arial" w:hAnsi="Arial" w:cs="Arial"/>
          <w:sz w:val="28"/>
          <w:szCs w:val="28"/>
        </w:rPr>
        <w:t>on the Don Valley Parkway</w:t>
      </w:r>
      <w:r w:rsidR="00883078">
        <w:rPr>
          <w:rFonts w:ascii="Arial" w:hAnsi="Arial" w:cs="Arial"/>
          <w:sz w:val="28"/>
          <w:szCs w:val="28"/>
        </w:rPr>
        <w:t xml:space="preserve">”.  </w:t>
      </w:r>
      <w:r w:rsidR="00883078" w:rsidRPr="00A61088">
        <w:rPr>
          <w:rFonts w:ascii="Arial" w:hAnsi="Arial" w:cs="Arial"/>
          <w:sz w:val="28"/>
          <w:szCs w:val="28"/>
        </w:rPr>
        <w:t>It was 34 degrees. We were</w:t>
      </w:r>
      <w:r w:rsidR="00883078">
        <w:rPr>
          <w:rFonts w:ascii="Arial" w:hAnsi="Arial" w:cs="Arial"/>
          <w:sz w:val="28"/>
          <w:szCs w:val="28"/>
        </w:rPr>
        <w:t xml:space="preserve"> </w:t>
      </w:r>
      <w:r w:rsidR="00883078" w:rsidRPr="00A61088">
        <w:rPr>
          <w:rFonts w:ascii="Arial" w:hAnsi="Arial" w:cs="Arial"/>
          <w:sz w:val="28"/>
          <w:szCs w:val="28"/>
        </w:rPr>
        <w:t>in a very ancient Jetta.</w:t>
      </w:r>
      <w:r w:rsidR="00883078">
        <w:rPr>
          <w:rFonts w:ascii="Arial" w:hAnsi="Arial" w:cs="Arial"/>
          <w:sz w:val="28"/>
          <w:szCs w:val="28"/>
        </w:rPr>
        <w:t xml:space="preserve"> </w:t>
      </w:r>
      <w:r w:rsidR="00883078" w:rsidRPr="00A61088">
        <w:rPr>
          <w:rFonts w:ascii="Arial" w:hAnsi="Arial" w:cs="Arial"/>
          <w:sz w:val="28"/>
          <w:szCs w:val="28"/>
        </w:rPr>
        <w:t>This is important to mention,</w:t>
      </w:r>
      <w:r w:rsidR="00883078">
        <w:rPr>
          <w:rFonts w:ascii="Arial" w:hAnsi="Arial" w:cs="Arial"/>
          <w:sz w:val="28"/>
          <w:szCs w:val="28"/>
        </w:rPr>
        <w:t xml:space="preserve"> </w:t>
      </w:r>
      <w:r w:rsidR="00883078" w:rsidRPr="00A61088">
        <w:rPr>
          <w:rFonts w:ascii="Arial" w:hAnsi="Arial" w:cs="Arial"/>
          <w:sz w:val="28"/>
          <w:szCs w:val="28"/>
        </w:rPr>
        <w:t>with no air conditioning</w:t>
      </w:r>
      <w:r w:rsidR="00883078">
        <w:rPr>
          <w:rFonts w:ascii="Arial" w:hAnsi="Arial" w:cs="Arial"/>
          <w:sz w:val="28"/>
          <w:szCs w:val="28"/>
        </w:rPr>
        <w:t xml:space="preserve"> , </w:t>
      </w:r>
      <w:r w:rsidR="00883078" w:rsidRPr="00A61088">
        <w:rPr>
          <w:rFonts w:ascii="Arial" w:hAnsi="Arial" w:cs="Arial"/>
          <w:sz w:val="28"/>
          <w:szCs w:val="28"/>
        </w:rPr>
        <w:t>with the dog at my feet.</w:t>
      </w:r>
      <w:r w:rsidR="00883078">
        <w:rPr>
          <w:rFonts w:ascii="Arial" w:hAnsi="Arial" w:cs="Arial"/>
          <w:sz w:val="28"/>
          <w:szCs w:val="28"/>
        </w:rPr>
        <w:t xml:space="preserve"> </w:t>
      </w:r>
      <w:r w:rsidR="00883078" w:rsidRPr="00A61088">
        <w:rPr>
          <w:rFonts w:ascii="Arial" w:hAnsi="Arial" w:cs="Arial"/>
          <w:sz w:val="28"/>
          <w:szCs w:val="28"/>
        </w:rPr>
        <w:t>Suddenly, there was a sound,</w:t>
      </w:r>
      <w:r w:rsidR="00883078">
        <w:rPr>
          <w:rFonts w:ascii="Arial" w:hAnsi="Arial" w:cs="Arial"/>
          <w:sz w:val="28"/>
          <w:szCs w:val="28"/>
        </w:rPr>
        <w:t xml:space="preserve"> </w:t>
      </w:r>
      <w:r w:rsidR="00883078" w:rsidRPr="00A61088">
        <w:rPr>
          <w:rFonts w:ascii="Arial" w:hAnsi="Arial" w:cs="Arial"/>
          <w:sz w:val="28"/>
          <w:szCs w:val="28"/>
        </w:rPr>
        <w:t>and it was basically that</w:t>
      </w:r>
      <w:r w:rsidR="00883078">
        <w:rPr>
          <w:rFonts w:ascii="Arial" w:hAnsi="Arial" w:cs="Arial"/>
          <w:sz w:val="28"/>
          <w:szCs w:val="28"/>
        </w:rPr>
        <w:t xml:space="preserve"> </w:t>
      </w:r>
      <w:r w:rsidR="00883078" w:rsidRPr="00A61088">
        <w:rPr>
          <w:rFonts w:ascii="Arial" w:hAnsi="Arial" w:cs="Arial"/>
          <w:sz w:val="28"/>
          <w:szCs w:val="28"/>
        </w:rPr>
        <w:t>something was dragging on the road</w:t>
      </w:r>
      <w:r w:rsidR="00883078">
        <w:rPr>
          <w:rFonts w:ascii="Arial" w:hAnsi="Arial" w:cs="Arial"/>
          <w:sz w:val="28"/>
          <w:szCs w:val="28"/>
        </w:rPr>
        <w:t xml:space="preserve">  </w:t>
      </w:r>
      <w:r w:rsidR="00883078" w:rsidRPr="00A61088">
        <w:rPr>
          <w:rFonts w:ascii="Arial" w:hAnsi="Arial" w:cs="Arial"/>
          <w:sz w:val="28"/>
          <w:szCs w:val="28"/>
        </w:rPr>
        <w:t>from underneath our</w:t>
      </w:r>
      <w:r w:rsidR="00883078">
        <w:rPr>
          <w:rFonts w:ascii="Arial" w:hAnsi="Arial" w:cs="Arial"/>
          <w:sz w:val="28"/>
          <w:szCs w:val="28"/>
        </w:rPr>
        <w:t xml:space="preserve"> </w:t>
      </w:r>
      <w:r w:rsidR="00883078" w:rsidRPr="00A61088">
        <w:rPr>
          <w:rFonts w:ascii="Arial" w:hAnsi="Arial" w:cs="Arial"/>
          <w:sz w:val="28"/>
          <w:szCs w:val="28"/>
        </w:rPr>
        <w:t>vehicle, creating sparks.</w:t>
      </w:r>
      <w:r w:rsidR="00883078">
        <w:rPr>
          <w:rFonts w:ascii="Arial" w:hAnsi="Arial" w:cs="Arial"/>
          <w:sz w:val="28"/>
          <w:szCs w:val="28"/>
        </w:rPr>
        <w:t xml:space="preserve"> </w:t>
      </w:r>
      <w:r w:rsidR="00883078" w:rsidRPr="00A61088">
        <w:rPr>
          <w:rFonts w:ascii="Arial" w:hAnsi="Arial" w:cs="Arial"/>
          <w:sz w:val="28"/>
          <w:szCs w:val="28"/>
        </w:rPr>
        <w:t>We got off the road very fast,</w:t>
      </w:r>
      <w:r w:rsidR="00883078">
        <w:rPr>
          <w:rFonts w:ascii="Arial" w:hAnsi="Arial" w:cs="Arial"/>
          <w:sz w:val="28"/>
          <w:szCs w:val="28"/>
        </w:rPr>
        <w:t xml:space="preserve"> </w:t>
      </w:r>
      <w:r w:rsidR="00883078" w:rsidRPr="00A61088">
        <w:rPr>
          <w:rFonts w:ascii="Arial" w:hAnsi="Arial" w:cs="Arial"/>
          <w:sz w:val="28"/>
          <w:szCs w:val="28"/>
        </w:rPr>
        <w:t>and we called the roadside</w:t>
      </w:r>
      <w:r w:rsidR="00883078">
        <w:rPr>
          <w:rFonts w:ascii="Arial" w:hAnsi="Arial" w:cs="Arial"/>
          <w:sz w:val="28"/>
          <w:szCs w:val="28"/>
        </w:rPr>
        <w:t xml:space="preserve"> </w:t>
      </w:r>
      <w:r w:rsidR="00883078" w:rsidRPr="00A61088">
        <w:rPr>
          <w:rFonts w:ascii="Arial" w:hAnsi="Arial" w:cs="Arial"/>
          <w:sz w:val="28"/>
          <w:szCs w:val="28"/>
        </w:rPr>
        <w:t>assistance company</w:t>
      </w:r>
      <w:r w:rsidR="00883078">
        <w:rPr>
          <w:rFonts w:ascii="Arial" w:hAnsi="Arial" w:cs="Arial"/>
          <w:sz w:val="28"/>
          <w:szCs w:val="28"/>
        </w:rPr>
        <w:t xml:space="preserve"> </w:t>
      </w:r>
      <w:r w:rsidR="00883078" w:rsidRPr="00A61088">
        <w:rPr>
          <w:rFonts w:ascii="Arial" w:hAnsi="Arial" w:cs="Arial"/>
          <w:sz w:val="28"/>
          <w:szCs w:val="28"/>
        </w:rPr>
        <w:t>that we had a membership to,</w:t>
      </w:r>
      <w:r w:rsidR="00883078">
        <w:rPr>
          <w:rFonts w:ascii="Arial" w:hAnsi="Arial" w:cs="Arial"/>
          <w:sz w:val="28"/>
          <w:szCs w:val="28"/>
        </w:rPr>
        <w:t xml:space="preserve"> </w:t>
      </w:r>
      <w:r w:rsidR="00883078" w:rsidRPr="00A61088">
        <w:rPr>
          <w:rFonts w:ascii="Arial" w:hAnsi="Arial" w:cs="Arial"/>
          <w:sz w:val="28"/>
          <w:szCs w:val="28"/>
        </w:rPr>
        <w:t>and they said they would</w:t>
      </w:r>
      <w:r w:rsidR="00883078">
        <w:rPr>
          <w:rFonts w:ascii="Arial" w:hAnsi="Arial" w:cs="Arial"/>
          <w:sz w:val="28"/>
          <w:szCs w:val="28"/>
        </w:rPr>
        <w:t xml:space="preserve"> </w:t>
      </w:r>
      <w:r w:rsidR="00883078" w:rsidRPr="00A61088">
        <w:rPr>
          <w:rFonts w:ascii="Arial" w:hAnsi="Arial" w:cs="Arial"/>
          <w:sz w:val="28"/>
          <w:szCs w:val="28"/>
        </w:rPr>
        <w:t>send a tow truck driver out</w:t>
      </w:r>
      <w:r w:rsidR="00883078">
        <w:rPr>
          <w:rFonts w:ascii="Arial" w:hAnsi="Arial" w:cs="Arial"/>
          <w:sz w:val="28"/>
          <w:szCs w:val="28"/>
        </w:rPr>
        <w:t xml:space="preserve"> </w:t>
      </w:r>
      <w:r w:rsidR="00883078" w:rsidRPr="00A61088">
        <w:rPr>
          <w:rFonts w:ascii="Arial" w:hAnsi="Arial" w:cs="Arial"/>
          <w:sz w:val="28"/>
          <w:szCs w:val="28"/>
        </w:rPr>
        <w:t>right away, and they did.</w:t>
      </w:r>
    </w:p>
    <w:p w14:paraId="386DC761" w14:textId="77777777" w:rsidR="00883078" w:rsidRDefault="00883078" w:rsidP="00883078">
      <w:pPr>
        <w:spacing w:after="240"/>
        <w:rPr>
          <w:rFonts w:ascii="Arial" w:hAnsi="Arial" w:cs="Arial"/>
          <w:sz w:val="28"/>
          <w:szCs w:val="28"/>
        </w:rPr>
      </w:pPr>
      <w:r w:rsidRPr="00A61088">
        <w:rPr>
          <w:rFonts w:ascii="Arial" w:hAnsi="Arial" w:cs="Arial"/>
          <w:sz w:val="28"/>
          <w:szCs w:val="28"/>
        </w:rPr>
        <w:t>When the driver arrived, my</w:t>
      </w:r>
      <w:r>
        <w:rPr>
          <w:rFonts w:ascii="Arial" w:hAnsi="Arial" w:cs="Arial"/>
          <w:sz w:val="28"/>
          <w:szCs w:val="28"/>
        </w:rPr>
        <w:t xml:space="preserve"> </w:t>
      </w:r>
      <w:r w:rsidRPr="00A61088">
        <w:rPr>
          <w:rFonts w:ascii="Arial" w:hAnsi="Arial" w:cs="Arial"/>
          <w:sz w:val="28"/>
          <w:szCs w:val="28"/>
        </w:rPr>
        <w:t>husband got out of the car,</w:t>
      </w:r>
      <w:r>
        <w:rPr>
          <w:rFonts w:ascii="Arial" w:hAnsi="Arial" w:cs="Arial"/>
          <w:sz w:val="28"/>
          <w:szCs w:val="28"/>
        </w:rPr>
        <w:t xml:space="preserve"> </w:t>
      </w:r>
      <w:r w:rsidRPr="00A61088">
        <w:rPr>
          <w:rFonts w:ascii="Arial" w:hAnsi="Arial" w:cs="Arial"/>
          <w:sz w:val="28"/>
          <w:szCs w:val="28"/>
        </w:rPr>
        <w:t>went and spoke to him and the driver said,</w:t>
      </w:r>
      <w:r>
        <w:rPr>
          <w:rFonts w:ascii="Arial" w:hAnsi="Arial" w:cs="Arial"/>
          <w:sz w:val="28"/>
          <w:szCs w:val="28"/>
        </w:rPr>
        <w:t xml:space="preserve"> </w:t>
      </w:r>
      <w:r w:rsidRPr="00A61088">
        <w:rPr>
          <w:rFonts w:ascii="Arial" w:hAnsi="Arial" w:cs="Arial"/>
          <w:sz w:val="28"/>
          <w:szCs w:val="28"/>
        </w:rPr>
        <w:t>"Oh, no problem, I can</w:t>
      </w:r>
      <w:r>
        <w:rPr>
          <w:rFonts w:ascii="Arial" w:hAnsi="Arial" w:cs="Arial"/>
          <w:sz w:val="28"/>
          <w:szCs w:val="28"/>
        </w:rPr>
        <w:t xml:space="preserve"> </w:t>
      </w:r>
      <w:r w:rsidRPr="00A61088">
        <w:rPr>
          <w:rFonts w:ascii="Arial" w:hAnsi="Arial" w:cs="Arial"/>
          <w:sz w:val="28"/>
          <w:szCs w:val="28"/>
        </w:rPr>
        <w:t>pick you and your wife."</w:t>
      </w:r>
      <w:r>
        <w:rPr>
          <w:rFonts w:ascii="Arial" w:hAnsi="Arial" w:cs="Arial"/>
          <w:sz w:val="28"/>
          <w:szCs w:val="28"/>
        </w:rPr>
        <w:t xml:space="preserve"> </w:t>
      </w:r>
      <w:r w:rsidRPr="00A61088">
        <w:rPr>
          <w:rFonts w:ascii="Arial" w:hAnsi="Arial" w:cs="Arial"/>
          <w:sz w:val="28"/>
          <w:szCs w:val="28"/>
        </w:rPr>
        <w:t>He walked around the front</w:t>
      </w:r>
      <w:r>
        <w:rPr>
          <w:rFonts w:ascii="Arial" w:hAnsi="Arial" w:cs="Arial"/>
          <w:sz w:val="28"/>
          <w:szCs w:val="28"/>
        </w:rPr>
        <w:t xml:space="preserve"> </w:t>
      </w:r>
      <w:r w:rsidRPr="00A61088">
        <w:rPr>
          <w:rFonts w:ascii="Arial" w:hAnsi="Arial" w:cs="Arial"/>
          <w:sz w:val="28"/>
          <w:szCs w:val="28"/>
        </w:rPr>
        <w:t>of the car to speak to me.</w:t>
      </w:r>
      <w:r>
        <w:rPr>
          <w:rFonts w:ascii="Arial" w:hAnsi="Arial" w:cs="Arial"/>
          <w:sz w:val="28"/>
          <w:szCs w:val="28"/>
        </w:rPr>
        <w:t xml:space="preserve"> </w:t>
      </w:r>
      <w:r w:rsidRPr="00A61088">
        <w:rPr>
          <w:rFonts w:ascii="Arial" w:hAnsi="Arial" w:cs="Arial"/>
          <w:sz w:val="28"/>
          <w:szCs w:val="28"/>
        </w:rPr>
        <w:t>I had my door open,</w:t>
      </w:r>
      <w:r>
        <w:rPr>
          <w:rFonts w:ascii="Arial" w:hAnsi="Arial" w:cs="Arial"/>
          <w:sz w:val="28"/>
          <w:szCs w:val="28"/>
        </w:rPr>
        <w:t xml:space="preserve"> </w:t>
      </w:r>
      <w:r w:rsidRPr="00A61088">
        <w:rPr>
          <w:rFonts w:ascii="Arial" w:hAnsi="Arial" w:cs="Arial"/>
          <w:sz w:val="28"/>
          <w:szCs w:val="28"/>
        </w:rPr>
        <w:t>and he looked in and saw the dog and said,</w:t>
      </w:r>
      <w:r>
        <w:rPr>
          <w:rFonts w:ascii="Arial" w:hAnsi="Arial" w:cs="Arial"/>
          <w:sz w:val="28"/>
          <w:szCs w:val="28"/>
        </w:rPr>
        <w:t xml:space="preserve"> </w:t>
      </w:r>
      <w:r w:rsidRPr="00A61088">
        <w:rPr>
          <w:rFonts w:ascii="Arial" w:hAnsi="Arial" w:cs="Arial"/>
          <w:sz w:val="28"/>
          <w:szCs w:val="28"/>
        </w:rPr>
        <w:t>"Oh no, I can't take the dog though.</w:t>
      </w:r>
      <w:r>
        <w:rPr>
          <w:rFonts w:ascii="Arial" w:hAnsi="Arial" w:cs="Arial"/>
          <w:sz w:val="28"/>
          <w:szCs w:val="28"/>
        </w:rPr>
        <w:t xml:space="preserve"> </w:t>
      </w:r>
      <w:r w:rsidRPr="00A61088">
        <w:rPr>
          <w:rFonts w:ascii="Arial" w:hAnsi="Arial" w:cs="Arial"/>
          <w:sz w:val="28"/>
          <w:szCs w:val="28"/>
        </w:rPr>
        <w:t>The dog won't be able to come."</w:t>
      </w:r>
      <w:r>
        <w:rPr>
          <w:rFonts w:ascii="Arial" w:hAnsi="Arial" w:cs="Arial"/>
          <w:sz w:val="28"/>
          <w:szCs w:val="28"/>
        </w:rPr>
        <w:t xml:space="preserve"> </w:t>
      </w:r>
      <w:r w:rsidRPr="00A61088">
        <w:rPr>
          <w:rFonts w:ascii="Arial" w:hAnsi="Arial" w:cs="Arial"/>
          <w:sz w:val="28"/>
          <w:szCs w:val="28"/>
        </w:rPr>
        <w:t>I explained, I said, "See</w:t>
      </w:r>
      <w:r>
        <w:rPr>
          <w:rFonts w:ascii="Arial" w:hAnsi="Arial" w:cs="Arial"/>
          <w:sz w:val="28"/>
          <w:szCs w:val="28"/>
        </w:rPr>
        <w:t xml:space="preserve"> </w:t>
      </w:r>
      <w:r w:rsidRPr="00A61088">
        <w:rPr>
          <w:rFonts w:ascii="Arial" w:hAnsi="Arial" w:cs="Arial"/>
          <w:sz w:val="28"/>
          <w:szCs w:val="28"/>
        </w:rPr>
        <w:t>this? His harness is on him.</w:t>
      </w:r>
      <w:r>
        <w:rPr>
          <w:rFonts w:ascii="Arial" w:hAnsi="Arial" w:cs="Arial"/>
          <w:sz w:val="28"/>
          <w:szCs w:val="28"/>
        </w:rPr>
        <w:t xml:space="preserve"> </w:t>
      </w:r>
      <w:r w:rsidRPr="00A61088">
        <w:rPr>
          <w:rFonts w:ascii="Arial" w:hAnsi="Arial" w:cs="Arial"/>
          <w:sz w:val="28"/>
          <w:szCs w:val="28"/>
        </w:rPr>
        <w:t>He's a guide dog, and</w:t>
      </w:r>
      <w:r>
        <w:rPr>
          <w:rFonts w:ascii="Arial" w:hAnsi="Arial" w:cs="Arial"/>
          <w:sz w:val="28"/>
          <w:szCs w:val="28"/>
        </w:rPr>
        <w:t xml:space="preserve"> </w:t>
      </w:r>
      <w:r w:rsidRPr="00A61088">
        <w:rPr>
          <w:rFonts w:ascii="Arial" w:hAnsi="Arial" w:cs="Arial"/>
          <w:sz w:val="28"/>
          <w:szCs w:val="28"/>
        </w:rPr>
        <w:t>he's specially trained."</w:t>
      </w:r>
      <w:r>
        <w:rPr>
          <w:rFonts w:ascii="Arial" w:hAnsi="Arial" w:cs="Arial"/>
          <w:sz w:val="28"/>
          <w:szCs w:val="28"/>
        </w:rPr>
        <w:t xml:space="preserve"> </w:t>
      </w:r>
      <w:r w:rsidRPr="00A61088">
        <w:rPr>
          <w:rFonts w:ascii="Arial" w:hAnsi="Arial" w:cs="Arial"/>
          <w:sz w:val="28"/>
          <w:szCs w:val="28"/>
        </w:rPr>
        <w:t>I went through that, because</w:t>
      </w:r>
      <w:r>
        <w:rPr>
          <w:rFonts w:ascii="Arial" w:hAnsi="Arial" w:cs="Arial"/>
          <w:sz w:val="28"/>
          <w:szCs w:val="28"/>
        </w:rPr>
        <w:t xml:space="preserve"> </w:t>
      </w:r>
      <w:r w:rsidRPr="00A61088">
        <w:rPr>
          <w:rFonts w:ascii="Arial" w:hAnsi="Arial" w:cs="Arial"/>
          <w:sz w:val="28"/>
          <w:szCs w:val="28"/>
        </w:rPr>
        <w:t>I thought maybe perhaps,</w:t>
      </w:r>
      <w:r>
        <w:rPr>
          <w:rFonts w:ascii="Arial" w:hAnsi="Arial" w:cs="Arial"/>
          <w:sz w:val="28"/>
          <w:szCs w:val="28"/>
        </w:rPr>
        <w:t xml:space="preserve"> </w:t>
      </w:r>
      <w:r w:rsidRPr="00A61088">
        <w:rPr>
          <w:rFonts w:ascii="Arial" w:hAnsi="Arial" w:cs="Arial"/>
          <w:sz w:val="28"/>
          <w:szCs w:val="28"/>
        </w:rPr>
        <w:t>the man was afraid of dogs,</w:t>
      </w:r>
      <w:r>
        <w:rPr>
          <w:rFonts w:ascii="Arial" w:hAnsi="Arial" w:cs="Arial"/>
          <w:sz w:val="28"/>
          <w:szCs w:val="28"/>
        </w:rPr>
        <w:t xml:space="preserve"> </w:t>
      </w:r>
      <w:r w:rsidRPr="00A61088">
        <w:rPr>
          <w:rFonts w:ascii="Arial" w:hAnsi="Arial" w:cs="Arial"/>
          <w:sz w:val="28"/>
          <w:szCs w:val="28"/>
        </w:rPr>
        <w:t>because some people are.</w:t>
      </w:r>
      <w:r>
        <w:rPr>
          <w:rFonts w:ascii="Arial" w:hAnsi="Arial" w:cs="Arial"/>
          <w:sz w:val="28"/>
          <w:szCs w:val="28"/>
        </w:rPr>
        <w:t xml:space="preserve"> </w:t>
      </w:r>
      <w:r w:rsidRPr="00A61088">
        <w:rPr>
          <w:rFonts w:ascii="Arial" w:hAnsi="Arial" w:cs="Arial"/>
          <w:sz w:val="28"/>
          <w:szCs w:val="28"/>
        </w:rPr>
        <w:t>I said he'd ride on the floor.</w:t>
      </w:r>
      <w:r>
        <w:rPr>
          <w:rFonts w:ascii="Arial" w:hAnsi="Arial" w:cs="Arial"/>
          <w:sz w:val="28"/>
          <w:szCs w:val="28"/>
        </w:rPr>
        <w:t xml:space="preserve"> </w:t>
      </w:r>
      <w:r w:rsidRPr="00A61088">
        <w:rPr>
          <w:rFonts w:ascii="Arial" w:hAnsi="Arial" w:cs="Arial"/>
          <w:sz w:val="28"/>
          <w:szCs w:val="28"/>
        </w:rPr>
        <w:t>He's not interested in anybody but me.</w:t>
      </w:r>
      <w:r>
        <w:rPr>
          <w:rFonts w:ascii="Arial" w:hAnsi="Arial" w:cs="Arial"/>
          <w:sz w:val="28"/>
          <w:szCs w:val="28"/>
        </w:rPr>
        <w:t xml:space="preserve"> </w:t>
      </w:r>
      <w:r w:rsidRPr="00A61088">
        <w:rPr>
          <w:rFonts w:ascii="Arial" w:hAnsi="Arial" w:cs="Arial"/>
          <w:sz w:val="28"/>
          <w:szCs w:val="28"/>
        </w:rPr>
        <w:t>I said, "See, he's looking</w:t>
      </w:r>
      <w:r>
        <w:rPr>
          <w:rFonts w:ascii="Arial" w:hAnsi="Arial" w:cs="Arial"/>
          <w:sz w:val="28"/>
          <w:szCs w:val="28"/>
        </w:rPr>
        <w:t xml:space="preserve"> </w:t>
      </w:r>
      <w:r w:rsidRPr="00A61088">
        <w:rPr>
          <w:rFonts w:ascii="Arial" w:hAnsi="Arial" w:cs="Arial"/>
          <w:sz w:val="28"/>
          <w:szCs w:val="28"/>
        </w:rPr>
        <w:t>at me, those big brown eyes."</w:t>
      </w:r>
      <w:r>
        <w:rPr>
          <w:rFonts w:ascii="Arial" w:hAnsi="Arial" w:cs="Arial"/>
          <w:sz w:val="28"/>
          <w:szCs w:val="28"/>
        </w:rPr>
        <w:t xml:space="preserve"> </w:t>
      </w:r>
      <w:r w:rsidRPr="00A61088">
        <w:rPr>
          <w:rFonts w:ascii="Arial" w:hAnsi="Arial" w:cs="Arial"/>
          <w:sz w:val="28"/>
          <w:szCs w:val="28"/>
        </w:rPr>
        <w:t>Anyway, but he said, "Well,</w:t>
      </w:r>
      <w:r>
        <w:rPr>
          <w:rFonts w:ascii="Arial" w:hAnsi="Arial" w:cs="Arial"/>
          <w:sz w:val="28"/>
          <w:szCs w:val="28"/>
        </w:rPr>
        <w:t xml:space="preserve"> </w:t>
      </w:r>
      <w:r w:rsidRPr="00A61088">
        <w:rPr>
          <w:rFonts w:ascii="Arial" w:hAnsi="Arial" w:cs="Arial"/>
          <w:sz w:val="28"/>
          <w:szCs w:val="28"/>
        </w:rPr>
        <w:t>I can't take the dog."</w:t>
      </w:r>
      <w:r>
        <w:rPr>
          <w:rFonts w:ascii="Arial" w:hAnsi="Arial" w:cs="Arial"/>
          <w:sz w:val="28"/>
          <w:szCs w:val="28"/>
        </w:rPr>
        <w:t xml:space="preserve"> </w:t>
      </w:r>
      <w:r w:rsidRPr="00A61088">
        <w:rPr>
          <w:rFonts w:ascii="Arial" w:hAnsi="Arial" w:cs="Arial"/>
          <w:sz w:val="28"/>
          <w:szCs w:val="28"/>
        </w:rPr>
        <w:t>I said, "What's the problem?"</w:t>
      </w:r>
      <w:r>
        <w:rPr>
          <w:rFonts w:ascii="Arial" w:hAnsi="Arial" w:cs="Arial"/>
          <w:sz w:val="28"/>
          <w:szCs w:val="28"/>
        </w:rPr>
        <w:t xml:space="preserve"> </w:t>
      </w:r>
      <w:r w:rsidRPr="00A61088">
        <w:rPr>
          <w:rFonts w:ascii="Arial" w:hAnsi="Arial" w:cs="Arial"/>
          <w:sz w:val="28"/>
          <w:szCs w:val="28"/>
        </w:rPr>
        <w:t>And he said, "Because somebody</w:t>
      </w:r>
      <w:r>
        <w:rPr>
          <w:rFonts w:ascii="Arial" w:hAnsi="Arial" w:cs="Arial"/>
          <w:sz w:val="28"/>
          <w:szCs w:val="28"/>
        </w:rPr>
        <w:t xml:space="preserve"> </w:t>
      </w:r>
      <w:r w:rsidRPr="00A61088">
        <w:rPr>
          <w:rFonts w:ascii="Arial" w:hAnsi="Arial" w:cs="Arial"/>
          <w:sz w:val="28"/>
          <w:szCs w:val="28"/>
        </w:rPr>
        <w:t>else might get into my truck,</w:t>
      </w:r>
      <w:r>
        <w:rPr>
          <w:rFonts w:ascii="Arial" w:hAnsi="Arial" w:cs="Arial"/>
          <w:sz w:val="28"/>
          <w:szCs w:val="28"/>
        </w:rPr>
        <w:t xml:space="preserve"> </w:t>
      </w:r>
      <w:r w:rsidRPr="00A61088">
        <w:rPr>
          <w:rFonts w:ascii="Arial" w:hAnsi="Arial" w:cs="Arial"/>
          <w:sz w:val="28"/>
          <w:szCs w:val="28"/>
        </w:rPr>
        <w:t>somebody else who's driving</w:t>
      </w:r>
      <w:r>
        <w:rPr>
          <w:rFonts w:ascii="Arial" w:hAnsi="Arial" w:cs="Arial"/>
          <w:sz w:val="28"/>
          <w:szCs w:val="28"/>
        </w:rPr>
        <w:t xml:space="preserve"> </w:t>
      </w:r>
      <w:r w:rsidRPr="00A61088">
        <w:rPr>
          <w:rFonts w:ascii="Arial" w:hAnsi="Arial" w:cs="Arial"/>
          <w:sz w:val="28"/>
          <w:szCs w:val="28"/>
        </w:rPr>
        <w:t>it, or maybe a passenger,</w:t>
      </w:r>
      <w:r>
        <w:rPr>
          <w:rFonts w:ascii="Arial" w:hAnsi="Arial" w:cs="Arial"/>
          <w:sz w:val="28"/>
          <w:szCs w:val="28"/>
        </w:rPr>
        <w:t xml:space="preserve"> </w:t>
      </w:r>
      <w:r w:rsidRPr="00A61088">
        <w:rPr>
          <w:rFonts w:ascii="Arial" w:hAnsi="Arial" w:cs="Arial"/>
          <w:sz w:val="28"/>
          <w:szCs w:val="28"/>
        </w:rPr>
        <w:t>but they might be allergic."</w:t>
      </w:r>
      <w:r>
        <w:rPr>
          <w:rFonts w:ascii="Arial" w:hAnsi="Arial" w:cs="Arial"/>
          <w:sz w:val="28"/>
          <w:szCs w:val="28"/>
        </w:rPr>
        <w:t xml:space="preserve"> </w:t>
      </w:r>
      <w:r w:rsidRPr="00A61088">
        <w:rPr>
          <w:rFonts w:ascii="Arial" w:hAnsi="Arial" w:cs="Arial"/>
          <w:sz w:val="28"/>
          <w:szCs w:val="28"/>
        </w:rPr>
        <w:t>And I said, "That's considerate of you,</w:t>
      </w:r>
      <w:r>
        <w:rPr>
          <w:rFonts w:ascii="Arial" w:hAnsi="Arial" w:cs="Arial"/>
          <w:sz w:val="28"/>
          <w:szCs w:val="28"/>
        </w:rPr>
        <w:t xml:space="preserve"> </w:t>
      </w:r>
      <w:r w:rsidRPr="00A61088">
        <w:rPr>
          <w:rFonts w:ascii="Arial" w:hAnsi="Arial" w:cs="Arial"/>
          <w:sz w:val="28"/>
          <w:szCs w:val="28"/>
        </w:rPr>
        <w:t>but do you have an allergy?"</w:t>
      </w:r>
      <w:r>
        <w:rPr>
          <w:rFonts w:ascii="Arial" w:hAnsi="Arial" w:cs="Arial"/>
          <w:sz w:val="28"/>
          <w:szCs w:val="28"/>
        </w:rPr>
        <w:t xml:space="preserve"> </w:t>
      </w:r>
      <w:r w:rsidRPr="00A61088">
        <w:rPr>
          <w:rFonts w:ascii="Arial" w:hAnsi="Arial" w:cs="Arial"/>
          <w:sz w:val="28"/>
          <w:szCs w:val="28"/>
        </w:rPr>
        <w:t>And he said, "Oh, no, no, no, I don't,</w:t>
      </w:r>
      <w:r>
        <w:rPr>
          <w:rFonts w:ascii="Arial" w:hAnsi="Arial" w:cs="Arial"/>
          <w:sz w:val="28"/>
          <w:szCs w:val="28"/>
        </w:rPr>
        <w:t xml:space="preserve"> </w:t>
      </w:r>
      <w:r w:rsidRPr="00A61088">
        <w:rPr>
          <w:rFonts w:ascii="Arial" w:hAnsi="Arial" w:cs="Arial"/>
          <w:sz w:val="28"/>
          <w:szCs w:val="28"/>
        </w:rPr>
        <w:t>I don't have any allergies.</w:t>
      </w:r>
      <w:r>
        <w:rPr>
          <w:rFonts w:ascii="Arial" w:hAnsi="Arial" w:cs="Arial"/>
          <w:sz w:val="28"/>
          <w:szCs w:val="28"/>
        </w:rPr>
        <w:t xml:space="preserve"> </w:t>
      </w:r>
      <w:r w:rsidRPr="00A61088">
        <w:rPr>
          <w:rFonts w:ascii="Arial" w:hAnsi="Arial" w:cs="Arial"/>
          <w:sz w:val="28"/>
          <w:szCs w:val="28"/>
        </w:rPr>
        <w:t>He said, "I need to call the head office."</w:t>
      </w:r>
      <w:r>
        <w:rPr>
          <w:rFonts w:ascii="Arial" w:hAnsi="Arial" w:cs="Arial"/>
          <w:sz w:val="28"/>
          <w:szCs w:val="28"/>
        </w:rPr>
        <w:t xml:space="preserve"> </w:t>
      </w:r>
      <w:r w:rsidRPr="00A61088">
        <w:rPr>
          <w:rFonts w:ascii="Arial" w:hAnsi="Arial" w:cs="Arial"/>
          <w:sz w:val="28"/>
          <w:szCs w:val="28"/>
        </w:rPr>
        <w:t>That was his head office</w:t>
      </w:r>
      <w:r>
        <w:rPr>
          <w:rFonts w:ascii="Arial" w:hAnsi="Arial" w:cs="Arial"/>
          <w:sz w:val="28"/>
          <w:szCs w:val="28"/>
        </w:rPr>
        <w:t xml:space="preserve"> </w:t>
      </w:r>
      <w:r w:rsidRPr="00A61088">
        <w:rPr>
          <w:rFonts w:ascii="Arial" w:hAnsi="Arial" w:cs="Arial"/>
          <w:sz w:val="28"/>
          <w:szCs w:val="28"/>
        </w:rPr>
        <w:t>of his tow truck company,</w:t>
      </w:r>
      <w:r>
        <w:rPr>
          <w:rFonts w:ascii="Arial" w:hAnsi="Arial" w:cs="Arial"/>
          <w:sz w:val="28"/>
          <w:szCs w:val="28"/>
        </w:rPr>
        <w:t xml:space="preserve"> </w:t>
      </w:r>
      <w:r w:rsidRPr="00A61088">
        <w:rPr>
          <w:rFonts w:ascii="Arial" w:hAnsi="Arial" w:cs="Arial"/>
          <w:sz w:val="28"/>
          <w:szCs w:val="28"/>
        </w:rPr>
        <w:t>I guess.</w:t>
      </w:r>
      <w:r>
        <w:rPr>
          <w:rFonts w:ascii="Arial" w:hAnsi="Arial" w:cs="Arial"/>
          <w:sz w:val="28"/>
          <w:szCs w:val="28"/>
        </w:rPr>
        <w:t xml:space="preserve"> </w:t>
      </w:r>
      <w:r w:rsidRPr="00A61088">
        <w:rPr>
          <w:rFonts w:ascii="Arial" w:hAnsi="Arial" w:cs="Arial"/>
          <w:sz w:val="28"/>
          <w:szCs w:val="28"/>
        </w:rPr>
        <w:t>Not for the roadside assistance company.</w:t>
      </w:r>
    </w:p>
    <w:p w14:paraId="6686A9E1" w14:textId="77777777" w:rsidR="00883078" w:rsidRPr="00A61088" w:rsidRDefault="00883078" w:rsidP="00883078">
      <w:pPr>
        <w:spacing w:after="240"/>
        <w:rPr>
          <w:rFonts w:ascii="Arial" w:hAnsi="Arial" w:cs="Arial"/>
          <w:sz w:val="28"/>
          <w:szCs w:val="28"/>
        </w:rPr>
      </w:pPr>
      <w:r w:rsidRPr="00A61088">
        <w:rPr>
          <w:rFonts w:ascii="Arial" w:hAnsi="Arial" w:cs="Arial"/>
          <w:sz w:val="28"/>
          <w:szCs w:val="28"/>
        </w:rPr>
        <w:lastRenderedPageBreak/>
        <w:t>He phoned his boss,</w:t>
      </w:r>
      <w:r>
        <w:rPr>
          <w:rFonts w:ascii="Arial" w:hAnsi="Arial" w:cs="Arial"/>
          <w:sz w:val="28"/>
          <w:szCs w:val="28"/>
        </w:rPr>
        <w:t xml:space="preserve"> </w:t>
      </w:r>
      <w:r w:rsidRPr="00A61088">
        <w:rPr>
          <w:rFonts w:ascii="Arial" w:hAnsi="Arial" w:cs="Arial"/>
          <w:sz w:val="28"/>
          <w:szCs w:val="28"/>
        </w:rPr>
        <w:t>and he was in his truck quite some time.</w:t>
      </w:r>
      <w:r>
        <w:rPr>
          <w:rFonts w:ascii="Arial" w:hAnsi="Arial" w:cs="Arial"/>
          <w:sz w:val="28"/>
          <w:szCs w:val="28"/>
        </w:rPr>
        <w:t xml:space="preserve"> </w:t>
      </w:r>
      <w:r w:rsidRPr="00A61088">
        <w:rPr>
          <w:rFonts w:ascii="Arial" w:hAnsi="Arial" w:cs="Arial"/>
          <w:sz w:val="28"/>
          <w:szCs w:val="28"/>
        </w:rPr>
        <w:t>And then he came back.</w:t>
      </w:r>
      <w:r>
        <w:rPr>
          <w:rFonts w:ascii="Arial" w:hAnsi="Arial" w:cs="Arial"/>
          <w:sz w:val="28"/>
          <w:szCs w:val="28"/>
        </w:rPr>
        <w:t xml:space="preserve"> I</w:t>
      </w:r>
      <w:r w:rsidRPr="00A61088">
        <w:rPr>
          <w:rFonts w:ascii="Arial" w:hAnsi="Arial" w:cs="Arial"/>
          <w:sz w:val="28"/>
          <w:szCs w:val="28"/>
        </w:rPr>
        <w:t>n the meantime, a police</w:t>
      </w:r>
      <w:r>
        <w:rPr>
          <w:rFonts w:ascii="Arial" w:hAnsi="Arial" w:cs="Arial"/>
          <w:sz w:val="28"/>
          <w:szCs w:val="28"/>
        </w:rPr>
        <w:t xml:space="preserve"> </w:t>
      </w:r>
      <w:r w:rsidRPr="00A61088">
        <w:rPr>
          <w:rFonts w:ascii="Arial" w:hAnsi="Arial" w:cs="Arial"/>
          <w:sz w:val="28"/>
          <w:szCs w:val="28"/>
        </w:rPr>
        <w:t>car had come up behind us</w:t>
      </w:r>
      <w:r>
        <w:rPr>
          <w:rFonts w:ascii="Arial" w:hAnsi="Arial" w:cs="Arial"/>
          <w:sz w:val="28"/>
          <w:szCs w:val="28"/>
        </w:rPr>
        <w:t xml:space="preserve"> </w:t>
      </w:r>
      <w:r w:rsidRPr="00A61088">
        <w:rPr>
          <w:rFonts w:ascii="Arial" w:hAnsi="Arial" w:cs="Arial"/>
          <w:sz w:val="28"/>
          <w:szCs w:val="28"/>
        </w:rPr>
        <w:t>to keep us safe, because we were right up</w:t>
      </w:r>
      <w:r>
        <w:rPr>
          <w:rFonts w:ascii="Arial" w:hAnsi="Arial" w:cs="Arial"/>
          <w:sz w:val="28"/>
          <w:szCs w:val="28"/>
        </w:rPr>
        <w:t xml:space="preserve"> </w:t>
      </w:r>
      <w:r w:rsidRPr="00A61088">
        <w:rPr>
          <w:rFonts w:ascii="Arial" w:hAnsi="Arial" w:cs="Arial"/>
          <w:sz w:val="28"/>
          <w:szCs w:val="28"/>
        </w:rPr>
        <w:t>against some type of rail,</w:t>
      </w:r>
      <w:r>
        <w:rPr>
          <w:rFonts w:ascii="Arial" w:hAnsi="Arial" w:cs="Arial"/>
          <w:sz w:val="28"/>
          <w:szCs w:val="28"/>
        </w:rPr>
        <w:t xml:space="preserve"> </w:t>
      </w:r>
      <w:r w:rsidRPr="00A61088">
        <w:rPr>
          <w:rFonts w:ascii="Arial" w:hAnsi="Arial" w:cs="Arial"/>
          <w:sz w:val="28"/>
          <w:szCs w:val="28"/>
        </w:rPr>
        <w:t>so you couldn't really get out the car.</w:t>
      </w:r>
      <w:r>
        <w:rPr>
          <w:rFonts w:ascii="Arial" w:hAnsi="Arial" w:cs="Arial"/>
          <w:sz w:val="28"/>
          <w:szCs w:val="28"/>
        </w:rPr>
        <w:t xml:space="preserve"> </w:t>
      </w:r>
      <w:r w:rsidRPr="00A61088">
        <w:rPr>
          <w:rFonts w:ascii="Arial" w:hAnsi="Arial" w:cs="Arial"/>
          <w:sz w:val="28"/>
          <w:szCs w:val="28"/>
        </w:rPr>
        <w:t>We were in the car with</w:t>
      </w:r>
      <w:r>
        <w:rPr>
          <w:rFonts w:ascii="Arial" w:hAnsi="Arial" w:cs="Arial"/>
          <w:sz w:val="28"/>
          <w:szCs w:val="28"/>
        </w:rPr>
        <w:t xml:space="preserve"> </w:t>
      </w:r>
      <w:r w:rsidRPr="00A61088">
        <w:rPr>
          <w:rFonts w:ascii="Arial" w:hAnsi="Arial" w:cs="Arial"/>
          <w:sz w:val="28"/>
          <w:szCs w:val="28"/>
        </w:rPr>
        <w:t>the door partially open.</w:t>
      </w:r>
      <w:r>
        <w:rPr>
          <w:rFonts w:ascii="Arial" w:hAnsi="Arial" w:cs="Arial"/>
          <w:sz w:val="28"/>
          <w:szCs w:val="28"/>
        </w:rPr>
        <w:t xml:space="preserve"> </w:t>
      </w:r>
      <w:r w:rsidRPr="00A61088">
        <w:rPr>
          <w:rFonts w:ascii="Arial" w:hAnsi="Arial" w:cs="Arial"/>
          <w:sz w:val="28"/>
          <w:szCs w:val="28"/>
        </w:rPr>
        <w:t>At any rate, he came out</w:t>
      </w:r>
      <w:r>
        <w:rPr>
          <w:rFonts w:ascii="Arial" w:hAnsi="Arial" w:cs="Arial"/>
          <w:sz w:val="28"/>
          <w:szCs w:val="28"/>
        </w:rPr>
        <w:t xml:space="preserve"> f</w:t>
      </w:r>
      <w:r w:rsidRPr="00A61088">
        <w:rPr>
          <w:rFonts w:ascii="Arial" w:hAnsi="Arial" w:cs="Arial"/>
          <w:sz w:val="28"/>
          <w:szCs w:val="28"/>
        </w:rPr>
        <w:t>rom talking to his boss</w:t>
      </w:r>
      <w:r>
        <w:rPr>
          <w:rFonts w:ascii="Arial" w:hAnsi="Arial" w:cs="Arial"/>
          <w:sz w:val="28"/>
          <w:szCs w:val="28"/>
        </w:rPr>
        <w:t xml:space="preserve"> </w:t>
      </w:r>
      <w:r w:rsidRPr="00A61088">
        <w:rPr>
          <w:rFonts w:ascii="Arial" w:hAnsi="Arial" w:cs="Arial"/>
          <w:sz w:val="28"/>
          <w:szCs w:val="28"/>
        </w:rPr>
        <w:t>and he came around and he told my husband</w:t>
      </w:r>
      <w:r>
        <w:rPr>
          <w:rFonts w:ascii="Arial" w:hAnsi="Arial" w:cs="Arial"/>
          <w:sz w:val="28"/>
          <w:szCs w:val="28"/>
        </w:rPr>
        <w:t xml:space="preserve"> </w:t>
      </w:r>
      <w:r w:rsidRPr="00A61088">
        <w:rPr>
          <w:rFonts w:ascii="Arial" w:hAnsi="Arial" w:cs="Arial"/>
          <w:sz w:val="28"/>
          <w:szCs w:val="28"/>
        </w:rPr>
        <w:t>and the police officer, who</w:t>
      </w:r>
      <w:r>
        <w:rPr>
          <w:rFonts w:ascii="Arial" w:hAnsi="Arial" w:cs="Arial"/>
          <w:sz w:val="28"/>
          <w:szCs w:val="28"/>
        </w:rPr>
        <w:t xml:space="preserve"> </w:t>
      </w:r>
      <w:r w:rsidRPr="00A61088">
        <w:rPr>
          <w:rFonts w:ascii="Arial" w:hAnsi="Arial" w:cs="Arial"/>
          <w:sz w:val="28"/>
          <w:szCs w:val="28"/>
        </w:rPr>
        <w:t>by now was standing there,</w:t>
      </w:r>
      <w:r>
        <w:rPr>
          <w:rFonts w:ascii="Arial" w:hAnsi="Arial" w:cs="Arial"/>
          <w:sz w:val="28"/>
          <w:szCs w:val="28"/>
        </w:rPr>
        <w:t xml:space="preserve"> </w:t>
      </w:r>
      <w:r w:rsidRPr="00A61088">
        <w:rPr>
          <w:rFonts w:ascii="Arial" w:hAnsi="Arial" w:cs="Arial"/>
          <w:sz w:val="28"/>
          <w:szCs w:val="28"/>
        </w:rPr>
        <w:t>that he himself had an allergy.</w:t>
      </w:r>
      <w:r>
        <w:rPr>
          <w:rFonts w:ascii="Arial" w:hAnsi="Arial" w:cs="Arial"/>
          <w:sz w:val="28"/>
          <w:szCs w:val="28"/>
        </w:rPr>
        <w:t xml:space="preserve"> </w:t>
      </w:r>
      <w:r w:rsidRPr="00A61088">
        <w:rPr>
          <w:rFonts w:ascii="Arial" w:hAnsi="Arial" w:cs="Arial"/>
          <w:sz w:val="28"/>
          <w:szCs w:val="28"/>
        </w:rPr>
        <w:t>It was very, very bad allergy, he said.</w:t>
      </w:r>
      <w:r>
        <w:rPr>
          <w:rFonts w:ascii="Arial" w:hAnsi="Arial" w:cs="Arial"/>
          <w:sz w:val="28"/>
          <w:szCs w:val="28"/>
        </w:rPr>
        <w:t xml:space="preserve"> </w:t>
      </w:r>
      <w:r w:rsidRPr="00A61088">
        <w:rPr>
          <w:rFonts w:ascii="Arial" w:hAnsi="Arial" w:cs="Arial"/>
          <w:sz w:val="28"/>
          <w:szCs w:val="28"/>
        </w:rPr>
        <w:t>Very severe, and that he</w:t>
      </w:r>
      <w:r>
        <w:rPr>
          <w:rFonts w:ascii="Arial" w:hAnsi="Arial" w:cs="Arial"/>
          <w:sz w:val="28"/>
          <w:szCs w:val="28"/>
        </w:rPr>
        <w:t xml:space="preserve"> </w:t>
      </w:r>
      <w:r w:rsidRPr="00A61088">
        <w:rPr>
          <w:rFonts w:ascii="Arial" w:hAnsi="Arial" w:cs="Arial"/>
          <w:sz w:val="28"/>
          <w:szCs w:val="28"/>
        </w:rPr>
        <w:t>could not take the dog</w:t>
      </w:r>
      <w:r>
        <w:rPr>
          <w:rFonts w:ascii="Arial" w:hAnsi="Arial" w:cs="Arial"/>
          <w:sz w:val="28"/>
          <w:szCs w:val="28"/>
        </w:rPr>
        <w:t xml:space="preserve"> </w:t>
      </w:r>
      <w:r w:rsidRPr="00A61088">
        <w:rPr>
          <w:rFonts w:ascii="Arial" w:hAnsi="Arial" w:cs="Arial"/>
          <w:sz w:val="28"/>
          <w:szCs w:val="28"/>
        </w:rPr>
        <w:t>in his vehicle.</w:t>
      </w:r>
      <w:r>
        <w:rPr>
          <w:rFonts w:ascii="Arial" w:hAnsi="Arial" w:cs="Arial"/>
          <w:sz w:val="28"/>
          <w:szCs w:val="28"/>
        </w:rPr>
        <w:t xml:space="preserve"> </w:t>
      </w:r>
      <w:r w:rsidRPr="00A61088">
        <w:rPr>
          <w:rFonts w:ascii="Arial" w:hAnsi="Arial" w:cs="Arial"/>
          <w:sz w:val="28"/>
          <w:szCs w:val="28"/>
        </w:rPr>
        <w:t>The police officer came and said,</w:t>
      </w:r>
      <w:r>
        <w:rPr>
          <w:rFonts w:ascii="Arial" w:hAnsi="Arial" w:cs="Arial"/>
          <w:sz w:val="28"/>
          <w:szCs w:val="28"/>
        </w:rPr>
        <w:t xml:space="preserve"> </w:t>
      </w:r>
      <w:r w:rsidRPr="00A61088">
        <w:rPr>
          <w:rFonts w:ascii="Arial" w:hAnsi="Arial" w:cs="Arial"/>
          <w:sz w:val="28"/>
          <w:szCs w:val="28"/>
        </w:rPr>
        <w:t>"He can't take you."</w:t>
      </w:r>
      <w:r>
        <w:rPr>
          <w:rFonts w:ascii="Arial" w:hAnsi="Arial" w:cs="Arial"/>
          <w:sz w:val="28"/>
          <w:szCs w:val="28"/>
        </w:rPr>
        <w:t xml:space="preserve"> </w:t>
      </w:r>
      <w:r w:rsidRPr="00A61088">
        <w:rPr>
          <w:rFonts w:ascii="Arial" w:hAnsi="Arial" w:cs="Arial"/>
          <w:sz w:val="28"/>
          <w:szCs w:val="28"/>
        </w:rPr>
        <w:t>I said, "No, you missed</w:t>
      </w:r>
      <w:r>
        <w:rPr>
          <w:rFonts w:ascii="Arial" w:hAnsi="Arial" w:cs="Arial"/>
          <w:sz w:val="28"/>
          <w:szCs w:val="28"/>
        </w:rPr>
        <w:t xml:space="preserve"> </w:t>
      </w:r>
      <w:r w:rsidRPr="00A61088">
        <w:rPr>
          <w:rFonts w:ascii="Arial" w:hAnsi="Arial" w:cs="Arial"/>
          <w:sz w:val="28"/>
          <w:szCs w:val="28"/>
        </w:rPr>
        <w:t>the beginning of this."</w:t>
      </w:r>
      <w:r>
        <w:rPr>
          <w:rFonts w:ascii="Arial" w:hAnsi="Arial" w:cs="Arial"/>
          <w:sz w:val="28"/>
          <w:szCs w:val="28"/>
        </w:rPr>
        <w:t xml:space="preserve"> </w:t>
      </w:r>
      <w:r w:rsidRPr="00A61088">
        <w:rPr>
          <w:rFonts w:ascii="Arial" w:hAnsi="Arial" w:cs="Arial"/>
          <w:sz w:val="28"/>
          <w:szCs w:val="28"/>
        </w:rPr>
        <w:t>I said, "The man does not have an allergy.</w:t>
      </w:r>
      <w:r>
        <w:rPr>
          <w:rFonts w:ascii="Arial" w:hAnsi="Arial" w:cs="Arial"/>
          <w:sz w:val="28"/>
          <w:szCs w:val="28"/>
        </w:rPr>
        <w:t xml:space="preserve"> </w:t>
      </w:r>
      <w:r w:rsidRPr="00A61088">
        <w:rPr>
          <w:rFonts w:ascii="Arial" w:hAnsi="Arial" w:cs="Arial"/>
          <w:sz w:val="28"/>
          <w:szCs w:val="28"/>
        </w:rPr>
        <w:t>And we need to do something about it."</w:t>
      </w:r>
      <w:r>
        <w:rPr>
          <w:rFonts w:ascii="Arial" w:hAnsi="Arial" w:cs="Arial"/>
          <w:sz w:val="28"/>
          <w:szCs w:val="28"/>
        </w:rPr>
        <w:t xml:space="preserve"> </w:t>
      </w:r>
      <w:r w:rsidRPr="00A61088">
        <w:rPr>
          <w:rFonts w:ascii="Arial" w:hAnsi="Arial" w:cs="Arial"/>
          <w:sz w:val="28"/>
          <w:szCs w:val="28"/>
        </w:rPr>
        <w:t>And the police officer</w:t>
      </w:r>
      <w:r>
        <w:rPr>
          <w:rFonts w:ascii="Arial" w:hAnsi="Arial" w:cs="Arial"/>
          <w:sz w:val="28"/>
          <w:szCs w:val="28"/>
        </w:rPr>
        <w:t xml:space="preserve"> </w:t>
      </w:r>
      <w:r w:rsidRPr="00A61088">
        <w:rPr>
          <w:rFonts w:ascii="Arial" w:hAnsi="Arial" w:cs="Arial"/>
          <w:sz w:val="28"/>
          <w:szCs w:val="28"/>
        </w:rPr>
        <w:t>said, "First of all,</w:t>
      </w:r>
      <w:r>
        <w:rPr>
          <w:rFonts w:ascii="Arial" w:hAnsi="Arial" w:cs="Arial"/>
          <w:sz w:val="28"/>
          <w:szCs w:val="28"/>
        </w:rPr>
        <w:t xml:space="preserve"> </w:t>
      </w:r>
      <w:r w:rsidRPr="00A61088">
        <w:rPr>
          <w:rFonts w:ascii="Arial" w:hAnsi="Arial" w:cs="Arial"/>
          <w:sz w:val="28"/>
          <w:szCs w:val="28"/>
        </w:rPr>
        <w:t>he has to stay here while he</w:t>
      </w:r>
      <w:r>
        <w:rPr>
          <w:rFonts w:ascii="Arial" w:hAnsi="Arial" w:cs="Arial"/>
          <w:sz w:val="28"/>
          <w:szCs w:val="28"/>
        </w:rPr>
        <w:t xml:space="preserve"> </w:t>
      </w:r>
      <w:r w:rsidRPr="00A61088">
        <w:rPr>
          <w:rFonts w:ascii="Arial" w:hAnsi="Arial" w:cs="Arial"/>
          <w:sz w:val="28"/>
          <w:szCs w:val="28"/>
        </w:rPr>
        <w:t>calls you another tow truck."</w:t>
      </w:r>
      <w:r>
        <w:rPr>
          <w:rFonts w:ascii="Arial" w:hAnsi="Arial" w:cs="Arial"/>
          <w:sz w:val="28"/>
          <w:szCs w:val="28"/>
        </w:rPr>
        <w:t xml:space="preserve"> </w:t>
      </w:r>
      <w:r w:rsidRPr="00A61088">
        <w:rPr>
          <w:rFonts w:ascii="Arial" w:hAnsi="Arial" w:cs="Arial"/>
          <w:sz w:val="28"/>
          <w:szCs w:val="28"/>
        </w:rPr>
        <w:t>And we waited and waited.</w:t>
      </w:r>
      <w:r>
        <w:rPr>
          <w:rFonts w:ascii="Arial" w:hAnsi="Arial" w:cs="Arial"/>
          <w:sz w:val="28"/>
          <w:szCs w:val="28"/>
        </w:rPr>
        <w:t xml:space="preserve"> </w:t>
      </w:r>
      <w:r w:rsidRPr="00A61088">
        <w:rPr>
          <w:rFonts w:ascii="Arial" w:hAnsi="Arial" w:cs="Arial"/>
          <w:sz w:val="28"/>
          <w:szCs w:val="28"/>
        </w:rPr>
        <w:t>I said to the police officer,</w:t>
      </w:r>
      <w:r>
        <w:rPr>
          <w:rFonts w:ascii="Arial" w:hAnsi="Arial" w:cs="Arial"/>
          <w:sz w:val="28"/>
          <w:szCs w:val="28"/>
        </w:rPr>
        <w:t xml:space="preserve"> </w:t>
      </w:r>
      <w:r w:rsidRPr="00A61088">
        <w:rPr>
          <w:rFonts w:ascii="Arial" w:hAnsi="Arial" w:cs="Arial"/>
          <w:sz w:val="28"/>
          <w:szCs w:val="28"/>
        </w:rPr>
        <w:t>"Why don't we charge him?"</w:t>
      </w:r>
      <w:r>
        <w:rPr>
          <w:rFonts w:ascii="Arial" w:hAnsi="Arial" w:cs="Arial"/>
          <w:sz w:val="28"/>
          <w:szCs w:val="28"/>
        </w:rPr>
        <w:t xml:space="preserve"> </w:t>
      </w:r>
      <w:r w:rsidRPr="00A61088">
        <w:rPr>
          <w:rFonts w:ascii="Arial" w:hAnsi="Arial" w:cs="Arial"/>
          <w:sz w:val="28"/>
          <w:szCs w:val="28"/>
        </w:rPr>
        <w:t>The officer said, "I'd</w:t>
      </w:r>
      <w:r>
        <w:rPr>
          <w:rFonts w:ascii="Arial" w:hAnsi="Arial" w:cs="Arial"/>
          <w:sz w:val="28"/>
          <w:szCs w:val="28"/>
        </w:rPr>
        <w:t xml:space="preserve"> r</w:t>
      </w:r>
      <w:r w:rsidRPr="00A61088">
        <w:rPr>
          <w:rFonts w:ascii="Arial" w:hAnsi="Arial" w:cs="Arial"/>
          <w:sz w:val="28"/>
          <w:szCs w:val="28"/>
        </w:rPr>
        <w:t>eally love to do that,</w:t>
      </w:r>
      <w:r>
        <w:rPr>
          <w:rFonts w:ascii="Arial" w:hAnsi="Arial" w:cs="Arial"/>
          <w:sz w:val="28"/>
          <w:szCs w:val="28"/>
        </w:rPr>
        <w:t xml:space="preserve"> </w:t>
      </w:r>
      <w:r w:rsidRPr="00A61088">
        <w:rPr>
          <w:rFonts w:ascii="Arial" w:hAnsi="Arial" w:cs="Arial"/>
          <w:sz w:val="28"/>
          <w:szCs w:val="28"/>
        </w:rPr>
        <w:t>because this is not right.</w:t>
      </w:r>
      <w:r>
        <w:rPr>
          <w:rFonts w:ascii="Arial" w:hAnsi="Arial" w:cs="Arial"/>
          <w:sz w:val="28"/>
          <w:szCs w:val="28"/>
        </w:rPr>
        <w:t xml:space="preserve"> </w:t>
      </w:r>
      <w:r w:rsidRPr="00A61088">
        <w:rPr>
          <w:rFonts w:ascii="Arial" w:hAnsi="Arial" w:cs="Arial"/>
          <w:sz w:val="28"/>
          <w:szCs w:val="28"/>
        </w:rPr>
        <w:t>But in my 18 years, I've</w:t>
      </w:r>
      <w:r>
        <w:rPr>
          <w:rFonts w:ascii="Arial" w:hAnsi="Arial" w:cs="Arial"/>
          <w:sz w:val="28"/>
          <w:szCs w:val="28"/>
        </w:rPr>
        <w:t xml:space="preserve"> </w:t>
      </w:r>
      <w:r w:rsidRPr="00A61088">
        <w:rPr>
          <w:rFonts w:ascii="Arial" w:hAnsi="Arial" w:cs="Arial"/>
          <w:sz w:val="28"/>
          <w:szCs w:val="28"/>
        </w:rPr>
        <w:t>never come across this before,</w:t>
      </w:r>
      <w:r>
        <w:rPr>
          <w:rFonts w:ascii="Arial" w:hAnsi="Arial" w:cs="Arial"/>
          <w:sz w:val="28"/>
          <w:szCs w:val="28"/>
        </w:rPr>
        <w:t xml:space="preserve"> </w:t>
      </w:r>
      <w:r w:rsidRPr="00A61088">
        <w:rPr>
          <w:rFonts w:ascii="Arial" w:hAnsi="Arial" w:cs="Arial"/>
          <w:sz w:val="28"/>
          <w:szCs w:val="28"/>
        </w:rPr>
        <w:t>so I'm not sure what I</w:t>
      </w:r>
      <w:r>
        <w:rPr>
          <w:rFonts w:ascii="Arial" w:hAnsi="Arial" w:cs="Arial"/>
          <w:sz w:val="28"/>
          <w:szCs w:val="28"/>
        </w:rPr>
        <w:t xml:space="preserve"> </w:t>
      </w:r>
      <w:r w:rsidRPr="00A61088">
        <w:rPr>
          <w:rFonts w:ascii="Arial" w:hAnsi="Arial" w:cs="Arial"/>
          <w:sz w:val="28"/>
          <w:szCs w:val="28"/>
        </w:rPr>
        <w:t>would charge him under."</w:t>
      </w:r>
      <w:r>
        <w:rPr>
          <w:rFonts w:ascii="Arial" w:hAnsi="Arial" w:cs="Arial"/>
          <w:sz w:val="28"/>
          <w:szCs w:val="28"/>
        </w:rPr>
        <w:t xml:space="preserve"> </w:t>
      </w:r>
      <w:r w:rsidRPr="00A61088">
        <w:rPr>
          <w:rFonts w:ascii="Arial" w:hAnsi="Arial" w:cs="Arial"/>
          <w:sz w:val="28"/>
          <w:szCs w:val="28"/>
        </w:rPr>
        <w:t>And I said, "I just happen</w:t>
      </w:r>
      <w:r>
        <w:rPr>
          <w:rFonts w:ascii="Arial" w:hAnsi="Arial" w:cs="Arial"/>
          <w:sz w:val="28"/>
          <w:szCs w:val="28"/>
        </w:rPr>
        <w:t xml:space="preserve"> </w:t>
      </w:r>
      <w:r w:rsidRPr="00A61088">
        <w:rPr>
          <w:rFonts w:ascii="Arial" w:hAnsi="Arial" w:cs="Arial"/>
          <w:sz w:val="28"/>
          <w:szCs w:val="28"/>
        </w:rPr>
        <w:t>to have just the thing."</w:t>
      </w:r>
      <w:r>
        <w:rPr>
          <w:rFonts w:ascii="Arial" w:hAnsi="Arial" w:cs="Arial"/>
          <w:sz w:val="28"/>
          <w:szCs w:val="28"/>
        </w:rPr>
        <w:t xml:space="preserve"> </w:t>
      </w:r>
      <w:r w:rsidRPr="00A61088">
        <w:rPr>
          <w:rFonts w:ascii="Arial" w:hAnsi="Arial" w:cs="Arial"/>
          <w:sz w:val="28"/>
          <w:szCs w:val="28"/>
        </w:rPr>
        <w:t>So, I opened my wallet and</w:t>
      </w:r>
      <w:r>
        <w:rPr>
          <w:rFonts w:ascii="Arial" w:hAnsi="Arial" w:cs="Arial"/>
          <w:sz w:val="28"/>
          <w:szCs w:val="28"/>
        </w:rPr>
        <w:t xml:space="preserve"> </w:t>
      </w:r>
      <w:r w:rsidRPr="00A61088">
        <w:rPr>
          <w:rFonts w:ascii="Arial" w:hAnsi="Arial" w:cs="Arial"/>
          <w:sz w:val="28"/>
          <w:szCs w:val="28"/>
        </w:rPr>
        <w:t>pulled out my little card</w:t>
      </w:r>
      <w:r>
        <w:rPr>
          <w:rFonts w:ascii="Arial" w:hAnsi="Arial" w:cs="Arial"/>
          <w:sz w:val="28"/>
          <w:szCs w:val="28"/>
        </w:rPr>
        <w:t xml:space="preserve"> </w:t>
      </w:r>
      <w:r w:rsidRPr="00A61088">
        <w:rPr>
          <w:rFonts w:ascii="Arial" w:hAnsi="Arial" w:cs="Arial"/>
          <w:sz w:val="28"/>
          <w:szCs w:val="28"/>
        </w:rPr>
        <w:t>that I got from my Leader Dogs thing.</w:t>
      </w:r>
      <w:r>
        <w:rPr>
          <w:rFonts w:ascii="Arial" w:hAnsi="Arial" w:cs="Arial"/>
          <w:sz w:val="28"/>
          <w:szCs w:val="28"/>
        </w:rPr>
        <w:t xml:space="preserve"> </w:t>
      </w:r>
      <w:r w:rsidRPr="00A61088">
        <w:rPr>
          <w:rFonts w:ascii="Arial" w:hAnsi="Arial" w:cs="Arial"/>
          <w:sz w:val="28"/>
          <w:szCs w:val="28"/>
        </w:rPr>
        <w:t>I said, "Have a read."</w:t>
      </w:r>
      <w:r>
        <w:rPr>
          <w:rFonts w:ascii="Arial" w:hAnsi="Arial" w:cs="Arial"/>
          <w:sz w:val="28"/>
          <w:szCs w:val="28"/>
        </w:rPr>
        <w:t xml:space="preserve"> </w:t>
      </w:r>
      <w:r w:rsidRPr="00A61088">
        <w:rPr>
          <w:rFonts w:ascii="Arial" w:hAnsi="Arial" w:cs="Arial"/>
          <w:sz w:val="28"/>
          <w:szCs w:val="28"/>
        </w:rPr>
        <w:t>And he read it and he</w:t>
      </w:r>
      <w:r>
        <w:rPr>
          <w:rFonts w:ascii="Arial" w:hAnsi="Arial" w:cs="Arial"/>
          <w:sz w:val="28"/>
          <w:szCs w:val="28"/>
        </w:rPr>
        <w:t xml:space="preserve"> </w:t>
      </w:r>
      <w:r w:rsidRPr="00A61088">
        <w:rPr>
          <w:rFonts w:ascii="Arial" w:hAnsi="Arial" w:cs="Arial"/>
          <w:sz w:val="28"/>
          <w:szCs w:val="28"/>
        </w:rPr>
        <w:t>said, "Good, I'm on it."</w:t>
      </w:r>
      <w:r>
        <w:rPr>
          <w:rFonts w:ascii="Arial" w:hAnsi="Arial" w:cs="Arial"/>
          <w:sz w:val="28"/>
          <w:szCs w:val="28"/>
        </w:rPr>
        <w:t xml:space="preserve"> </w:t>
      </w:r>
      <w:r w:rsidRPr="00A61088">
        <w:rPr>
          <w:rFonts w:ascii="Arial" w:hAnsi="Arial" w:cs="Arial"/>
          <w:sz w:val="28"/>
          <w:szCs w:val="28"/>
        </w:rPr>
        <w:t>He went back to his car</w:t>
      </w:r>
      <w:r>
        <w:rPr>
          <w:rFonts w:ascii="Arial" w:hAnsi="Arial" w:cs="Arial"/>
          <w:sz w:val="28"/>
          <w:szCs w:val="28"/>
        </w:rPr>
        <w:t xml:space="preserve">  </w:t>
      </w:r>
      <w:r w:rsidRPr="00A61088">
        <w:rPr>
          <w:rFonts w:ascii="Arial" w:hAnsi="Arial" w:cs="Arial"/>
          <w:sz w:val="28"/>
          <w:szCs w:val="28"/>
        </w:rPr>
        <w:t>and the driver was charged.</w:t>
      </w:r>
    </w:p>
    <w:p w14:paraId="57300E2E" w14:textId="77777777" w:rsidR="00883078" w:rsidRDefault="00883078" w:rsidP="00883078">
      <w:pPr>
        <w:spacing w:after="240"/>
        <w:rPr>
          <w:rFonts w:ascii="Arial" w:hAnsi="Arial" w:cs="Arial"/>
          <w:sz w:val="28"/>
          <w:szCs w:val="28"/>
        </w:rPr>
      </w:pPr>
      <w:r w:rsidRPr="00A61088">
        <w:rPr>
          <w:rFonts w:ascii="Arial" w:hAnsi="Arial" w:cs="Arial"/>
          <w:sz w:val="28"/>
          <w:szCs w:val="28"/>
        </w:rPr>
        <w:t>We did eventually get a ride home.</w:t>
      </w:r>
      <w:r>
        <w:rPr>
          <w:rFonts w:ascii="Arial" w:hAnsi="Arial" w:cs="Arial"/>
          <w:sz w:val="28"/>
          <w:szCs w:val="28"/>
        </w:rPr>
        <w:t xml:space="preserve"> </w:t>
      </w:r>
      <w:r w:rsidRPr="00A61088">
        <w:rPr>
          <w:rFonts w:ascii="Arial" w:hAnsi="Arial" w:cs="Arial"/>
          <w:sz w:val="28"/>
          <w:szCs w:val="28"/>
        </w:rPr>
        <w:t>The next driver arrived.</w:t>
      </w:r>
      <w:r>
        <w:rPr>
          <w:rFonts w:ascii="Arial" w:hAnsi="Arial" w:cs="Arial"/>
          <w:sz w:val="28"/>
          <w:szCs w:val="28"/>
        </w:rPr>
        <w:t xml:space="preserve"> </w:t>
      </w:r>
      <w:r w:rsidRPr="00A61088">
        <w:rPr>
          <w:rFonts w:ascii="Arial" w:hAnsi="Arial" w:cs="Arial"/>
          <w:sz w:val="28"/>
          <w:szCs w:val="28"/>
        </w:rPr>
        <w:t>As I said, it was bad traffic,</w:t>
      </w:r>
      <w:r>
        <w:rPr>
          <w:rFonts w:ascii="Arial" w:hAnsi="Arial" w:cs="Arial"/>
          <w:sz w:val="28"/>
          <w:szCs w:val="28"/>
        </w:rPr>
        <w:t xml:space="preserve"> </w:t>
      </w:r>
      <w:r w:rsidRPr="00A61088">
        <w:rPr>
          <w:rFonts w:ascii="Arial" w:hAnsi="Arial" w:cs="Arial"/>
          <w:sz w:val="28"/>
          <w:szCs w:val="28"/>
        </w:rPr>
        <w:t>at 4:30 that afternoon.</w:t>
      </w:r>
      <w:r>
        <w:rPr>
          <w:rFonts w:ascii="Arial" w:hAnsi="Arial" w:cs="Arial"/>
          <w:sz w:val="28"/>
          <w:szCs w:val="28"/>
        </w:rPr>
        <w:t xml:space="preserve"> </w:t>
      </w:r>
      <w:r w:rsidRPr="00A61088">
        <w:rPr>
          <w:rFonts w:ascii="Arial" w:hAnsi="Arial" w:cs="Arial"/>
          <w:sz w:val="28"/>
          <w:szCs w:val="28"/>
        </w:rPr>
        <w:t>And we arrived at home by seven,</w:t>
      </w:r>
      <w:r>
        <w:rPr>
          <w:rFonts w:ascii="Arial" w:hAnsi="Arial" w:cs="Arial"/>
          <w:sz w:val="28"/>
          <w:szCs w:val="28"/>
        </w:rPr>
        <w:t xml:space="preserve"> </w:t>
      </w:r>
      <w:r w:rsidRPr="00A61088">
        <w:rPr>
          <w:rFonts w:ascii="Arial" w:hAnsi="Arial" w:cs="Arial"/>
          <w:sz w:val="28"/>
          <w:szCs w:val="28"/>
        </w:rPr>
        <w:t>because we were heading north from Toronto</w:t>
      </w:r>
      <w:r>
        <w:rPr>
          <w:rFonts w:ascii="Arial" w:hAnsi="Arial" w:cs="Arial"/>
          <w:sz w:val="28"/>
          <w:szCs w:val="28"/>
        </w:rPr>
        <w:t xml:space="preserve"> </w:t>
      </w:r>
      <w:r w:rsidRPr="00A61088">
        <w:rPr>
          <w:rFonts w:ascii="Arial" w:hAnsi="Arial" w:cs="Arial"/>
          <w:sz w:val="28"/>
          <w:szCs w:val="28"/>
        </w:rPr>
        <w:t>and everybody knows</w:t>
      </w:r>
      <w:r>
        <w:rPr>
          <w:rFonts w:ascii="Arial" w:hAnsi="Arial" w:cs="Arial"/>
          <w:sz w:val="28"/>
          <w:szCs w:val="28"/>
        </w:rPr>
        <w:t xml:space="preserve"> </w:t>
      </w:r>
      <w:r w:rsidRPr="00A61088">
        <w:rPr>
          <w:rFonts w:ascii="Arial" w:hAnsi="Arial" w:cs="Arial"/>
          <w:sz w:val="28"/>
          <w:szCs w:val="28"/>
        </w:rPr>
        <w:t>what that's like on 400.</w:t>
      </w:r>
      <w:r>
        <w:rPr>
          <w:rFonts w:ascii="Arial" w:hAnsi="Arial" w:cs="Arial"/>
          <w:sz w:val="28"/>
          <w:szCs w:val="28"/>
        </w:rPr>
        <w:t xml:space="preserve"> </w:t>
      </w:r>
      <w:r w:rsidRPr="00A61088">
        <w:rPr>
          <w:rFonts w:ascii="Arial" w:hAnsi="Arial" w:cs="Arial"/>
          <w:sz w:val="28"/>
          <w:szCs w:val="28"/>
        </w:rPr>
        <w:t>So, it was a long day.</w:t>
      </w:r>
      <w:r>
        <w:rPr>
          <w:rFonts w:ascii="Arial" w:hAnsi="Arial" w:cs="Arial"/>
          <w:sz w:val="28"/>
          <w:szCs w:val="28"/>
        </w:rPr>
        <w:t xml:space="preserve"> </w:t>
      </w:r>
      <w:r w:rsidRPr="00A61088">
        <w:rPr>
          <w:rFonts w:ascii="Arial" w:hAnsi="Arial" w:cs="Arial"/>
          <w:sz w:val="28"/>
          <w:szCs w:val="28"/>
        </w:rPr>
        <w:t>And the second tow truck</w:t>
      </w:r>
      <w:r>
        <w:rPr>
          <w:rFonts w:ascii="Arial" w:hAnsi="Arial" w:cs="Arial"/>
          <w:sz w:val="28"/>
          <w:szCs w:val="28"/>
        </w:rPr>
        <w:t xml:space="preserve"> </w:t>
      </w:r>
      <w:r w:rsidRPr="00A61088">
        <w:rPr>
          <w:rFonts w:ascii="Arial" w:hAnsi="Arial" w:cs="Arial"/>
          <w:sz w:val="28"/>
          <w:szCs w:val="28"/>
        </w:rPr>
        <w:t>driver was very helpful</w:t>
      </w:r>
      <w:r>
        <w:rPr>
          <w:rFonts w:ascii="Arial" w:hAnsi="Arial" w:cs="Arial"/>
          <w:sz w:val="28"/>
          <w:szCs w:val="28"/>
        </w:rPr>
        <w:t xml:space="preserve"> </w:t>
      </w:r>
      <w:r w:rsidRPr="00A61088">
        <w:rPr>
          <w:rFonts w:ascii="Arial" w:hAnsi="Arial" w:cs="Arial"/>
          <w:sz w:val="28"/>
          <w:szCs w:val="28"/>
        </w:rPr>
        <w:t>and got us a snack.</w:t>
      </w:r>
    </w:p>
    <w:p w14:paraId="699CD4B3" w14:textId="77777777" w:rsidR="00883078" w:rsidRDefault="00883078" w:rsidP="00883078">
      <w:pPr>
        <w:spacing w:after="240"/>
        <w:rPr>
          <w:rFonts w:ascii="Arial" w:hAnsi="Arial" w:cs="Arial"/>
          <w:sz w:val="28"/>
          <w:szCs w:val="28"/>
        </w:rPr>
      </w:pPr>
      <w:r w:rsidRPr="00A61088">
        <w:rPr>
          <w:rFonts w:ascii="Arial" w:hAnsi="Arial" w:cs="Arial"/>
          <w:sz w:val="28"/>
          <w:szCs w:val="28"/>
        </w:rPr>
        <w:t>The story came out on the news.The man was charged. He did lose his job.</w:t>
      </w:r>
      <w:r>
        <w:rPr>
          <w:rFonts w:ascii="Arial" w:hAnsi="Arial" w:cs="Arial"/>
          <w:sz w:val="28"/>
          <w:szCs w:val="28"/>
        </w:rPr>
        <w:t xml:space="preserve"> </w:t>
      </w:r>
      <w:r w:rsidRPr="00A61088">
        <w:rPr>
          <w:rFonts w:ascii="Arial" w:hAnsi="Arial" w:cs="Arial"/>
          <w:sz w:val="28"/>
          <w:szCs w:val="28"/>
        </w:rPr>
        <w:t>I got a call from roadside</w:t>
      </w:r>
      <w:r>
        <w:rPr>
          <w:rFonts w:ascii="Arial" w:hAnsi="Arial" w:cs="Arial"/>
          <w:sz w:val="28"/>
          <w:szCs w:val="28"/>
        </w:rPr>
        <w:t xml:space="preserve"> </w:t>
      </w:r>
      <w:r w:rsidRPr="00A61088">
        <w:rPr>
          <w:rFonts w:ascii="Arial" w:hAnsi="Arial" w:cs="Arial"/>
          <w:sz w:val="28"/>
          <w:szCs w:val="28"/>
        </w:rPr>
        <w:t>assistance who called me</w:t>
      </w:r>
      <w:r>
        <w:rPr>
          <w:rFonts w:ascii="Arial" w:hAnsi="Arial" w:cs="Arial"/>
          <w:sz w:val="28"/>
          <w:szCs w:val="28"/>
        </w:rPr>
        <w:t xml:space="preserve"> </w:t>
      </w:r>
      <w:r w:rsidRPr="00A61088">
        <w:rPr>
          <w:rFonts w:ascii="Arial" w:hAnsi="Arial" w:cs="Arial"/>
          <w:sz w:val="28"/>
          <w:szCs w:val="28"/>
        </w:rPr>
        <w:t>and said, "Look, we're</w:t>
      </w:r>
      <w:r>
        <w:rPr>
          <w:rFonts w:ascii="Arial" w:hAnsi="Arial" w:cs="Arial"/>
          <w:sz w:val="28"/>
          <w:szCs w:val="28"/>
        </w:rPr>
        <w:t xml:space="preserve"> </w:t>
      </w:r>
      <w:r w:rsidRPr="00A61088">
        <w:rPr>
          <w:rFonts w:ascii="Arial" w:hAnsi="Arial" w:cs="Arial"/>
          <w:sz w:val="28"/>
          <w:szCs w:val="28"/>
        </w:rPr>
        <w:t>really sorry this happened.</w:t>
      </w:r>
      <w:r>
        <w:rPr>
          <w:rFonts w:ascii="Arial" w:hAnsi="Arial" w:cs="Arial"/>
          <w:sz w:val="28"/>
          <w:szCs w:val="28"/>
        </w:rPr>
        <w:t xml:space="preserve"> </w:t>
      </w:r>
      <w:r w:rsidRPr="00A61088">
        <w:rPr>
          <w:rFonts w:ascii="Arial" w:hAnsi="Arial" w:cs="Arial"/>
          <w:sz w:val="28"/>
          <w:szCs w:val="28"/>
        </w:rPr>
        <w:t>What can we do?</w:t>
      </w:r>
      <w:r>
        <w:rPr>
          <w:rFonts w:ascii="Arial" w:hAnsi="Arial" w:cs="Arial"/>
          <w:sz w:val="28"/>
          <w:szCs w:val="28"/>
        </w:rPr>
        <w:t xml:space="preserve"> </w:t>
      </w:r>
      <w:r w:rsidRPr="00A61088">
        <w:rPr>
          <w:rFonts w:ascii="Arial" w:hAnsi="Arial" w:cs="Arial"/>
          <w:sz w:val="28"/>
          <w:szCs w:val="28"/>
        </w:rPr>
        <w:t>We're thinking of making a video</w:t>
      </w:r>
      <w:r>
        <w:rPr>
          <w:rFonts w:ascii="Arial" w:hAnsi="Arial" w:cs="Arial"/>
          <w:sz w:val="28"/>
          <w:szCs w:val="28"/>
        </w:rPr>
        <w:t xml:space="preserve"> </w:t>
      </w:r>
      <w:r w:rsidRPr="00A61088">
        <w:rPr>
          <w:rFonts w:ascii="Arial" w:hAnsi="Arial" w:cs="Arial"/>
          <w:sz w:val="28"/>
          <w:szCs w:val="28"/>
        </w:rPr>
        <w:t>and educating all of our tow truck drivers</w:t>
      </w:r>
      <w:r>
        <w:rPr>
          <w:rFonts w:ascii="Arial" w:hAnsi="Arial" w:cs="Arial"/>
          <w:sz w:val="28"/>
          <w:szCs w:val="28"/>
        </w:rPr>
        <w:t xml:space="preserve"> </w:t>
      </w:r>
      <w:r w:rsidRPr="00A61088">
        <w:rPr>
          <w:rFonts w:ascii="Arial" w:hAnsi="Arial" w:cs="Arial"/>
          <w:sz w:val="28"/>
          <w:szCs w:val="28"/>
        </w:rPr>
        <w:t>on how to deal with</w:t>
      </w:r>
      <w:r>
        <w:rPr>
          <w:rFonts w:ascii="Arial" w:hAnsi="Arial" w:cs="Arial"/>
          <w:sz w:val="28"/>
          <w:szCs w:val="28"/>
        </w:rPr>
        <w:t xml:space="preserve"> </w:t>
      </w:r>
      <w:r w:rsidRPr="00A61088">
        <w:rPr>
          <w:rFonts w:ascii="Arial" w:hAnsi="Arial" w:cs="Arial"/>
          <w:sz w:val="28"/>
          <w:szCs w:val="28"/>
        </w:rPr>
        <w:t>persons with disabilities."</w:t>
      </w:r>
      <w:r>
        <w:rPr>
          <w:rFonts w:ascii="Arial" w:hAnsi="Arial" w:cs="Arial"/>
          <w:sz w:val="28"/>
          <w:szCs w:val="28"/>
        </w:rPr>
        <w:t xml:space="preserve"> </w:t>
      </w:r>
      <w:r w:rsidRPr="00A61088">
        <w:rPr>
          <w:rFonts w:ascii="Arial" w:hAnsi="Arial" w:cs="Arial"/>
          <w:sz w:val="28"/>
          <w:szCs w:val="28"/>
        </w:rPr>
        <w:t>They asked me if I would</w:t>
      </w:r>
      <w:r>
        <w:rPr>
          <w:rFonts w:ascii="Arial" w:hAnsi="Arial" w:cs="Arial"/>
          <w:sz w:val="28"/>
          <w:szCs w:val="28"/>
        </w:rPr>
        <w:t xml:space="preserve"> </w:t>
      </w:r>
      <w:r w:rsidRPr="00A61088">
        <w:rPr>
          <w:rFonts w:ascii="Arial" w:hAnsi="Arial" w:cs="Arial"/>
          <w:sz w:val="28"/>
          <w:szCs w:val="28"/>
        </w:rPr>
        <w:t>like to volunteer to do it,</w:t>
      </w:r>
      <w:r>
        <w:rPr>
          <w:rFonts w:ascii="Arial" w:hAnsi="Arial" w:cs="Arial"/>
          <w:sz w:val="28"/>
          <w:szCs w:val="28"/>
        </w:rPr>
        <w:t xml:space="preserve"> </w:t>
      </w:r>
      <w:r w:rsidRPr="00A61088">
        <w:rPr>
          <w:rFonts w:ascii="Arial" w:hAnsi="Arial" w:cs="Arial"/>
          <w:sz w:val="28"/>
          <w:szCs w:val="28"/>
        </w:rPr>
        <w:t>and I said, "I'd be very willing to help</w:t>
      </w:r>
      <w:r>
        <w:rPr>
          <w:rFonts w:ascii="Arial" w:hAnsi="Arial" w:cs="Arial"/>
          <w:sz w:val="28"/>
          <w:szCs w:val="28"/>
        </w:rPr>
        <w:t xml:space="preserve"> </w:t>
      </w:r>
      <w:r w:rsidRPr="00A61088">
        <w:rPr>
          <w:rFonts w:ascii="Arial" w:hAnsi="Arial" w:cs="Arial"/>
          <w:sz w:val="28"/>
          <w:szCs w:val="28"/>
        </w:rPr>
        <w:t>but I assume there'll be some remuneration</w:t>
      </w:r>
      <w:r>
        <w:rPr>
          <w:rFonts w:ascii="Arial" w:hAnsi="Arial" w:cs="Arial"/>
          <w:sz w:val="28"/>
          <w:szCs w:val="28"/>
        </w:rPr>
        <w:t xml:space="preserve"> </w:t>
      </w:r>
      <w:r w:rsidRPr="00A61088">
        <w:rPr>
          <w:rFonts w:ascii="Arial" w:hAnsi="Arial" w:cs="Arial"/>
          <w:sz w:val="28"/>
          <w:szCs w:val="28"/>
        </w:rPr>
        <w:t>because it's gonna take</w:t>
      </w:r>
      <w:r>
        <w:rPr>
          <w:rFonts w:ascii="Arial" w:hAnsi="Arial" w:cs="Arial"/>
          <w:sz w:val="28"/>
          <w:szCs w:val="28"/>
        </w:rPr>
        <w:t xml:space="preserve"> </w:t>
      </w:r>
      <w:r w:rsidRPr="00A61088">
        <w:rPr>
          <w:rFonts w:ascii="Arial" w:hAnsi="Arial" w:cs="Arial"/>
          <w:sz w:val="28"/>
          <w:szCs w:val="28"/>
        </w:rPr>
        <w:t>a fair bit of time,"</w:t>
      </w:r>
      <w:r>
        <w:rPr>
          <w:rFonts w:ascii="Arial" w:hAnsi="Arial" w:cs="Arial"/>
          <w:sz w:val="28"/>
          <w:szCs w:val="28"/>
        </w:rPr>
        <w:t xml:space="preserve"> </w:t>
      </w:r>
      <w:r w:rsidRPr="00A61088">
        <w:rPr>
          <w:rFonts w:ascii="Arial" w:hAnsi="Arial" w:cs="Arial"/>
          <w:sz w:val="28"/>
          <w:szCs w:val="28"/>
        </w:rPr>
        <w:t>when they described what</w:t>
      </w:r>
      <w:r>
        <w:rPr>
          <w:rFonts w:ascii="Arial" w:hAnsi="Arial" w:cs="Arial"/>
          <w:sz w:val="28"/>
          <w:szCs w:val="28"/>
        </w:rPr>
        <w:t xml:space="preserve"> </w:t>
      </w:r>
      <w:r w:rsidRPr="00A61088">
        <w:rPr>
          <w:rFonts w:ascii="Arial" w:hAnsi="Arial" w:cs="Arial"/>
          <w:sz w:val="28"/>
          <w:szCs w:val="28"/>
        </w:rPr>
        <w:t>they would be doing.</w:t>
      </w:r>
      <w:r>
        <w:rPr>
          <w:rFonts w:ascii="Arial" w:hAnsi="Arial" w:cs="Arial"/>
          <w:sz w:val="28"/>
          <w:szCs w:val="28"/>
        </w:rPr>
        <w:t xml:space="preserve"> </w:t>
      </w:r>
      <w:r w:rsidRPr="00A61088">
        <w:rPr>
          <w:rFonts w:ascii="Arial" w:hAnsi="Arial" w:cs="Arial"/>
          <w:sz w:val="28"/>
          <w:szCs w:val="28"/>
        </w:rPr>
        <w:t>And that was indeed what happened.</w:t>
      </w:r>
    </w:p>
    <w:p w14:paraId="4098B6A3" w14:textId="77777777" w:rsidR="00883078" w:rsidRPr="00A61088" w:rsidRDefault="00883078" w:rsidP="00883078">
      <w:pPr>
        <w:spacing w:after="240"/>
        <w:rPr>
          <w:rFonts w:ascii="Arial" w:hAnsi="Arial" w:cs="Arial"/>
          <w:sz w:val="28"/>
          <w:szCs w:val="28"/>
        </w:rPr>
      </w:pPr>
      <w:r w:rsidRPr="00A61088">
        <w:rPr>
          <w:rFonts w:ascii="Arial" w:hAnsi="Arial" w:cs="Arial"/>
          <w:sz w:val="28"/>
          <w:szCs w:val="28"/>
        </w:rPr>
        <w:lastRenderedPageBreak/>
        <w:t>I felt badly that the truck</w:t>
      </w:r>
      <w:r>
        <w:rPr>
          <w:rFonts w:ascii="Arial" w:hAnsi="Arial" w:cs="Arial"/>
          <w:sz w:val="28"/>
          <w:szCs w:val="28"/>
        </w:rPr>
        <w:t xml:space="preserve"> </w:t>
      </w:r>
      <w:r w:rsidRPr="00A61088">
        <w:rPr>
          <w:rFonts w:ascii="Arial" w:hAnsi="Arial" w:cs="Arial"/>
          <w:sz w:val="28"/>
          <w:szCs w:val="28"/>
        </w:rPr>
        <w:t>driver lost his job over it.</w:t>
      </w:r>
      <w:r>
        <w:rPr>
          <w:rFonts w:ascii="Arial" w:hAnsi="Arial" w:cs="Arial"/>
          <w:sz w:val="28"/>
          <w:szCs w:val="28"/>
        </w:rPr>
        <w:t xml:space="preserve"> </w:t>
      </w:r>
      <w:r w:rsidRPr="00A61088">
        <w:rPr>
          <w:rFonts w:ascii="Arial" w:hAnsi="Arial" w:cs="Arial"/>
          <w:sz w:val="28"/>
          <w:szCs w:val="28"/>
        </w:rPr>
        <w:t>His employers stood up for</w:t>
      </w:r>
      <w:r>
        <w:rPr>
          <w:rFonts w:ascii="Arial" w:hAnsi="Arial" w:cs="Arial"/>
          <w:sz w:val="28"/>
          <w:szCs w:val="28"/>
        </w:rPr>
        <w:t xml:space="preserve"> </w:t>
      </w:r>
      <w:r w:rsidRPr="00A61088">
        <w:rPr>
          <w:rFonts w:ascii="Arial" w:hAnsi="Arial" w:cs="Arial"/>
          <w:sz w:val="28"/>
          <w:szCs w:val="28"/>
        </w:rPr>
        <w:t>him at the beginning and said,</w:t>
      </w:r>
      <w:r>
        <w:rPr>
          <w:rFonts w:ascii="Arial" w:hAnsi="Arial" w:cs="Arial"/>
          <w:sz w:val="28"/>
          <w:szCs w:val="28"/>
        </w:rPr>
        <w:t xml:space="preserve"> </w:t>
      </w:r>
      <w:r w:rsidRPr="00A61088">
        <w:rPr>
          <w:rFonts w:ascii="Arial" w:hAnsi="Arial" w:cs="Arial"/>
          <w:sz w:val="28"/>
          <w:szCs w:val="28"/>
        </w:rPr>
        <w:t>"Tell this story."</w:t>
      </w:r>
      <w:r>
        <w:rPr>
          <w:rFonts w:ascii="Arial" w:hAnsi="Arial" w:cs="Arial"/>
          <w:sz w:val="28"/>
          <w:szCs w:val="28"/>
        </w:rPr>
        <w:t xml:space="preserve"> </w:t>
      </w:r>
      <w:r w:rsidRPr="00A61088">
        <w:rPr>
          <w:rFonts w:ascii="Arial" w:hAnsi="Arial" w:cs="Arial"/>
          <w:sz w:val="28"/>
          <w:szCs w:val="28"/>
        </w:rPr>
        <w:t>But when the optics got bad</w:t>
      </w:r>
      <w:r>
        <w:rPr>
          <w:rFonts w:ascii="Arial" w:hAnsi="Arial" w:cs="Arial"/>
          <w:sz w:val="28"/>
          <w:szCs w:val="28"/>
        </w:rPr>
        <w:t xml:space="preserve"> </w:t>
      </w:r>
      <w:r w:rsidRPr="00A61088">
        <w:rPr>
          <w:rFonts w:ascii="Arial" w:hAnsi="Arial" w:cs="Arial"/>
          <w:sz w:val="28"/>
          <w:szCs w:val="28"/>
        </w:rPr>
        <w:t>and the news was involved,</w:t>
      </w:r>
      <w:r>
        <w:rPr>
          <w:rFonts w:ascii="Arial" w:hAnsi="Arial" w:cs="Arial"/>
          <w:sz w:val="28"/>
          <w:szCs w:val="28"/>
        </w:rPr>
        <w:t xml:space="preserve"> </w:t>
      </w:r>
      <w:r w:rsidRPr="00A61088">
        <w:rPr>
          <w:rFonts w:ascii="Arial" w:hAnsi="Arial" w:cs="Arial"/>
          <w:sz w:val="28"/>
          <w:szCs w:val="28"/>
        </w:rPr>
        <w:t>they dumped him.</w:t>
      </w:r>
    </w:p>
    <w:p w14:paraId="2741635E" w14:textId="77777777" w:rsidR="00482EF5" w:rsidRDefault="00883078" w:rsidP="00482EF5">
      <w:pPr>
        <w:spacing w:after="240"/>
        <w:rPr>
          <w:rFonts w:ascii="Arial" w:hAnsi="Arial" w:cs="Arial"/>
          <w:sz w:val="28"/>
          <w:szCs w:val="28"/>
        </w:rPr>
      </w:pPr>
      <w:r w:rsidRPr="00883078">
        <w:rPr>
          <w:rFonts w:ascii="Arial" w:hAnsi="Arial" w:cs="Arial"/>
          <w:b/>
          <w:bCs/>
          <w:sz w:val="28"/>
          <w:szCs w:val="28"/>
        </w:rPr>
        <w:t xml:space="preserve">Jacob: </w:t>
      </w:r>
      <w:r w:rsidR="00482EF5" w:rsidRPr="00A61088">
        <w:rPr>
          <w:rFonts w:ascii="Arial" w:hAnsi="Arial" w:cs="Arial"/>
          <w:sz w:val="28"/>
          <w:szCs w:val="28"/>
        </w:rPr>
        <w:t>I think that's</w:t>
      </w:r>
      <w:r w:rsidR="00482EF5">
        <w:rPr>
          <w:rFonts w:ascii="Arial" w:hAnsi="Arial" w:cs="Arial"/>
          <w:sz w:val="28"/>
          <w:szCs w:val="28"/>
        </w:rPr>
        <w:t xml:space="preserve"> </w:t>
      </w:r>
      <w:r w:rsidR="00482EF5" w:rsidRPr="00A61088">
        <w:rPr>
          <w:rFonts w:ascii="Arial" w:hAnsi="Arial" w:cs="Arial"/>
          <w:sz w:val="28"/>
          <w:szCs w:val="28"/>
        </w:rPr>
        <w:t>such an interesting outcome</w:t>
      </w:r>
      <w:r w:rsidR="00482EF5">
        <w:rPr>
          <w:rFonts w:ascii="Arial" w:hAnsi="Arial" w:cs="Arial"/>
          <w:sz w:val="28"/>
          <w:szCs w:val="28"/>
        </w:rPr>
        <w:t xml:space="preserve"> </w:t>
      </w:r>
      <w:r w:rsidR="00482EF5" w:rsidRPr="00A61088">
        <w:rPr>
          <w:rFonts w:ascii="Arial" w:hAnsi="Arial" w:cs="Arial"/>
          <w:sz w:val="28"/>
          <w:szCs w:val="28"/>
        </w:rPr>
        <w:t>from the story.</w:t>
      </w:r>
      <w:r w:rsidR="00482EF5">
        <w:rPr>
          <w:rFonts w:ascii="Arial" w:hAnsi="Arial" w:cs="Arial"/>
          <w:sz w:val="28"/>
          <w:szCs w:val="28"/>
        </w:rPr>
        <w:t xml:space="preserve"> </w:t>
      </w:r>
      <w:r w:rsidR="00482EF5" w:rsidRPr="00A61088">
        <w:rPr>
          <w:rFonts w:ascii="Arial" w:hAnsi="Arial" w:cs="Arial"/>
          <w:sz w:val="28"/>
          <w:szCs w:val="28"/>
        </w:rPr>
        <w:t>Obviously, the situation</w:t>
      </w:r>
      <w:r w:rsidR="00482EF5">
        <w:rPr>
          <w:rFonts w:ascii="Arial" w:hAnsi="Arial" w:cs="Arial"/>
          <w:sz w:val="28"/>
          <w:szCs w:val="28"/>
        </w:rPr>
        <w:t xml:space="preserve"> </w:t>
      </w:r>
      <w:r w:rsidR="00482EF5" w:rsidRPr="00A61088">
        <w:rPr>
          <w:rFonts w:ascii="Arial" w:hAnsi="Arial" w:cs="Arial"/>
          <w:sz w:val="28"/>
          <w:szCs w:val="28"/>
        </w:rPr>
        <w:t>with the tow truck driver</w:t>
      </w:r>
      <w:r w:rsidR="00482EF5">
        <w:rPr>
          <w:rFonts w:ascii="Arial" w:hAnsi="Arial" w:cs="Arial"/>
          <w:sz w:val="28"/>
          <w:szCs w:val="28"/>
        </w:rPr>
        <w:t xml:space="preserve"> </w:t>
      </w:r>
      <w:r w:rsidR="00482EF5" w:rsidRPr="00A61088">
        <w:rPr>
          <w:rFonts w:ascii="Arial" w:hAnsi="Arial" w:cs="Arial"/>
          <w:sz w:val="28"/>
          <w:szCs w:val="28"/>
        </w:rPr>
        <w:t>and the organization, th</w:t>
      </w:r>
      <w:r w:rsidR="00482EF5">
        <w:rPr>
          <w:rFonts w:ascii="Arial" w:hAnsi="Arial" w:cs="Arial"/>
          <w:sz w:val="28"/>
          <w:szCs w:val="28"/>
        </w:rPr>
        <w:t xml:space="preserve">e </w:t>
      </w:r>
      <w:r w:rsidR="00482EF5" w:rsidRPr="00A61088">
        <w:rPr>
          <w:rFonts w:ascii="Arial" w:hAnsi="Arial" w:cs="Arial"/>
          <w:sz w:val="28"/>
          <w:szCs w:val="28"/>
        </w:rPr>
        <w:t>tow company organization.</w:t>
      </w:r>
      <w:r w:rsidR="00482EF5">
        <w:rPr>
          <w:rFonts w:ascii="Arial" w:hAnsi="Arial" w:cs="Arial"/>
          <w:sz w:val="28"/>
          <w:szCs w:val="28"/>
        </w:rPr>
        <w:t xml:space="preserve"> </w:t>
      </w:r>
      <w:r w:rsidR="00482EF5" w:rsidRPr="00A61088">
        <w:rPr>
          <w:rFonts w:ascii="Arial" w:hAnsi="Arial" w:cs="Arial"/>
          <w:sz w:val="28"/>
          <w:szCs w:val="28"/>
        </w:rPr>
        <w:t>Look, they've gotta do</w:t>
      </w:r>
      <w:r w:rsidR="00482EF5">
        <w:rPr>
          <w:rFonts w:ascii="Arial" w:hAnsi="Arial" w:cs="Arial"/>
          <w:sz w:val="28"/>
          <w:szCs w:val="28"/>
        </w:rPr>
        <w:t xml:space="preserve"> </w:t>
      </w:r>
      <w:r w:rsidR="00482EF5" w:rsidRPr="00A61088">
        <w:rPr>
          <w:rFonts w:ascii="Arial" w:hAnsi="Arial" w:cs="Arial"/>
          <w:sz w:val="28"/>
          <w:szCs w:val="28"/>
        </w:rPr>
        <w:t>what they needed to do.</w:t>
      </w:r>
      <w:r w:rsidR="00482EF5">
        <w:rPr>
          <w:rFonts w:ascii="Arial" w:hAnsi="Arial" w:cs="Arial"/>
          <w:sz w:val="28"/>
          <w:szCs w:val="28"/>
        </w:rPr>
        <w:t xml:space="preserve"> </w:t>
      </w:r>
      <w:r w:rsidR="00482EF5" w:rsidRPr="00A61088">
        <w:rPr>
          <w:rFonts w:ascii="Arial" w:hAnsi="Arial" w:cs="Arial"/>
          <w:sz w:val="28"/>
          <w:szCs w:val="28"/>
        </w:rPr>
        <w:t>Who knows what the</w:t>
      </w:r>
      <w:r w:rsidR="00482EF5">
        <w:rPr>
          <w:rFonts w:ascii="Arial" w:hAnsi="Arial" w:cs="Arial"/>
          <w:sz w:val="28"/>
          <w:szCs w:val="28"/>
        </w:rPr>
        <w:t xml:space="preserve"> </w:t>
      </w:r>
      <w:r w:rsidR="00482EF5" w:rsidRPr="00A61088">
        <w:rPr>
          <w:rFonts w:ascii="Arial" w:hAnsi="Arial" w:cs="Arial"/>
          <w:sz w:val="28"/>
          <w:szCs w:val="28"/>
        </w:rPr>
        <w:t>conversation was in the truck</w:t>
      </w:r>
      <w:r w:rsidR="00482EF5">
        <w:rPr>
          <w:rFonts w:ascii="Arial" w:hAnsi="Arial" w:cs="Arial"/>
          <w:sz w:val="28"/>
          <w:szCs w:val="28"/>
        </w:rPr>
        <w:t xml:space="preserve"> </w:t>
      </w:r>
      <w:r w:rsidR="00482EF5" w:rsidRPr="00A61088">
        <w:rPr>
          <w:rFonts w:ascii="Arial" w:hAnsi="Arial" w:cs="Arial"/>
          <w:sz w:val="28"/>
          <w:szCs w:val="28"/>
        </w:rPr>
        <w:t>that occurred, or anything like that.</w:t>
      </w:r>
      <w:r w:rsidR="00482EF5">
        <w:rPr>
          <w:rFonts w:ascii="Arial" w:hAnsi="Arial" w:cs="Arial"/>
          <w:sz w:val="28"/>
          <w:szCs w:val="28"/>
        </w:rPr>
        <w:t xml:space="preserve">  </w:t>
      </w:r>
      <w:r w:rsidR="00482EF5" w:rsidRPr="00A61088">
        <w:rPr>
          <w:rFonts w:ascii="Arial" w:hAnsi="Arial" w:cs="Arial"/>
          <w:sz w:val="28"/>
          <w:szCs w:val="28"/>
        </w:rPr>
        <w:t>But to focus on something</w:t>
      </w:r>
      <w:r w:rsidR="00482EF5">
        <w:rPr>
          <w:rFonts w:ascii="Arial" w:hAnsi="Arial" w:cs="Arial"/>
          <w:sz w:val="28"/>
          <w:szCs w:val="28"/>
        </w:rPr>
        <w:t xml:space="preserve"> </w:t>
      </w:r>
      <w:r w:rsidR="00482EF5" w:rsidRPr="00A61088">
        <w:rPr>
          <w:rFonts w:ascii="Arial" w:hAnsi="Arial" w:cs="Arial"/>
          <w:sz w:val="28"/>
          <w:szCs w:val="28"/>
        </w:rPr>
        <w:t>I think that's really great</w:t>
      </w:r>
      <w:r w:rsidR="00482EF5">
        <w:rPr>
          <w:rFonts w:ascii="Arial" w:hAnsi="Arial" w:cs="Arial"/>
          <w:sz w:val="28"/>
          <w:szCs w:val="28"/>
        </w:rPr>
        <w:t xml:space="preserve"> </w:t>
      </w:r>
      <w:r w:rsidR="00482EF5" w:rsidRPr="00A61088">
        <w:rPr>
          <w:rFonts w:ascii="Arial" w:hAnsi="Arial" w:cs="Arial"/>
          <w:sz w:val="28"/>
          <w:szCs w:val="28"/>
        </w:rPr>
        <w:t>is the roadside assistance company</w:t>
      </w:r>
      <w:r w:rsidR="00482EF5">
        <w:rPr>
          <w:rFonts w:ascii="Arial" w:hAnsi="Arial" w:cs="Arial"/>
          <w:sz w:val="28"/>
          <w:szCs w:val="28"/>
        </w:rPr>
        <w:t xml:space="preserve">  </w:t>
      </w:r>
      <w:r w:rsidR="00482EF5" w:rsidRPr="00A61088">
        <w:rPr>
          <w:rFonts w:ascii="Arial" w:hAnsi="Arial" w:cs="Arial"/>
          <w:sz w:val="28"/>
          <w:szCs w:val="28"/>
        </w:rPr>
        <w:t>took this as some sort of sign</w:t>
      </w:r>
      <w:r w:rsidR="00482EF5">
        <w:rPr>
          <w:rFonts w:ascii="Arial" w:hAnsi="Arial" w:cs="Arial"/>
          <w:sz w:val="28"/>
          <w:szCs w:val="28"/>
        </w:rPr>
        <w:t xml:space="preserve"> </w:t>
      </w:r>
      <w:r w:rsidR="00482EF5" w:rsidRPr="00A61088">
        <w:rPr>
          <w:rFonts w:ascii="Arial" w:hAnsi="Arial" w:cs="Arial"/>
          <w:sz w:val="28"/>
          <w:szCs w:val="28"/>
        </w:rPr>
        <w:t>to say, "Hey, you know what?</w:t>
      </w:r>
      <w:r w:rsidR="00482EF5">
        <w:rPr>
          <w:rFonts w:ascii="Arial" w:hAnsi="Arial" w:cs="Arial"/>
          <w:sz w:val="28"/>
          <w:szCs w:val="28"/>
        </w:rPr>
        <w:t xml:space="preserve">  </w:t>
      </w:r>
      <w:r w:rsidR="00482EF5" w:rsidRPr="00A61088">
        <w:rPr>
          <w:rFonts w:ascii="Arial" w:hAnsi="Arial" w:cs="Arial"/>
          <w:sz w:val="28"/>
          <w:szCs w:val="28"/>
        </w:rPr>
        <w:t>We really don't know how to handle this."</w:t>
      </w:r>
      <w:r w:rsidR="00482EF5">
        <w:rPr>
          <w:rFonts w:ascii="Arial" w:hAnsi="Arial" w:cs="Arial"/>
          <w:sz w:val="28"/>
          <w:szCs w:val="28"/>
        </w:rPr>
        <w:t xml:space="preserve"> </w:t>
      </w:r>
      <w:r w:rsidR="00482EF5" w:rsidRPr="00A61088">
        <w:rPr>
          <w:rFonts w:ascii="Arial" w:hAnsi="Arial" w:cs="Arial"/>
          <w:sz w:val="28"/>
          <w:szCs w:val="28"/>
        </w:rPr>
        <w:t>And by this situation</w:t>
      </w:r>
      <w:r w:rsidR="00482EF5">
        <w:rPr>
          <w:rFonts w:ascii="Arial" w:hAnsi="Arial" w:cs="Arial"/>
          <w:sz w:val="28"/>
          <w:szCs w:val="28"/>
        </w:rPr>
        <w:t xml:space="preserve"> </w:t>
      </w:r>
      <w:r w:rsidR="00482EF5" w:rsidRPr="00A61088">
        <w:rPr>
          <w:rFonts w:ascii="Arial" w:hAnsi="Arial" w:cs="Arial"/>
          <w:sz w:val="28"/>
          <w:szCs w:val="28"/>
        </w:rPr>
        <w:t>being brought to light,</w:t>
      </w:r>
      <w:r w:rsidR="00482EF5">
        <w:rPr>
          <w:rFonts w:ascii="Arial" w:hAnsi="Arial" w:cs="Arial"/>
          <w:sz w:val="28"/>
          <w:szCs w:val="28"/>
        </w:rPr>
        <w:t xml:space="preserve"> </w:t>
      </w:r>
      <w:r w:rsidR="00482EF5" w:rsidRPr="00A61088">
        <w:rPr>
          <w:rFonts w:ascii="Arial" w:hAnsi="Arial" w:cs="Arial"/>
          <w:sz w:val="28"/>
          <w:szCs w:val="28"/>
        </w:rPr>
        <w:t>there was some sort of</w:t>
      </w:r>
      <w:r w:rsidR="00482EF5">
        <w:rPr>
          <w:rFonts w:ascii="Arial" w:hAnsi="Arial" w:cs="Arial"/>
          <w:sz w:val="28"/>
          <w:szCs w:val="28"/>
        </w:rPr>
        <w:t xml:space="preserve"> </w:t>
      </w:r>
      <w:r w:rsidR="00482EF5" w:rsidRPr="00A61088">
        <w:rPr>
          <w:rFonts w:ascii="Arial" w:hAnsi="Arial" w:cs="Arial"/>
          <w:sz w:val="28"/>
          <w:szCs w:val="28"/>
        </w:rPr>
        <w:t>education and advocacy</w:t>
      </w:r>
      <w:r w:rsidR="00482EF5">
        <w:rPr>
          <w:rFonts w:ascii="Arial" w:hAnsi="Arial" w:cs="Arial"/>
          <w:sz w:val="28"/>
          <w:szCs w:val="28"/>
        </w:rPr>
        <w:t xml:space="preserve"> </w:t>
      </w:r>
      <w:r w:rsidR="00482EF5" w:rsidRPr="00A61088">
        <w:rPr>
          <w:rFonts w:ascii="Arial" w:hAnsi="Arial" w:cs="Arial"/>
          <w:sz w:val="28"/>
          <w:szCs w:val="28"/>
        </w:rPr>
        <w:t>that could happen from that.</w:t>
      </w:r>
      <w:r w:rsidR="00482EF5">
        <w:rPr>
          <w:rFonts w:ascii="Arial" w:hAnsi="Arial" w:cs="Arial"/>
          <w:sz w:val="28"/>
          <w:szCs w:val="28"/>
        </w:rPr>
        <w:t xml:space="preserve"> </w:t>
      </w:r>
      <w:r w:rsidR="00482EF5" w:rsidRPr="00A61088">
        <w:rPr>
          <w:rFonts w:ascii="Arial" w:hAnsi="Arial" w:cs="Arial"/>
          <w:sz w:val="28"/>
          <w:szCs w:val="28"/>
        </w:rPr>
        <w:t>And you got to be a part of that.</w:t>
      </w:r>
      <w:r w:rsidR="00482EF5">
        <w:rPr>
          <w:rFonts w:ascii="Arial" w:hAnsi="Arial" w:cs="Arial"/>
          <w:sz w:val="28"/>
          <w:szCs w:val="28"/>
        </w:rPr>
        <w:t xml:space="preserve"> </w:t>
      </w:r>
      <w:r w:rsidR="00482EF5" w:rsidRPr="00A61088">
        <w:rPr>
          <w:rFonts w:ascii="Arial" w:hAnsi="Arial" w:cs="Arial"/>
          <w:sz w:val="28"/>
          <w:szCs w:val="28"/>
        </w:rPr>
        <w:t>I think that that's so important,</w:t>
      </w:r>
      <w:r w:rsidR="00482EF5">
        <w:rPr>
          <w:rFonts w:ascii="Arial" w:hAnsi="Arial" w:cs="Arial"/>
          <w:sz w:val="28"/>
          <w:szCs w:val="28"/>
        </w:rPr>
        <w:t xml:space="preserve"> </w:t>
      </w:r>
      <w:r w:rsidR="00482EF5" w:rsidRPr="00A61088">
        <w:rPr>
          <w:rFonts w:ascii="Arial" w:hAnsi="Arial" w:cs="Arial"/>
          <w:sz w:val="28"/>
          <w:szCs w:val="28"/>
        </w:rPr>
        <w:t>and that's really what</w:t>
      </w:r>
      <w:r w:rsidR="00482EF5">
        <w:rPr>
          <w:rFonts w:ascii="Arial" w:hAnsi="Arial" w:cs="Arial"/>
          <w:sz w:val="28"/>
          <w:szCs w:val="28"/>
        </w:rPr>
        <w:t xml:space="preserve"> </w:t>
      </w:r>
      <w:r w:rsidR="00482EF5" w:rsidRPr="00A61088">
        <w:rPr>
          <w:rFonts w:ascii="Arial" w:hAnsi="Arial" w:cs="Arial"/>
          <w:sz w:val="28"/>
          <w:szCs w:val="28"/>
        </w:rPr>
        <w:t>this whole series is about.</w:t>
      </w:r>
      <w:r w:rsidR="00482EF5">
        <w:rPr>
          <w:rFonts w:ascii="Arial" w:hAnsi="Arial" w:cs="Arial"/>
          <w:sz w:val="28"/>
          <w:szCs w:val="28"/>
        </w:rPr>
        <w:t xml:space="preserve"> </w:t>
      </w:r>
      <w:r w:rsidR="00482EF5" w:rsidRPr="00A61088">
        <w:rPr>
          <w:rFonts w:ascii="Arial" w:hAnsi="Arial" w:cs="Arial"/>
          <w:sz w:val="28"/>
          <w:szCs w:val="28"/>
        </w:rPr>
        <w:t>Having the knowledge and the</w:t>
      </w:r>
      <w:r w:rsidR="00482EF5">
        <w:rPr>
          <w:rFonts w:ascii="Arial" w:hAnsi="Arial" w:cs="Arial"/>
          <w:sz w:val="28"/>
          <w:szCs w:val="28"/>
        </w:rPr>
        <w:t xml:space="preserve"> </w:t>
      </w:r>
      <w:r w:rsidR="00482EF5" w:rsidRPr="00A61088">
        <w:rPr>
          <w:rFonts w:ascii="Arial" w:hAnsi="Arial" w:cs="Arial"/>
          <w:sz w:val="28"/>
          <w:szCs w:val="28"/>
        </w:rPr>
        <w:t>tenacity and the motivation</w:t>
      </w:r>
      <w:r w:rsidR="00482EF5">
        <w:rPr>
          <w:rFonts w:ascii="Arial" w:hAnsi="Arial" w:cs="Arial"/>
          <w:sz w:val="28"/>
          <w:szCs w:val="28"/>
        </w:rPr>
        <w:t xml:space="preserve"> </w:t>
      </w:r>
      <w:r w:rsidR="00482EF5" w:rsidRPr="00A61088">
        <w:rPr>
          <w:rFonts w:ascii="Arial" w:hAnsi="Arial" w:cs="Arial"/>
          <w:sz w:val="28"/>
          <w:szCs w:val="28"/>
        </w:rPr>
        <w:t>to advocate for our rights</w:t>
      </w:r>
      <w:r w:rsidR="00482EF5">
        <w:rPr>
          <w:rFonts w:ascii="Arial" w:hAnsi="Arial" w:cs="Arial"/>
          <w:sz w:val="28"/>
          <w:szCs w:val="28"/>
        </w:rPr>
        <w:t xml:space="preserve"> </w:t>
      </w:r>
      <w:r w:rsidR="00482EF5" w:rsidRPr="00A61088">
        <w:rPr>
          <w:rFonts w:ascii="Arial" w:hAnsi="Arial" w:cs="Arial"/>
          <w:sz w:val="28"/>
          <w:szCs w:val="28"/>
        </w:rPr>
        <w:t>starts with knowing what they are</w:t>
      </w:r>
      <w:r w:rsidR="00482EF5">
        <w:rPr>
          <w:rFonts w:ascii="Arial" w:hAnsi="Arial" w:cs="Arial"/>
          <w:sz w:val="28"/>
          <w:szCs w:val="28"/>
        </w:rPr>
        <w:t xml:space="preserve"> </w:t>
      </w:r>
      <w:r w:rsidR="00482EF5" w:rsidRPr="00A61088">
        <w:rPr>
          <w:rFonts w:ascii="Arial" w:hAnsi="Arial" w:cs="Arial"/>
          <w:sz w:val="28"/>
          <w:szCs w:val="28"/>
        </w:rPr>
        <w:t>and what we can do about them.</w:t>
      </w:r>
    </w:p>
    <w:p w14:paraId="128DC952" w14:textId="77777777" w:rsidR="00482EF5" w:rsidRPr="00A61088" w:rsidRDefault="00482EF5" w:rsidP="00482EF5">
      <w:pPr>
        <w:spacing w:after="240"/>
        <w:rPr>
          <w:rFonts w:ascii="Arial" w:hAnsi="Arial" w:cs="Arial"/>
          <w:sz w:val="28"/>
          <w:szCs w:val="28"/>
        </w:rPr>
      </w:pPr>
      <w:r w:rsidRPr="00A61088">
        <w:rPr>
          <w:rFonts w:ascii="Arial" w:hAnsi="Arial" w:cs="Arial"/>
          <w:sz w:val="28"/>
          <w:szCs w:val="28"/>
        </w:rPr>
        <w:t>These story of thinking outside of the box</w:t>
      </w:r>
      <w:r>
        <w:rPr>
          <w:rFonts w:ascii="Arial" w:hAnsi="Arial" w:cs="Arial"/>
          <w:sz w:val="28"/>
          <w:szCs w:val="28"/>
        </w:rPr>
        <w:t xml:space="preserve"> </w:t>
      </w:r>
      <w:r w:rsidRPr="00A61088">
        <w:rPr>
          <w:rFonts w:ascii="Arial" w:hAnsi="Arial" w:cs="Arial"/>
          <w:sz w:val="28"/>
          <w:szCs w:val="28"/>
        </w:rPr>
        <w:t>and going to the press.</w:t>
      </w:r>
      <w:r>
        <w:rPr>
          <w:rFonts w:ascii="Arial" w:hAnsi="Arial" w:cs="Arial"/>
          <w:sz w:val="28"/>
          <w:szCs w:val="28"/>
        </w:rPr>
        <w:t xml:space="preserve"> </w:t>
      </w:r>
      <w:r w:rsidRPr="00A61088">
        <w:rPr>
          <w:rFonts w:ascii="Arial" w:hAnsi="Arial" w:cs="Arial"/>
          <w:sz w:val="28"/>
          <w:szCs w:val="28"/>
        </w:rPr>
        <w:t>Patti, your involvement</w:t>
      </w:r>
      <w:r>
        <w:rPr>
          <w:rFonts w:ascii="Arial" w:hAnsi="Arial" w:cs="Arial"/>
          <w:sz w:val="28"/>
          <w:szCs w:val="28"/>
        </w:rPr>
        <w:t xml:space="preserve"> </w:t>
      </w:r>
      <w:r w:rsidRPr="00A61088">
        <w:rPr>
          <w:rFonts w:ascii="Arial" w:hAnsi="Arial" w:cs="Arial"/>
          <w:sz w:val="28"/>
          <w:szCs w:val="28"/>
        </w:rPr>
        <w:t>with laying charges</w:t>
      </w:r>
      <w:r>
        <w:rPr>
          <w:rFonts w:ascii="Arial" w:hAnsi="Arial" w:cs="Arial"/>
          <w:sz w:val="28"/>
          <w:szCs w:val="28"/>
        </w:rPr>
        <w:t xml:space="preserve"> </w:t>
      </w:r>
      <w:r w:rsidRPr="00A61088">
        <w:rPr>
          <w:rFonts w:ascii="Arial" w:hAnsi="Arial" w:cs="Arial"/>
          <w:sz w:val="28"/>
          <w:szCs w:val="28"/>
        </w:rPr>
        <w:t>and dealing with, and then making a movi</w:t>
      </w:r>
      <w:r>
        <w:rPr>
          <w:rFonts w:ascii="Arial" w:hAnsi="Arial" w:cs="Arial"/>
          <w:sz w:val="28"/>
          <w:szCs w:val="28"/>
        </w:rPr>
        <w:t xml:space="preserve">e </w:t>
      </w:r>
      <w:r w:rsidRPr="00A61088">
        <w:rPr>
          <w:rFonts w:ascii="Arial" w:hAnsi="Arial" w:cs="Arial"/>
          <w:sz w:val="28"/>
          <w:szCs w:val="28"/>
        </w:rPr>
        <w:t>about how to accommodate</w:t>
      </w:r>
      <w:r>
        <w:rPr>
          <w:rFonts w:ascii="Arial" w:hAnsi="Arial" w:cs="Arial"/>
          <w:sz w:val="28"/>
          <w:szCs w:val="28"/>
        </w:rPr>
        <w:t xml:space="preserve"> </w:t>
      </w:r>
      <w:r w:rsidRPr="00A61088">
        <w:rPr>
          <w:rFonts w:ascii="Arial" w:hAnsi="Arial" w:cs="Arial"/>
          <w:sz w:val="28"/>
          <w:szCs w:val="28"/>
        </w:rPr>
        <w:t xml:space="preserve">people with </w:t>
      </w:r>
      <w:r>
        <w:rPr>
          <w:rFonts w:ascii="Arial" w:hAnsi="Arial" w:cs="Arial"/>
          <w:sz w:val="28"/>
          <w:szCs w:val="28"/>
        </w:rPr>
        <w:t xml:space="preserve">differences, </w:t>
      </w:r>
      <w:r w:rsidRPr="00A61088">
        <w:rPr>
          <w:rFonts w:ascii="Arial" w:hAnsi="Arial" w:cs="Arial"/>
          <w:sz w:val="28"/>
          <w:szCs w:val="28"/>
        </w:rPr>
        <w:t>I think is such an</w:t>
      </w:r>
      <w:r>
        <w:rPr>
          <w:rFonts w:ascii="Arial" w:hAnsi="Arial" w:cs="Arial"/>
          <w:sz w:val="28"/>
          <w:szCs w:val="28"/>
        </w:rPr>
        <w:t xml:space="preserve"> </w:t>
      </w:r>
      <w:r w:rsidRPr="00A61088">
        <w:rPr>
          <w:rFonts w:ascii="Arial" w:hAnsi="Arial" w:cs="Arial"/>
          <w:sz w:val="28"/>
          <w:szCs w:val="28"/>
        </w:rPr>
        <w:t>interesting spin on this.</w:t>
      </w:r>
      <w:r>
        <w:rPr>
          <w:rFonts w:ascii="Arial" w:hAnsi="Arial" w:cs="Arial"/>
          <w:sz w:val="28"/>
          <w:szCs w:val="28"/>
        </w:rPr>
        <w:t xml:space="preserve"> </w:t>
      </w:r>
      <w:r w:rsidRPr="00A61088">
        <w:rPr>
          <w:rFonts w:ascii="Arial" w:hAnsi="Arial" w:cs="Arial"/>
          <w:sz w:val="28"/>
          <w:szCs w:val="28"/>
        </w:rPr>
        <w:t>Really, we've focused</w:t>
      </w:r>
      <w:r>
        <w:rPr>
          <w:rFonts w:ascii="Arial" w:hAnsi="Arial" w:cs="Arial"/>
          <w:sz w:val="28"/>
          <w:szCs w:val="28"/>
        </w:rPr>
        <w:t xml:space="preserve"> </w:t>
      </w:r>
      <w:r w:rsidRPr="00A61088">
        <w:rPr>
          <w:rFonts w:ascii="Arial" w:hAnsi="Arial" w:cs="Arial"/>
          <w:sz w:val="28"/>
          <w:szCs w:val="28"/>
        </w:rPr>
        <w:t>a lot on the tribuna</w:t>
      </w:r>
      <w:r>
        <w:rPr>
          <w:rFonts w:ascii="Arial" w:hAnsi="Arial" w:cs="Arial"/>
          <w:sz w:val="28"/>
          <w:szCs w:val="28"/>
        </w:rPr>
        <w:t xml:space="preserve">l </w:t>
      </w:r>
      <w:r w:rsidRPr="00A61088">
        <w:rPr>
          <w:rFonts w:ascii="Arial" w:hAnsi="Arial" w:cs="Arial"/>
          <w:sz w:val="28"/>
          <w:szCs w:val="28"/>
        </w:rPr>
        <w:t>and how to file an application</w:t>
      </w:r>
      <w:r>
        <w:rPr>
          <w:rFonts w:ascii="Arial" w:hAnsi="Arial" w:cs="Arial"/>
          <w:sz w:val="28"/>
          <w:szCs w:val="28"/>
        </w:rPr>
        <w:t xml:space="preserve"> </w:t>
      </w:r>
      <w:r w:rsidRPr="00A61088">
        <w:rPr>
          <w:rFonts w:ascii="Arial" w:hAnsi="Arial" w:cs="Arial"/>
          <w:sz w:val="28"/>
          <w:szCs w:val="28"/>
        </w:rPr>
        <w:t>and things like that.</w:t>
      </w:r>
      <w:r>
        <w:rPr>
          <w:rFonts w:ascii="Arial" w:hAnsi="Arial" w:cs="Arial"/>
          <w:sz w:val="28"/>
          <w:szCs w:val="28"/>
        </w:rPr>
        <w:t xml:space="preserve"> </w:t>
      </w:r>
      <w:r w:rsidRPr="00A61088">
        <w:rPr>
          <w:rFonts w:ascii="Arial" w:hAnsi="Arial" w:cs="Arial"/>
          <w:sz w:val="28"/>
          <w:szCs w:val="28"/>
        </w:rPr>
        <w:t>But I think it's refreshing to kno</w:t>
      </w:r>
      <w:r>
        <w:rPr>
          <w:rFonts w:ascii="Arial" w:hAnsi="Arial" w:cs="Arial"/>
          <w:sz w:val="28"/>
          <w:szCs w:val="28"/>
        </w:rPr>
        <w:t xml:space="preserve">w </w:t>
      </w:r>
      <w:r w:rsidRPr="00A61088">
        <w:rPr>
          <w:rFonts w:ascii="Arial" w:hAnsi="Arial" w:cs="Arial"/>
          <w:sz w:val="28"/>
          <w:szCs w:val="28"/>
        </w:rPr>
        <w:t>that there are other</w:t>
      </w:r>
      <w:r>
        <w:rPr>
          <w:rFonts w:ascii="Arial" w:hAnsi="Arial" w:cs="Arial"/>
          <w:sz w:val="28"/>
          <w:szCs w:val="28"/>
        </w:rPr>
        <w:t xml:space="preserve"> </w:t>
      </w:r>
      <w:r w:rsidRPr="00A61088">
        <w:rPr>
          <w:rFonts w:ascii="Arial" w:hAnsi="Arial" w:cs="Arial"/>
          <w:sz w:val="28"/>
          <w:szCs w:val="28"/>
        </w:rPr>
        <w:t>alternatives to consider</w:t>
      </w:r>
      <w:r>
        <w:rPr>
          <w:rFonts w:ascii="Arial" w:hAnsi="Arial" w:cs="Arial"/>
          <w:sz w:val="28"/>
          <w:szCs w:val="28"/>
        </w:rPr>
        <w:t xml:space="preserve"> </w:t>
      </w:r>
      <w:r w:rsidRPr="00A61088">
        <w:rPr>
          <w:rFonts w:ascii="Arial" w:hAnsi="Arial" w:cs="Arial"/>
          <w:sz w:val="28"/>
          <w:szCs w:val="28"/>
        </w:rPr>
        <w:t>and to be creative about</w:t>
      </w:r>
      <w:r>
        <w:rPr>
          <w:rFonts w:ascii="Arial" w:hAnsi="Arial" w:cs="Arial"/>
          <w:sz w:val="28"/>
          <w:szCs w:val="28"/>
        </w:rPr>
        <w:t xml:space="preserve"> </w:t>
      </w:r>
      <w:r w:rsidRPr="00A61088">
        <w:rPr>
          <w:rFonts w:ascii="Arial" w:hAnsi="Arial" w:cs="Arial"/>
          <w:sz w:val="28"/>
          <w:szCs w:val="28"/>
        </w:rPr>
        <w:t>getting what we need to thrive</w:t>
      </w:r>
      <w:r>
        <w:rPr>
          <w:rFonts w:ascii="Arial" w:hAnsi="Arial" w:cs="Arial"/>
          <w:sz w:val="28"/>
          <w:szCs w:val="28"/>
        </w:rPr>
        <w:t xml:space="preserve"> </w:t>
      </w:r>
      <w:r w:rsidRPr="00A61088">
        <w:rPr>
          <w:rFonts w:ascii="Arial" w:hAnsi="Arial" w:cs="Arial"/>
          <w:sz w:val="28"/>
          <w:szCs w:val="28"/>
        </w:rPr>
        <w:t>and survive, as people with difference.</w:t>
      </w:r>
      <w:r>
        <w:rPr>
          <w:rFonts w:ascii="Arial" w:hAnsi="Arial" w:cs="Arial"/>
          <w:sz w:val="28"/>
          <w:szCs w:val="28"/>
        </w:rPr>
        <w:t xml:space="preserve"> </w:t>
      </w:r>
      <w:r w:rsidRPr="00A61088">
        <w:rPr>
          <w:rFonts w:ascii="Arial" w:hAnsi="Arial" w:cs="Arial"/>
          <w:sz w:val="28"/>
          <w:szCs w:val="28"/>
        </w:rPr>
        <w:t>Because we're all individual.</w:t>
      </w:r>
      <w:r>
        <w:rPr>
          <w:rFonts w:ascii="Arial" w:hAnsi="Arial" w:cs="Arial"/>
          <w:sz w:val="28"/>
          <w:szCs w:val="28"/>
        </w:rPr>
        <w:t xml:space="preserve"> </w:t>
      </w:r>
      <w:r w:rsidRPr="00A61088">
        <w:rPr>
          <w:rFonts w:ascii="Arial" w:hAnsi="Arial" w:cs="Arial"/>
          <w:sz w:val="28"/>
          <w:szCs w:val="28"/>
        </w:rPr>
        <w:t>We all require personalized accommodation,</w:t>
      </w:r>
      <w:r>
        <w:rPr>
          <w:rFonts w:ascii="Arial" w:hAnsi="Arial" w:cs="Arial"/>
          <w:sz w:val="28"/>
          <w:szCs w:val="28"/>
        </w:rPr>
        <w:t xml:space="preserve"> </w:t>
      </w:r>
      <w:r w:rsidRPr="00A61088">
        <w:rPr>
          <w:rFonts w:ascii="Arial" w:hAnsi="Arial" w:cs="Arial"/>
          <w:sz w:val="28"/>
          <w:szCs w:val="28"/>
        </w:rPr>
        <w:t>whether it be at school, at</w:t>
      </w:r>
      <w:r>
        <w:rPr>
          <w:rFonts w:ascii="Arial" w:hAnsi="Arial" w:cs="Arial"/>
          <w:sz w:val="28"/>
          <w:szCs w:val="28"/>
        </w:rPr>
        <w:t xml:space="preserve"> </w:t>
      </w:r>
      <w:r w:rsidRPr="00A61088">
        <w:rPr>
          <w:rFonts w:ascii="Arial" w:hAnsi="Arial" w:cs="Arial"/>
          <w:sz w:val="28"/>
          <w:szCs w:val="28"/>
        </w:rPr>
        <w:t>work, or just life in general.</w:t>
      </w:r>
      <w:r>
        <w:rPr>
          <w:rFonts w:ascii="Arial" w:hAnsi="Arial" w:cs="Arial"/>
          <w:sz w:val="28"/>
          <w:szCs w:val="28"/>
        </w:rPr>
        <w:t xml:space="preserve"> </w:t>
      </w:r>
      <w:r w:rsidRPr="00A61088">
        <w:rPr>
          <w:rFonts w:ascii="Arial" w:hAnsi="Arial" w:cs="Arial"/>
          <w:sz w:val="28"/>
          <w:szCs w:val="28"/>
        </w:rPr>
        <w:t>So, I commend all of</w:t>
      </w:r>
      <w:r>
        <w:rPr>
          <w:rFonts w:ascii="Arial" w:hAnsi="Arial" w:cs="Arial"/>
          <w:sz w:val="28"/>
          <w:szCs w:val="28"/>
        </w:rPr>
        <w:t xml:space="preserve"> </w:t>
      </w:r>
      <w:r w:rsidRPr="00A61088">
        <w:rPr>
          <w:rFonts w:ascii="Arial" w:hAnsi="Arial" w:cs="Arial"/>
          <w:sz w:val="28"/>
          <w:szCs w:val="28"/>
        </w:rPr>
        <w:t>you for really helping</w:t>
      </w:r>
      <w:r>
        <w:rPr>
          <w:rFonts w:ascii="Arial" w:hAnsi="Arial" w:cs="Arial"/>
          <w:sz w:val="28"/>
          <w:szCs w:val="28"/>
        </w:rPr>
        <w:t xml:space="preserve"> </w:t>
      </w:r>
      <w:r w:rsidRPr="00A61088">
        <w:rPr>
          <w:rFonts w:ascii="Arial" w:hAnsi="Arial" w:cs="Arial"/>
          <w:sz w:val="28"/>
          <w:szCs w:val="28"/>
        </w:rPr>
        <w:t>to get these ideas and concepts out there,</w:t>
      </w:r>
      <w:r>
        <w:rPr>
          <w:rFonts w:ascii="Arial" w:hAnsi="Arial" w:cs="Arial"/>
          <w:sz w:val="28"/>
          <w:szCs w:val="28"/>
        </w:rPr>
        <w:t xml:space="preserve"> </w:t>
      </w:r>
      <w:r w:rsidRPr="00A61088">
        <w:rPr>
          <w:rFonts w:ascii="Arial" w:hAnsi="Arial" w:cs="Arial"/>
          <w:sz w:val="28"/>
          <w:szCs w:val="28"/>
        </w:rPr>
        <w:t>and I want to thank you</w:t>
      </w:r>
      <w:r>
        <w:rPr>
          <w:rFonts w:ascii="Arial" w:hAnsi="Arial" w:cs="Arial"/>
          <w:sz w:val="28"/>
          <w:szCs w:val="28"/>
        </w:rPr>
        <w:t xml:space="preserve"> </w:t>
      </w:r>
      <w:r w:rsidRPr="00A61088">
        <w:rPr>
          <w:rFonts w:ascii="Arial" w:hAnsi="Arial" w:cs="Arial"/>
          <w:sz w:val="28"/>
          <w:szCs w:val="28"/>
        </w:rPr>
        <w:t>for bringing your stories</w:t>
      </w:r>
      <w:r>
        <w:rPr>
          <w:rFonts w:ascii="Arial" w:hAnsi="Arial" w:cs="Arial"/>
          <w:sz w:val="28"/>
          <w:szCs w:val="28"/>
        </w:rPr>
        <w:t xml:space="preserve"> </w:t>
      </w:r>
      <w:r w:rsidRPr="00A61088">
        <w:rPr>
          <w:rFonts w:ascii="Arial" w:hAnsi="Arial" w:cs="Arial"/>
          <w:sz w:val="28"/>
          <w:szCs w:val="28"/>
        </w:rPr>
        <w:t>to the front, to share with other people</w:t>
      </w:r>
      <w:r>
        <w:rPr>
          <w:rFonts w:ascii="Arial" w:hAnsi="Arial" w:cs="Arial"/>
          <w:sz w:val="28"/>
          <w:szCs w:val="28"/>
        </w:rPr>
        <w:t xml:space="preserve"> </w:t>
      </w:r>
      <w:r w:rsidRPr="00A61088">
        <w:rPr>
          <w:rFonts w:ascii="Arial" w:hAnsi="Arial" w:cs="Arial"/>
          <w:sz w:val="28"/>
          <w:szCs w:val="28"/>
        </w:rPr>
        <w:t>who are listening or watching this series,</w:t>
      </w:r>
      <w:r>
        <w:rPr>
          <w:rFonts w:ascii="Arial" w:hAnsi="Arial" w:cs="Arial"/>
          <w:sz w:val="28"/>
          <w:szCs w:val="28"/>
        </w:rPr>
        <w:t xml:space="preserve">  </w:t>
      </w:r>
      <w:r w:rsidRPr="00A61088">
        <w:rPr>
          <w:rFonts w:ascii="Arial" w:hAnsi="Arial" w:cs="Arial"/>
          <w:sz w:val="28"/>
          <w:szCs w:val="28"/>
        </w:rPr>
        <w:t>because our purpose here</w:t>
      </w:r>
      <w:r>
        <w:rPr>
          <w:rFonts w:ascii="Arial" w:hAnsi="Arial" w:cs="Arial"/>
          <w:sz w:val="28"/>
          <w:szCs w:val="28"/>
        </w:rPr>
        <w:t xml:space="preserve"> </w:t>
      </w:r>
      <w:r w:rsidRPr="00A61088">
        <w:rPr>
          <w:rFonts w:ascii="Arial" w:hAnsi="Arial" w:cs="Arial"/>
          <w:sz w:val="28"/>
          <w:szCs w:val="28"/>
        </w:rPr>
        <w:t>is to provide people</w:t>
      </w:r>
      <w:r>
        <w:rPr>
          <w:rFonts w:ascii="Arial" w:hAnsi="Arial" w:cs="Arial"/>
          <w:sz w:val="28"/>
          <w:szCs w:val="28"/>
        </w:rPr>
        <w:t xml:space="preserve"> </w:t>
      </w:r>
      <w:r w:rsidRPr="00A61088">
        <w:rPr>
          <w:rFonts w:ascii="Arial" w:hAnsi="Arial" w:cs="Arial"/>
          <w:sz w:val="28"/>
          <w:szCs w:val="28"/>
        </w:rPr>
        <w:t>with the knowledge and</w:t>
      </w:r>
      <w:r>
        <w:rPr>
          <w:rFonts w:ascii="Arial" w:hAnsi="Arial" w:cs="Arial"/>
          <w:sz w:val="28"/>
          <w:szCs w:val="28"/>
        </w:rPr>
        <w:t xml:space="preserve"> </w:t>
      </w:r>
      <w:r w:rsidRPr="00A61088">
        <w:rPr>
          <w:rFonts w:ascii="Arial" w:hAnsi="Arial" w:cs="Arial"/>
          <w:sz w:val="28"/>
          <w:szCs w:val="28"/>
        </w:rPr>
        <w:t>power that you're not alone,</w:t>
      </w:r>
      <w:r>
        <w:rPr>
          <w:rFonts w:ascii="Arial" w:hAnsi="Arial" w:cs="Arial"/>
          <w:sz w:val="28"/>
          <w:szCs w:val="28"/>
        </w:rPr>
        <w:t xml:space="preserve"> </w:t>
      </w:r>
      <w:r w:rsidRPr="00A61088">
        <w:rPr>
          <w:rFonts w:ascii="Arial" w:hAnsi="Arial" w:cs="Arial"/>
          <w:sz w:val="28"/>
          <w:szCs w:val="28"/>
        </w:rPr>
        <w:t>and there are people</w:t>
      </w:r>
      <w:r>
        <w:rPr>
          <w:rFonts w:ascii="Arial" w:hAnsi="Arial" w:cs="Arial"/>
          <w:sz w:val="28"/>
          <w:szCs w:val="28"/>
        </w:rPr>
        <w:t xml:space="preserve"> </w:t>
      </w:r>
      <w:r w:rsidRPr="00A61088">
        <w:rPr>
          <w:rFonts w:ascii="Arial" w:hAnsi="Arial" w:cs="Arial"/>
          <w:sz w:val="28"/>
          <w:szCs w:val="28"/>
        </w:rPr>
        <w:t>who are paving the way</w:t>
      </w:r>
      <w:r>
        <w:rPr>
          <w:rFonts w:ascii="Arial" w:hAnsi="Arial" w:cs="Arial"/>
          <w:sz w:val="28"/>
          <w:szCs w:val="28"/>
        </w:rPr>
        <w:t xml:space="preserve"> </w:t>
      </w:r>
      <w:r w:rsidRPr="00A61088">
        <w:rPr>
          <w:rFonts w:ascii="Arial" w:hAnsi="Arial" w:cs="Arial"/>
          <w:sz w:val="28"/>
          <w:szCs w:val="28"/>
        </w:rPr>
        <w:t>so that you don't have t</w:t>
      </w:r>
      <w:r>
        <w:rPr>
          <w:rFonts w:ascii="Arial" w:hAnsi="Arial" w:cs="Arial"/>
          <w:sz w:val="28"/>
          <w:szCs w:val="28"/>
        </w:rPr>
        <w:t xml:space="preserve">o </w:t>
      </w:r>
      <w:r w:rsidRPr="00A61088">
        <w:rPr>
          <w:rFonts w:ascii="Arial" w:hAnsi="Arial" w:cs="Arial"/>
          <w:sz w:val="28"/>
          <w:szCs w:val="28"/>
        </w:rPr>
        <w:t>face any issues or problems</w:t>
      </w:r>
      <w:r>
        <w:rPr>
          <w:rFonts w:ascii="Arial" w:hAnsi="Arial" w:cs="Arial"/>
          <w:sz w:val="28"/>
          <w:szCs w:val="28"/>
        </w:rPr>
        <w:t xml:space="preserve">  </w:t>
      </w:r>
      <w:r w:rsidRPr="00A61088">
        <w:rPr>
          <w:rFonts w:ascii="Arial" w:hAnsi="Arial" w:cs="Arial"/>
          <w:sz w:val="28"/>
          <w:szCs w:val="28"/>
        </w:rPr>
        <w:t>in the future with your</w:t>
      </w:r>
      <w:r>
        <w:rPr>
          <w:rFonts w:ascii="Arial" w:hAnsi="Arial" w:cs="Arial"/>
          <w:sz w:val="28"/>
          <w:szCs w:val="28"/>
        </w:rPr>
        <w:t xml:space="preserve"> </w:t>
      </w:r>
      <w:r w:rsidRPr="00A61088">
        <w:rPr>
          <w:rFonts w:ascii="Arial" w:hAnsi="Arial" w:cs="Arial"/>
          <w:sz w:val="28"/>
          <w:szCs w:val="28"/>
        </w:rPr>
        <w:t>required accommodations.</w:t>
      </w:r>
      <w:r>
        <w:rPr>
          <w:rFonts w:ascii="Arial" w:hAnsi="Arial" w:cs="Arial"/>
          <w:sz w:val="28"/>
          <w:szCs w:val="28"/>
        </w:rPr>
        <w:t xml:space="preserve"> </w:t>
      </w:r>
      <w:r w:rsidRPr="00A61088">
        <w:rPr>
          <w:rFonts w:ascii="Arial" w:hAnsi="Arial" w:cs="Arial"/>
          <w:sz w:val="28"/>
          <w:szCs w:val="28"/>
        </w:rPr>
        <w:t>I guess before we wrap it up here</w:t>
      </w:r>
      <w:r>
        <w:rPr>
          <w:rFonts w:ascii="Arial" w:hAnsi="Arial" w:cs="Arial"/>
          <w:sz w:val="28"/>
          <w:szCs w:val="28"/>
        </w:rPr>
        <w:t xml:space="preserve">; </w:t>
      </w:r>
      <w:r w:rsidRPr="00A61088">
        <w:rPr>
          <w:rFonts w:ascii="Arial" w:hAnsi="Arial" w:cs="Arial"/>
          <w:sz w:val="28"/>
          <w:szCs w:val="28"/>
        </w:rPr>
        <w:t>Jason, do you have any kind of remarks?</w:t>
      </w:r>
      <w:r>
        <w:rPr>
          <w:rFonts w:ascii="Arial" w:hAnsi="Arial" w:cs="Arial"/>
          <w:sz w:val="28"/>
          <w:szCs w:val="28"/>
        </w:rPr>
        <w:t xml:space="preserve"> </w:t>
      </w:r>
      <w:r w:rsidRPr="00A61088">
        <w:rPr>
          <w:rFonts w:ascii="Arial" w:hAnsi="Arial" w:cs="Arial"/>
          <w:sz w:val="28"/>
          <w:szCs w:val="28"/>
        </w:rPr>
        <w:t>I know that we've been really focusing</w:t>
      </w:r>
      <w:r>
        <w:rPr>
          <w:rFonts w:ascii="Arial" w:hAnsi="Arial" w:cs="Arial"/>
          <w:sz w:val="28"/>
          <w:szCs w:val="28"/>
        </w:rPr>
        <w:t xml:space="preserve"> </w:t>
      </w:r>
      <w:r w:rsidRPr="00A61088">
        <w:rPr>
          <w:rFonts w:ascii="Arial" w:hAnsi="Arial" w:cs="Arial"/>
          <w:sz w:val="28"/>
          <w:szCs w:val="28"/>
        </w:rPr>
        <w:t>on your legal expertise</w:t>
      </w:r>
      <w:r>
        <w:rPr>
          <w:rFonts w:ascii="Arial" w:hAnsi="Arial" w:cs="Arial"/>
          <w:sz w:val="28"/>
          <w:szCs w:val="28"/>
        </w:rPr>
        <w:t xml:space="preserve">, </w:t>
      </w:r>
      <w:r w:rsidRPr="00A61088">
        <w:rPr>
          <w:rFonts w:ascii="Arial" w:hAnsi="Arial" w:cs="Arial"/>
          <w:sz w:val="28"/>
          <w:szCs w:val="28"/>
        </w:rPr>
        <w:t xml:space="preserve">but as a </w:t>
      </w:r>
      <w:r w:rsidRPr="00A61088">
        <w:rPr>
          <w:rFonts w:ascii="Arial" w:hAnsi="Arial" w:cs="Arial"/>
          <w:sz w:val="28"/>
          <w:szCs w:val="28"/>
        </w:rPr>
        <w:lastRenderedPageBreak/>
        <w:t>guide dog owner,</w:t>
      </w:r>
      <w:r>
        <w:rPr>
          <w:rFonts w:ascii="Arial" w:hAnsi="Arial" w:cs="Arial"/>
          <w:sz w:val="28"/>
          <w:szCs w:val="28"/>
        </w:rPr>
        <w:t xml:space="preserve"> </w:t>
      </w:r>
      <w:r w:rsidRPr="00A61088">
        <w:rPr>
          <w:rFonts w:ascii="Arial" w:hAnsi="Arial" w:cs="Arial"/>
          <w:sz w:val="28"/>
          <w:szCs w:val="28"/>
        </w:rPr>
        <w:t>do you have any closing</w:t>
      </w:r>
      <w:r>
        <w:rPr>
          <w:rFonts w:ascii="Arial" w:hAnsi="Arial" w:cs="Arial"/>
          <w:sz w:val="28"/>
          <w:szCs w:val="28"/>
        </w:rPr>
        <w:t xml:space="preserve"> </w:t>
      </w:r>
      <w:r w:rsidRPr="00A61088">
        <w:rPr>
          <w:rFonts w:ascii="Arial" w:hAnsi="Arial" w:cs="Arial"/>
          <w:sz w:val="28"/>
          <w:szCs w:val="28"/>
        </w:rPr>
        <w:t>thoughts or anything</w:t>
      </w:r>
      <w:r>
        <w:rPr>
          <w:rFonts w:ascii="Arial" w:hAnsi="Arial" w:cs="Arial"/>
          <w:sz w:val="28"/>
          <w:szCs w:val="28"/>
        </w:rPr>
        <w:t xml:space="preserve"> </w:t>
      </w:r>
      <w:r w:rsidRPr="00A61088">
        <w:rPr>
          <w:rFonts w:ascii="Arial" w:hAnsi="Arial" w:cs="Arial"/>
          <w:sz w:val="28"/>
          <w:szCs w:val="28"/>
        </w:rPr>
        <w:t>that you'd like to share with</w:t>
      </w:r>
      <w:r>
        <w:rPr>
          <w:rFonts w:ascii="Arial" w:hAnsi="Arial" w:cs="Arial"/>
          <w:sz w:val="28"/>
          <w:szCs w:val="28"/>
        </w:rPr>
        <w:t xml:space="preserve"> </w:t>
      </w:r>
      <w:r w:rsidRPr="00A61088">
        <w:rPr>
          <w:rFonts w:ascii="Arial" w:hAnsi="Arial" w:cs="Arial"/>
          <w:sz w:val="28"/>
          <w:szCs w:val="28"/>
        </w:rPr>
        <w:t>our viewers and listeners?</w:t>
      </w:r>
    </w:p>
    <w:p w14:paraId="401A74E6" w14:textId="77777777" w:rsidR="00BD2E6A" w:rsidRPr="00A61088" w:rsidRDefault="00482EF5" w:rsidP="00BD2E6A">
      <w:pPr>
        <w:spacing w:after="240"/>
        <w:rPr>
          <w:rFonts w:ascii="Arial" w:hAnsi="Arial" w:cs="Arial"/>
          <w:sz w:val="28"/>
          <w:szCs w:val="28"/>
        </w:rPr>
      </w:pPr>
      <w:r>
        <w:rPr>
          <w:rFonts w:ascii="Arial" w:hAnsi="Arial" w:cs="Arial"/>
          <w:b/>
          <w:bCs/>
          <w:sz w:val="28"/>
          <w:szCs w:val="28"/>
        </w:rPr>
        <w:t xml:space="preserve">Jason: </w:t>
      </w:r>
      <w:r w:rsidR="00BD2E6A">
        <w:rPr>
          <w:rFonts w:ascii="Arial" w:hAnsi="Arial" w:cs="Arial"/>
          <w:sz w:val="28"/>
          <w:szCs w:val="28"/>
        </w:rPr>
        <w:t>I</w:t>
      </w:r>
      <w:r w:rsidR="00BD2E6A" w:rsidRPr="00A61088">
        <w:rPr>
          <w:rFonts w:ascii="Arial" w:hAnsi="Arial" w:cs="Arial"/>
          <w:sz w:val="28"/>
          <w:szCs w:val="28"/>
        </w:rPr>
        <w:t xml:space="preserve"> do.</w:t>
      </w:r>
      <w:r w:rsidR="00BD2E6A">
        <w:rPr>
          <w:rFonts w:ascii="Arial" w:hAnsi="Arial" w:cs="Arial"/>
          <w:sz w:val="28"/>
          <w:szCs w:val="28"/>
        </w:rPr>
        <w:t xml:space="preserve"> </w:t>
      </w:r>
      <w:r w:rsidR="00BD2E6A" w:rsidRPr="00A61088">
        <w:rPr>
          <w:rFonts w:ascii="Arial" w:hAnsi="Arial" w:cs="Arial"/>
          <w:sz w:val="28"/>
          <w:szCs w:val="28"/>
        </w:rPr>
        <w:t>I think I'll just reiterate</w:t>
      </w:r>
      <w:r w:rsidR="00BD2E6A">
        <w:rPr>
          <w:rFonts w:ascii="Arial" w:hAnsi="Arial" w:cs="Arial"/>
          <w:sz w:val="28"/>
          <w:szCs w:val="28"/>
        </w:rPr>
        <w:t xml:space="preserve">: </w:t>
      </w:r>
      <w:r w:rsidR="00BD2E6A" w:rsidRPr="00A61088">
        <w:rPr>
          <w:rFonts w:ascii="Arial" w:hAnsi="Arial" w:cs="Arial"/>
          <w:sz w:val="28"/>
          <w:szCs w:val="28"/>
        </w:rPr>
        <w:t>not every solution is necessarily</w:t>
      </w:r>
      <w:r w:rsidR="00BD2E6A">
        <w:rPr>
          <w:rFonts w:ascii="Arial" w:hAnsi="Arial" w:cs="Arial"/>
          <w:sz w:val="28"/>
          <w:szCs w:val="28"/>
        </w:rPr>
        <w:t xml:space="preserve"> </w:t>
      </w:r>
      <w:r w:rsidR="00BD2E6A" w:rsidRPr="00A61088">
        <w:rPr>
          <w:rFonts w:ascii="Arial" w:hAnsi="Arial" w:cs="Arial"/>
          <w:sz w:val="28"/>
          <w:szCs w:val="28"/>
        </w:rPr>
        <w:t>quote unquote legal one.</w:t>
      </w:r>
      <w:r w:rsidR="00BD2E6A">
        <w:rPr>
          <w:rFonts w:ascii="Arial" w:hAnsi="Arial" w:cs="Arial"/>
          <w:sz w:val="28"/>
          <w:szCs w:val="28"/>
        </w:rPr>
        <w:t xml:space="preserve"> </w:t>
      </w:r>
      <w:r w:rsidR="00BD2E6A" w:rsidRPr="00A61088">
        <w:rPr>
          <w:rFonts w:ascii="Arial" w:hAnsi="Arial" w:cs="Arial"/>
          <w:sz w:val="28"/>
          <w:szCs w:val="28"/>
        </w:rPr>
        <w:t>I think that advocacy doesn't</w:t>
      </w:r>
      <w:r w:rsidR="00BD2E6A">
        <w:rPr>
          <w:rFonts w:ascii="Arial" w:hAnsi="Arial" w:cs="Arial"/>
          <w:sz w:val="28"/>
          <w:szCs w:val="28"/>
        </w:rPr>
        <w:t xml:space="preserve"> </w:t>
      </w:r>
      <w:r w:rsidR="00BD2E6A" w:rsidRPr="00A61088">
        <w:rPr>
          <w:rFonts w:ascii="Arial" w:hAnsi="Arial" w:cs="Arial"/>
          <w:sz w:val="28"/>
          <w:szCs w:val="28"/>
        </w:rPr>
        <w:t>just mean legal advocacy.</w:t>
      </w:r>
      <w:r w:rsidR="00BD2E6A">
        <w:rPr>
          <w:rFonts w:ascii="Arial" w:hAnsi="Arial" w:cs="Arial"/>
          <w:sz w:val="28"/>
          <w:szCs w:val="28"/>
        </w:rPr>
        <w:t xml:space="preserve"> </w:t>
      </w:r>
      <w:r w:rsidR="00BD2E6A" w:rsidRPr="00A61088">
        <w:rPr>
          <w:rFonts w:ascii="Arial" w:hAnsi="Arial" w:cs="Arial"/>
          <w:sz w:val="28"/>
          <w:szCs w:val="28"/>
        </w:rPr>
        <w:t>It could mean education,</w:t>
      </w:r>
      <w:r w:rsidR="00BD2E6A">
        <w:rPr>
          <w:rFonts w:ascii="Arial" w:hAnsi="Arial" w:cs="Arial"/>
          <w:sz w:val="28"/>
          <w:szCs w:val="28"/>
        </w:rPr>
        <w:t xml:space="preserve"> </w:t>
      </w:r>
      <w:r w:rsidR="00BD2E6A" w:rsidRPr="00A61088">
        <w:rPr>
          <w:rFonts w:ascii="Arial" w:hAnsi="Arial" w:cs="Arial"/>
          <w:sz w:val="28"/>
          <w:szCs w:val="28"/>
        </w:rPr>
        <w:t>it could mean educating</w:t>
      </w:r>
      <w:r w:rsidR="00BD2E6A">
        <w:rPr>
          <w:rFonts w:ascii="Arial" w:hAnsi="Arial" w:cs="Arial"/>
          <w:sz w:val="28"/>
          <w:szCs w:val="28"/>
        </w:rPr>
        <w:t xml:space="preserve"> </w:t>
      </w:r>
      <w:r w:rsidR="00BD2E6A" w:rsidRPr="00A61088">
        <w:rPr>
          <w:rFonts w:ascii="Arial" w:hAnsi="Arial" w:cs="Arial"/>
          <w:sz w:val="28"/>
          <w:szCs w:val="28"/>
        </w:rPr>
        <w:t>someone who's not understanding</w:t>
      </w:r>
      <w:r w:rsidR="00BD2E6A">
        <w:rPr>
          <w:rFonts w:ascii="Arial" w:hAnsi="Arial" w:cs="Arial"/>
          <w:sz w:val="28"/>
          <w:szCs w:val="28"/>
        </w:rPr>
        <w:t xml:space="preserve"> </w:t>
      </w:r>
      <w:r w:rsidR="00BD2E6A" w:rsidRPr="00A61088">
        <w:rPr>
          <w:rFonts w:ascii="Arial" w:hAnsi="Arial" w:cs="Arial"/>
          <w:sz w:val="28"/>
          <w:szCs w:val="28"/>
        </w:rPr>
        <w:t>why you need your guide dog,</w:t>
      </w:r>
      <w:r w:rsidR="00BD2E6A">
        <w:rPr>
          <w:rFonts w:ascii="Arial" w:hAnsi="Arial" w:cs="Arial"/>
          <w:sz w:val="28"/>
          <w:szCs w:val="28"/>
        </w:rPr>
        <w:t xml:space="preserve"> </w:t>
      </w:r>
      <w:r w:rsidR="00BD2E6A" w:rsidRPr="00A61088">
        <w:rPr>
          <w:rFonts w:ascii="Arial" w:hAnsi="Arial" w:cs="Arial"/>
          <w:sz w:val="28"/>
          <w:szCs w:val="28"/>
        </w:rPr>
        <w:t>or not understanding what</w:t>
      </w:r>
      <w:r w:rsidR="00BD2E6A">
        <w:rPr>
          <w:rFonts w:ascii="Arial" w:hAnsi="Arial" w:cs="Arial"/>
          <w:sz w:val="28"/>
          <w:szCs w:val="28"/>
        </w:rPr>
        <w:t xml:space="preserve"> </w:t>
      </w:r>
      <w:r w:rsidR="00BD2E6A" w:rsidRPr="00A61088">
        <w:rPr>
          <w:rFonts w:ascii="Arial" w:hAnsi="Arial" w:cs="Arial"/>
          <w:sz w:val="28"/>
          <w:szCs w:val="28"/>
        </w:rPr>
        <w:t>their legal obligations are.</w:t>
      </w:r>
      <w:r w:rsidR="00BD2E6A">
        <w:rPr>
          <w:rFonts w:ascii="Arial" w:hAnsi="Arial" w:cs="Arial"/>
          <w:sz w:val="28"/>
          <w:szCs w:val="28"/>
        </w:rPr>
        <w:t xml:space="preserve"> </w:t>
      </w:r>
      <w:r w:rsidR="00BD2E6A" w:rsidRPr="00A61088">
        <w:rPr>
          <w:rFonts w:ascii="Arial" w:hAnsi="Arial" w:cs="Arial"/>
          <w:sz w:val="28"/>
          <w:szCs w:val="28"/>
        </w:rPr>
        <w:t>I think, first and foremost,</w:t>
      </w:r>
      <w:r w:rsidR="00BD2E6A">
        <w:rPr>
          <w:rFonts w:ascii="Arial" w:hAnsi="Arial" w:cs="Arial"/>
          <w:sz w:val="28"/>
          <w:szCs w:val="28"/>
        </w:rPr>
        <w:t xml:space="preserve"> </w:t>
      </w:r>
      <w:r w:rsidR="00BD2E6A" w:rsidRPr="00A61088">
        <w:rPr>
          <w:rFonts w:ascii="Arial" w:hAnsi="Arial" w:cs="Arial"/>
          <w:sz w:val="28"/>
          <w:szCs w:val="28"/>
        </w:rPr>
        <w:t>we should try and educate the public</w:t>
      </w:r>
      <w:r w:rsidR="00BD2E6A">
        <w:rPr>
          <w:rFonts w:ascii="Arial" w:hAnsi="Arial" w:cs="Arial"/>
          <w:sz w:val="28"/>
          <w:szCs w:val="28"/>
        </w:rPr>
        <w:t xml:space="preserve"> </w:t>
      </w:r>
      <w:r w:rsidR="00BD2E6A" w:rsidRPr="00A61088">
        <w:rPr>
          <w:rFonts w:ascii="Arial" w:hAnsi="Arial" w:cs="Arial"/>
          <w:sz w:val="28"/>
          <w:szCs w:val="28"/>
        </w:rPr>
        <w:t>as to what our rights are,</w:t>
      </w:r>
      <w:r w:rsidR="00BD2E6A">
        <w:rPr>
          <w:rFonts w:ascii="Arial" w:hAnsi="Arial" w:cs="Arial"/>
          <w:sz w:val="28"/>
          <w:szCs w:val="28"/>
        </w:rPr>
        <w:t xml:space="preserve"> </w:t>
      </w:r>
      <w:r w:rsidR="00BD2E6A" w:rsidRPr="00A61088">
        <w:rPr>
          <w:rFonts w:ascii="Arial" w:hAnsi="Arial" w:cs="Arial"/>
          <w:sz w:val="28"/>
          <w:szCs w:val="28"/>
        </w:rPr>
        <w:t>and advocate for ourselves</w:t>
      </w:r>
      <w:r w:rsidR="00BD2E6A">
        <w:rPr>
          <w:rFonts w:ascii="Arial" w:hAnsi="Arial" w:cs="Arial"/>
          <w:sz w:val="28"/>
          <w:szCs w:val="28"/>
        </w:rPr>
        <w:t xml:space="preserve"> </w:t>
      </w:r>
      <w:r w:rsidR="00BD2E6A" w:rsidRPr="00A61088">
        <w:rPr>
          <w:rFonts w:ascii="Arial" w:hAnsi="Arial" w:cs="Arial"/>
          <w:sz w:val="28"/>
          <w:szCs w:val="28"/>
        </w:rPr>
        <w:t>in this situation.</w:t>
      </w:r>
    </w:p>
    <w:p w14:paraId="520365BC" w14:textId="77777777" w:rsidR="00BD2E6A" w:rsidRPr="00A61088" w:rsidRDefault="00BD2E6A" w:rsidP="00BD2E6A">
      <w:pPr>
        <w:spacing w:after="240"/>
        <w:rPr>
          <w:rFonts w:ascii="Arial" w:hAnsi="Arial" w:cs="Arial"/>
          <w:sz w:val="28"/>
          <w:szCs w:val="28"/>
        </w:rPr>
      </w:pPr>
      <w:r w:rsidRPr="00A61088">
        <w:rPr>
          <w:rFonts w:ascii="Arial" w:hAnsi="Arial" w:cs="Arial"/>
          <w:sz w:val="28"/>
          <w:szCs w:val="28"/>
        </w:rPr>
        <w:t>And only if that's not working,</w:t>
      </w:r>
      <w:r>
        <w:rPr>
          <w:rFonts w:ascii="Arial" w:hAnsi="Arial" w:cs="Arial"/>
          <w:sz w:val="28"/>
          <w:szCs w:val="28"/>
        </w:rPr>
        <w:t xml:space="preserve"> </w:t>
      </w:r>
      <w:r w:rsidRPr="00A61088">
        <w:rPr>
          <w:rFonts w:ascii="Arial" w:hAnsi="Arial" w:cs="Arial"/>
          <w:sz w:val="28"/>
          <w:szCs w:val="28"/>
        </w:rPr>
        <w:t>we have to go legal obviously.</w:t>
      </w:r>
      <w:r>
        <w:rPr>
          <w:rFonts w:ascii="Arial" w:hAnsi="Arial" w:cs="Arial"/>
          <w:sz w:val="28"/>
          <w:szCs w:val="28"/>
        </w:rPr>
        <w:t xml:space="preserve"> </w:t>
      </w:r>
      <w:r w:rsidRPr="00A61088">
        <w:rPr>
          <w:rFonts w:ascii="Arial" w:hAnsi="Arial" w:cs="Arial"/>
          <w:sz w:val="28"/>
          <w:szCs w:val="28"/>
        </w:rPr>
        <w:t>We have a couple of different</w:t>
      </w:r>
      <w:r>
        <w:rPr>
          <w:rFonts w:ascii="Arial" w:hAnsi="Arial" w:cs="Arial"/>
          <w:sz w:val="28"/>
          <w:szCs w:val="28"/>
        </w:rPr>
        <w:t xml:space="preserve"> </w:t>
      </w:r>
      <w:r w:rsidRPr="00A61088">
        <w:rPr>
          <w:rFonts w:ascii="Arial" w:hAnsi="Arial" w:cs="Arial"/>
          <w:sz w:val="28"/>
          <w:szCs w:val="28"/>
        </w:rPr>
        <w:t>tools in our toolkit</w:t>
      </w:r>
      <w:r>
        <w:rPr>
          <w:rFonts w:ascii="Arial" w:hAnsi="Arial" w:cs="Arial"/>
          <w:sz w:val="28"/>
          <w:szCs w:val="28"/>
        </w:rPr>
        <w:t xml:space="preserve"> </w:t>
      </w:r>
      <w:r w:rsidRPr="00A61088">
        <w:rPr>
          <w:rFonts w:ascii="Arial" w:hAnsi="Arial" w:cs="Arial"/>
          <w:sz w:val="28"/>
          <w:szCs w:val="28"/>
        </w:rPr>
        <w:t>available to us in Ontario to do that.</w:t>
      </w:r>
      <w:r>
        <w:rPr>
          <w:rFonts w:ascii="Arial" w:hAnsi="Arial" w:cs="Arial"/>
          <w:sz w:val="28"/>
          <w:szCs w:val="28"/>
        </w:rPr>
        <w:t xml:space="preserve"> </w:t>
      </w:r>
      <w:r w:rsidRPr="00A61088">
        <w:rPr>
          <w:rFonts w:ascii="Arial" w:hAnsi="Arial" w:cs="Arial"/>
          <w:sz w:val="28"/>
          <w:szCs w:val="28"/>
        </w:rPr>
        <w:t>But creativity's always a good thing.</w:t>
      </w:r>
    </w:p>
    <w:p w14:paraId="4C8655E7" w14:textId="77777777" w:rsidR="00BD2E6A" w:rsidRPr="00A61088" w:rsidRDefault="00BD2E6A" w:rsidP="00BD2E6A">
      <w:pPr>
        <w:spacing w:after="240"/>
        <w:rPr>
          <w:rFonts w:ascii="Arial" w:hAnsi="Arial" w:cs="Arial"/>
          <w:sz w:val="28"/>
          <w:szCs w:val="28"/>
        </w:rPr>
      </w:pPr>
      <w:r w:rsidRPr="00BD2E6A">
        <w:rPr>
          <w:rFonts w:ascii="Arial" w:hAnsi="Arial" w:cs="Arial"/>
          <w:b/>
          <w:bCs/>
          <w:sz w:val="28"/>
          <w:szCs w:val="28"/>
        </w:rPr>
        <w:t>Patti:</w:t>
      </w:r>
      <w:r>
        <w:rPr>
          <w:rFonts w:ascii="Arial" w:hAnsi="Arial" w:cs="Arial"/>
          <w:b/>
          <w:bCs/>
          <w:sz w:val="28"/>
          <w:szCs w:val="28"/>
        </w:rPr>
        <w:t xml:space="preserve"> </w:t>
      </w:r>
      <w:r>
        <w:rPr>
          <w:rFonts w:ascii="Arial" w:hAnsi="Arial" w:cs="Arial"/>
          <w:sz w:val="28"/>
          <w:szCs w:val="28"/>
        </w:rPr>
        <w:t xml:space="preserve">I </w:t>
      </w:r>
      <w:r w:rsidRPr="00A61088">
        <w:rPr>
          <w:rFonts w:ascii="Arial" w:hAnsi="Arial" w:cs="Arial"/>
          <w:sz w:val="28"/>
          <w:szCs w:val="28"/>
        </w:rPr>
        <w:t>so agree with you,</w:t>
      </w:r>
      <w:r>
        <w:rPr>
          <w:rFonts w:ascii="Arial" w:hAnsi="Arial" w:cs="Arial"/>
          <w:sz w:val="28"/>
          <w:szCs w:val="28"/>
        </w:rPr>
        <w:t xml:space="preserve"> </w:t>
      </w:r>
      <w:r w:rsidRPr="00A61088">
        <w:rPr>
          <w:rFonts w:ascii="Arial" w:hAnsi="Arial" w:cs="Arial"/>
          <w:sz w:val="28"/>
          <w:szCs w:val="28"/>
        </w:rPr>
        <w:t>because it's not a</w:t>
      </w:r>
      <w:r>
        <w:rPr>
          <w:rFonts w:ascii="Arial" w:hAnsi="Arial" w:cs="Arial"/>
          <w:sz w:val="28"/>
          <w:szCs w:val="28"/>
        </w:rPr>
        <w:t xml:space="preserve"> </w:t>
      </w:r>
      <w:r w:rsidRPr="00A61088">
        <w:rPr>
          <w:rFonts w:ascii="Arial" w:hAnsi="Arial" w:cs="Arial"/>
          <w:sz w:val="28"/>
          <w:szCs w:val="28"/>
        </w:rPr>
        <w:t>question of where you say,</w:t>
      </w:r>
      <w:r>
        <w:rPr>
          <w:rFonts w:ascii="Arial" w:hAnsi="Arial" w:cs="Arial"/>
          <w:sz w:val="28"/>
          <w:szCs w:val="28"/>
        </w:rPr>
        <w:t xml:space="preserve"> </w:t>
      </w:r>
      <w:r w:rsidRPr="00A61088">
        <w:rPr>
          <w:rFonts w:ascii="Arial" w:hAnsi="Arial" w:cs="Arial"/>
          <w:sz w:val="28"/>
          <w:szCs w:val="28"/>
        </w:rPr>
        <w:t>"I have these rights, this</w:t>
      </w:r>
      <w:r>
        <w:rPr>
          <w:rFonts w:ascii="Arial" w:hAnsi="Arial" w:cs="Arial"/>
          <w:sz w:val="28"/>
          <w:szCs w:val="28"/>
        </w:rPr>
        <w:t xml:space="preserve"> </w:t>
      </w:r>
      <w:r w:rsidRPr="00A61088">
        <w:rPr>
          <w:rFonts w:ascii="Arial" w:hAnsi="Arial" w:cs="Arial"/>
          <w:sz w:val="28"/>
          <w:szCs w:val="28"/>
        </w:rPr>
        <w:t>is my dog. It's the law."</w:t>
      </w:r>
      <w:r>
        <w:rPr>
          <w:rFonts w:ascii="Arial" w:hAnsi="Arial" w:cs="Arial"/>
          <w:sz w:val="28"/>
          <w:szCs w:val="28"/>
        </w:rPr>
        <w:t xml:space="preserve"> </w:t>
      </w:r>
      <w:r w:rsidRPr="00A61088">
        <w:rPr>
          <w:rFonts w:ascii="Arial" w:hAnsi="Arial" w:cs="Arial"/>
          <w:sz w:val="28"/>
          <w:szCs w:val="28"/>
        </w:rPr>
        <w:t>You need to deal with</w:t>
      </w:r>
      <w:r>
        <w:rPr>
          <w:rFonts w:ascii="Arial" w:hAnsi="Arial" w:cs="Arial"/>
          <w:sz w:val="28"/>
          <w:szCs w:val="28"/>
        </w:rPr>
        <w:t xml:space="preserve"> </w:t>
      </w:r>
      <w:r w:rsidRPr="00A61088">
        <w:rPr>
          <w:rFonts w:ascii="Arial" w:hAnsi="Arial" w:cs="Arial"/>
          <w:sz w:val="28"/>
          <w:szCs w:val="28"/>
        </w:rPr>
        <w:t>people in a humane way.</w:t>
      </w:r>
      <w:r>
        <w:rPr>
          <w:rFonts w:ascii="Arial" w:hAnsi="Arial" w:cs="Arial"/>
          <w:sz w:val="28"/>
          <w:szCs w:val="28"/>
        </w:rPr>
        <w:t xml:space="preserve"> </w:t>
      </w:r>
      <w:r w:rsidRPr="00A61088">
        <w:rPr>
          <w:rFonts w:ascii="Arial" w:hAnsi="Arial" w:cs="Arial"/>
          <w:sz w:val="28"/>
          <w:szCs w:val="28"/>
        </w:rPr>
        <w:t>If I'd had a chance to talk</w:t>
      </w:r>
      <w:r>
        <w:rPr>
          <w:rFonts w:ascii="Arial" w:hAnsi="Arial" w:cs="Arial"/>
          <w:sz w:val="28"/>
          <w:szCs w:val="28"/>
        </w:rPr>
        <w:t xml:space="preserve"> </w:t>
      </w:r>
      <w:r w:rsidRPr="00A61088">
        <w:rPr>
          <w:rFonts w:ascii="Arial" w:hAnsi="Arial" w:cs="Arial"/>
          <w:sz w:val="28"/>
          <w:szCs w:val="28"/>
        </w:rPr>
        <w:t>to the guy with the allergy,</w:t>
      </w:r>
      <w:r>
        <w:rPr>
          <w:rFonts w:ascii="Arial" w:hAnsi="Arial" w:cs="Arial"/>
          <w:sz w:val="28"/>
          <w:szCs w:val="28"/>
        </w:rPr>
        <w:t xml:space="preserve"> </w:t>
      </w:r>
      <w:r w:rsidRPr="00A61088">
        <w:rPr>
          <w:rFonts w:ascii="Arial" w:hAnsi="Arial" w:cs="Arial"/>
          <w:sz w:val="28"/>
          <w:szCs w:val="28"/>
        </w:rPr>
        <w:t>but he didn't come near me after that.</w:t>
      </w:r>
      <w:r>
        <w:rPr>
          <w:rFonts w:ascii="Arial" w:hAnsi="Arial" w:cs="Arial"/>
          <w:sz w:val="28"/>
          <w:szCs w:val="28"/>
        </w:rPr>
        <w:t xml:space="preserve"> </w:t>
      </w:r>
      <w:r w:rsidRPr="00A61088">
        <w:rPr>
          <w:rFonts w:ascii="Arial" w:hAnsi="Arial" w:cs="Arial"/>
          <w:sz w:val="28"/>
          <w:szCs w:val="28"/>
        </w:rPr>
        <w:t>I would've said very</w:t>
      </w:r>
      <w:r>
        <w:rPr>
          <w:rFonts w:ascii="Arial" w:hAnsi="Arial" w:cs="Arial"/>
          <w:sz w:val="28"/>
          <w:szCs w:val="28"/>
        </w:rPr>
        <w:t xml:space="preserve"> </w:t>
      </w:r>
      <w:r w:rsidRPr="00A61088">
        <w:rPr>
          <w:rFonts w:ascii="Arial" w:hAnsi="Arial" w:cs="Arial"/>
          <w:sz w:val="28"/>
          <w:szCs w:val="28"/>
        </w:rPr>
        <w:t>gently, "You and I both know</w:t>
      </w:r>
      <w:r>
        <w:rPr>
          <w:rFonts w:ascii="Arial" w:hAnsi="Arial" w:cs="Arial"/>
          <w:sz w:val="28"/>
          <w:szCs w:val="28"/>
        </w:rPr>
        <w:t xml:space="preserve"> </w:t>
      </w:r>
      <w:r w:rsidRPr="00A61088">
        <w:rPr>
          <w:rFonts w:ascii="Arial" w:hAnsi="Arial" w:cs="Arial"/>
          <w:sz w:val="28"/>
          <w:szCs w:val="28"/>
        </w:rPr>
        <w:t>that you don't have an allergy.</w:t>
      </w:r>
      <w:r>
        <w:rPr>
          <w:rFonts w:ascii="Arial" w:hAnsi="Arial" w:cs="Arial"/>
          <w:sz w:val="28"/>
          <w:szCs w:val="28"/>
        </w:rPr>
        <w:t xml:space="preserve"> </w:t>
      </w:r>
      <w:r w:rsidRPr="00A61088">
        <w:rPr>
          <w:rFonts w:ascii="Arial" w:hAnsi="Arial" w:cs="Arial"/>
          <w:sz w:val="28"/>
          <w:szCs w:val="28"/>
        </w:rPr>
        <w:t>So what is really</w:t>
      </w:r>
      <w:r>
        <w:rPr>
          <w:rFonts w:ascii="Arial" w:hAnsi="Arial" w:cs="Arial"/>
          <w:sz w:val="28"/>
          <w:szCs w:val="28"/>
        </w:rPr>
        <w:t xml:space="preserve"> </w:t>
      </w:r>
      <w:r w:rsidRPr="00A61088">
        <w:rPr>
          <w:rFonts w:ascii="Arial" w:hAnsi="Arial" w:cs="Arial"/>
          <w:sz w:val="28"/>
          <w:szCs w:val="28"/>
        </w:rPr>
        <w:t>bothering you about the do</w:t>
      </w:r>
      <w:r>
        <w:rPr>
          <w:rFonts w:ascii="Arial" w:hAnsi="Arial" w:cs="Arial"/>
          <w:sz w:val="28"/>
          <w:szCs w:val="28"/>
        </w:rPr>
        <w:t xml:space="preserve">g </w:t>
      </w:r>
      <w:r w:rsidRPr="00A61088">
        <w:rPr>
          <w:rFonts w:ascii="Arial" w:hAnsi="Arial" w:cs="Arial"/>
          <w:sz w:val="28"/>
          <w:szCs w:val="28"/>
        </w:rPr>
        <w:t>in the vehicle?"</w:t>
      </w:r>
      <w:r>
        <w:rPr>
          <w:rFonts w:ascii="Arial" w:hAnsi="Arial" w:cs="Arial"/>
          <w:sz w:val="28"/>
          <w:szCs w:val="28"/>
        </w:rPr>
        <w:t xml:space="preserve"> </w:t>
      </w:r>
      <w:r w:rsidRPr="00A61088">
        <w:rPr>
          <w:rFonts w:ascii="Arial" w:hAnsi="Arial" w:cs="Arial"/>
          <w:sz w:val="28"/>
          <w:szCs w:val="28"/>
        </w:rPr>
        <w:t>And that's what I would've</w:t>
      </w:r>
      <w:r>
        <w:rPr>
          <w:rFonts w:ascii="Arial" w:hAnsi="Arial" w:cs="Arial"/>
          <w:sz w:val="28"/>
          <w:szCs w:val="28"/>
        </w:rPr>
        <w:t xml:space="preserve"> </w:t>
      </w:r>
      <w:r w:rsidRPr="00A61088">
        <w:rPr>
          <w:rFonts w:ascii="Arial" w:hAnsi="Arial" w:cs="Arial"/>
          <w:sz w:val="28"/>
          <w:szCs w:val="28"/>
        </w:rPr>
        <w:t>liked to have done.</w:t>
      </w:r>
      <w:r>
        <w:rPr>
          <w:rFonts w:ascii="Arial" w:hAnsi="Arial" w:cs="Arial"/>
          <w:sz w:val="28"/>
          <w:szCs w:val="28"/>
        </w:rPr>
        <w:t xml:space="preserve"> </w:t>
      </w:r>
      <w:r w:rsidRPr="00A61088">
        <w:rPr>
          <w:rFonts w:ascii="Arial" w:hAnsi="Arial" w:cs="Arial"/>
          <w:sz w:val="28"/>
          <w:szCs w:val="28"/>
        </w:rPr>
        <w:t>I didn't mention the police officers,</w:t>
      </w:r>
      <w:r>
        <w:rPr>
          <w:rFonts w:ascii="Arial" w:hAnsi="Arial" w:cs="Arial"/>
          <w:sz w:val="28"/>
          <w:szCs w:val="28"/>
        </w:rPr>
        <w:t xml:space="preserve"> </w:t>
      </w:r>
      <w:r w:rsidRPr="00A61088">
        <w:rPr>
          <w:rFonts w:ascii="Arial" w:hAnsi="Arial" w:cs="Arial"/>
          <w:sz w:val="28"/>
          <w:szCs w:val="28"/>
        </w:rPr>
        <w:t>because he's not coming near</w:t>
      </w:r>
      <w:r>
        <w:rPr>
          <w:rFonts w:ascii="Arial" w:hAnsi="Arial" w:cs="Arial"/>
          <w:sz w:val="28"/>
          <w:szCs w:val="28"/>
        </w:rPr>
        <w:t xml:space="preserve"> </w:t>
      </w:r>
      <w:r w:rsidRPr="00A61088">
        <w:rPr>
          <w:rFonts w:ascii="Arial" w:hAnsi="Arial" w:cs="Arial"/>
          <w:sz w:val="28"/>
          <w:szCs w:val="28"/>
        </w:rPr>
        <w:t>you, he's staying in his car.</w:t>
      </w:r>
      <w:r>
        <w:rPr>
          <w:rFonts w:ascii="Arial" w:hAnsi="Arial" w:cs="Arial"/>
          <w:sz w:val="28"/>
          <w:szCs w:val="28"/>
        </w:rPr>
        <w:t xml:space="preserve"> </w:t>
      </w:r>
      <w:r w:rsidRPr="00A61088">
        <w:rPr>
          <w:rFonts w:ascii="Arial" w:hAnsi="Arial" w:cs="Arial"/>
          <w:sz w:val="28"/>
          <w:szCs w:val="28"/>
        </w:rPr>
        <w:t>In his truck.</w:t>
      </w:r>
    </w:p>
    <w:p w14:paraId="09C2937F" w14:textId="77777777" w:rsidR="00BD2E6A" w:rsidRPr="00A61088" w:rsidRDefault="00BD2E6A" w:rsidP="00BD2E6A">
      <w:pPr>
        <w:spacing w:after="240"/>
        <w:rPr>
          <w:rFonts w:ascii="Arial" w:hAnsi="Arial" w:cs="Arial"/>
          <w:sz w:val="28"/>
          <w:szCs w:val="28"/>
        </w:rPr>
      </w:pPr>
      <w:r w:rsidRPr="00BD2E6A">
        <w:rPr>
          <w:rFonts w:ascii="Arial" w:hAnsi="Arial" w:cs="Arial"/>
          <w:b/>
          <w:bCs/>
          <w:sz w:val="28"/>
          <w:szCs w:val="28"/>
        </w:rPr>
        <w:t xml:space="preserve">Jason: </w:t>
      </w:r>
      <w:r>
        <w:rPr>
          <w:rFonts w:ascii="Arial" w:hAnsi="Arial" w:cs="Arial"/>
          <w:sz w:val="28"/>
          <w:szCs w:val="28"/>
        </w:rPr>
        <w:t>You</w:t>
      </w:r>
      <w:r w:rsidRPr="00A61088">
        <w:rPr>
          <w:rFonts w:ascii="Arial" w:hAnsi="Arial" w:cs="Arial"/>
          <w:sz w:val="28"/>
          <w:szCs w:val="28"/>
        </w:rPr>
        <w:t xml:space="preserve"> had no</w:t>
      </w:r>
      <w:r>
        <w:rPr>
          <w:rFonts w:ascii="Arial" w:hAnsi="Arial" w:cs="Arial"/>
          <w:sz w:val="28"/>
          <w:szCs w:val="28"/>
        </w:rPr>
        <w:t xml:space="preserve"> </w:t>
      </w:r>
      <w:r w:rsidRPr="00A61088">
        <w:rPr>
          <w:rFonts w:ascii="Arial" w:hAnsi="Arial" w:cs="Arial"/>
          <w:sz w:val="28"/>
          <w:szCs w:val="28"/>
        </w:rPr>
        <w:t>choice in that situation.</w:t>
      </w:r>
      <w:r>
        <w:rPr>
          <w:rFonts w:ascii="Arial" w:hAnsi="Arial" w:cs="Arial"/>
          <w:sz w:val="28"/>
          <w:szCs w:val="28"/>
        </w:rPr>
        <w:t xml:space="preserve"> </w:t>
      </w:r>
      <w:r w:rsidRPr="00A61088">
        <w:rPr>
          <w:rFonts w:ascii="Arial" w:hAnsi="Arial" w:cs="Arial"/>
          <w:sz w:val="28"/>
          <w:szCs w:val="28"/>
        </w:rPr>
        <w:t>But I think it's always best</w:t>
      </w:r>
      <w:r>
        <w:rPr>
          <w:rFonts w:ascii="Arial" w:hAnsi="Arial" w:cs="Arial"/>
          <w:sz w:val="28"/>
          <w:szCs w:val="28"/>
        </w:rPr>
        <w:t xml:space="preserve"> </w:t>
      </w:r>
      <w:r w:rsidRPr="00A61088">
        <w:rPr>
          <w:rFonts w:ascii="Arial" w:hAnsi="Arial" w:cs="Arial"/>
          <w:sz w:val="28"/>
          <w:szCs w:val="28"/>
        </w:rPr>
        <w:t>to try and work with the person</w:t>
      </w:r>
      <w:r>
        <w:rPr>
          <w:rFonts w:ascii="Arial" w:hAnsi="Arial" w:cs="Arial"/>
          <w:sz w:val="28"/>
          <w:szCs w:val="28"/>
        </w:rPr>
        <w:t xml:space="preserve"> </w:t>
      </w:r>
      <w:r w:rsidRPr="00A61088">
        <w:rPr>
          <w:rFonts w:ascii="Arial" w:hAnsi="Arial" w:cs="Arial"/>
          <w:sz w:val="28"/>
          <w:szCs w:val="28"/>
        </w:rPr>
        <w:t>to come up with-</w:t>
      </w:r>
    </w:p>
    <w:p w14:paraId="1CA9EC9C" w14:textId="6522FE5C" w:rsidR="00E55064" w:rsidRPr="00BD2E6A" w:rsidRDefault="00BD2E6A" w:rsidP="00E55064">
      <w:pPr>
        <w:spacing w:after="240"/>
        <w:rPr>
          <w:rFonts w:ascii="Arial" w:hAnsi="Arial" w:cs="Arial"/>
          <w:sz w:val="28"/>
          <w:szCs w:val="28"/>
        </w:rPr>
      </w:pPr>
      <w:r w:rsidRPr="00BD2E6A">
        <w:rPr>
          <w:rFonts w:ascii="Arial" w:hAnsi="Arial" w:cs="Arial"/>
          <w:b/>
          <w:bCs/>
          <w:sz w:val="28"/>
          <w:szCs w:val="28"/>
        </w:rPr>
        <w:t>Patti:</w:t>
      </w:r>
      <w:r w:rsidRPr="00BD2E6A">
        <w:rPr>
          <w:rFonts w:ascii="Arial" w:hAnsi="Arial" w:cs="Arial"/>
          <w:sz w:val="28"/>
          <w:szCs w:val="28"/>
        </w:rPr>
        <w:t xml:space="preserve"> </w:t>
      </w:r>
      <w:r w:rsidRPr="00A61088">
        <w:rPr>
          <w:rFonts w:ascii="Arial" w:hAnsi="Arial" w:cs="Arial"/>
          <w:sz w:val="28"/>
          <w:szCs w:val="28"/>
        </w:rPr>
        <w:t>Absolutely.</w:t>
      </w:r>
    </w:p>
    <w:p w14:paraId="16A879FE" w14:textId="77777777" w:rsidR="00BD2E6A" w:rsidRPr="00A61088" w:rsidRDefault="00BD2E6A" w:rsidP="00BD2E6A">
      <w:pPr>
        <w:spacing w:after="240"/>
        <w:rPr>
          <w:rFonts w:ascii="Arial" w:hAnsi="Arial" w:cs="Arial"/>
          <w:sz w:val="28"/>
          <w:szCs w:val="28"/>
        </w:rPr>
      </w:pPr>
      <w:r w:rsidRPr="00BD2E6A">
        <w:rPr>
          <w:rFonts w:ascii="Arial" w:hAnsi="Arial" w:cs="Arial"/>
          <w:b/>
          <w:bCs/>
          <w:sz w:val="28"/>
          <w:szCs w:val="28"/>
        </w:rPr>
        <w:t xml:space="preserve">Jason: </w:t>
      </w:r>
      <w:r>
        <w:rPr>
          <w:rFonts w:ascii="Arial" w:hAnsi="Arial" w:cs="Arial"/>
          <w:sz w:val="28"/>
          <w:szCs w:val="28"/>
        </w:rPr>
        <w:t>I</w:t>
      </w:r>
      <w:r w:rsidRPr="00A61088">
        <w:rPr>
          <w:rFonts w:ascii="Arial" w:hAnsi="Arial" w:cs="Arial"/>
          <w:sz w:val="28"/>
          <w:szCs w:val="28"/>
        </w:rPr>
        <w:t>f you can.</w:t>
      </w:r>
      <w:r>
        <w:rPr>
          <w:rFonts w:ascii="Arial" w:hAnsi="Arial" w:cs="Arial"/>
          <w:sz w:val="28"/>
          <w:szCs w:val="28"/>
        </w:rPr>
        <w:t xml:space="preserve"> </w:t>
      </w:r>
      <w:r w:rsidRPr="00A61088">
        <w:rPr>
          <w:rFonts w:ascii="Arial" w:hAnsi="Arial" w:cs="Arial"/>
          <w:sz w:val="28"/>
          <w:szCs w:val="28"/>
        </w:rPr>
        <w:t>Because it makes everyone</w:t>
      </w:r>
      <w:r>
        <w:rPr>
          <w:rFonts w:ascii="Arial" w:hAnsi="Arial" w:cs="Arial"/>
          <w:sz w:val="28"/>
          <w:szCs w:val="28"/>
        </w:rPr>
        <w:t xml:space="preserve"> </w:t>
      </w:r>
      <w:r w:rsidRPr="00A61088">
        <w:rPr>
          <w:rFonts w:ascii="Arial" w:hAnsi="Arial" w:cs="Arial"/>
          <w:sz w:val="28"/>
          <w:szCs w:val="28"/>
        </w:rPr>
        <w:t>happy, versus going legal,</w:t>
      </w:r>
      <w:r>
        <w:rPr>
          <w:rFonts w:ascii="Arial" w:hAnsi="Arial" w:cs="Arial"/>
          <w:sz w:val="28"/>
          <w:szCs w:val="28"/>
        </w:rPr>
        <w:t xml:space="preserve"> </w:t>
      </w:r>
      <w:r w:rsidRPr="00A61088">
        <w:rPr>
          <w:rFonts w:ascii="Arial" w:hAnsi="Arial" w:cs="Arial"/>
          <w:sz w:val="28"/>
          <w:szCs w:val="28"/>
        </w:rPr>
        <w:t>which oftentimes, you're</w:t>
      </w:r>
      <w:r>
        <w:rPr>
          <w:rFonts w:ascii="Arial" w:hAnsi="Arial" w:cs="Arial"/>
          <w:sz w:val="28"/>
          <w:szCs w:val="28"/>
        </w:rPr>
        <w:t xml:space="preserve"> </w:t>
      </w:r>
      <w:r w:rsidRPr="00A61088">
        <w:rPr>
          <w:rFonts w:ascii="Arial" w:hAnsi="Arial" w:cs="Arial"/>
          <w:sz w:val="28"/>
          <w:szCs w:val="28"/>
        </w:rPr>
        <w:t>not gonna get a remedy</w:t>
      </w:r>
      <w:r>
        <w:rPr>
          <w:rFonts w:ascii="Arial" w:hAnsi="Arial" w:cs="Arial"/>
          <w:sz w:val="28"/>
          <w:szCs w:val="28"/>
        </w:rPr>
        <w:t xml:space="preserve"> </w:t>
      </w:r>
      <w:r w:rsidRPr="00A61088">
        <w:rPr>
          <w:rFonts w:ascii="Arial" w:hAnsi="Arial" w:cs="Arial"/>
          <w:sz w:val="28"/>
          <w:szCs w:val="28"/>
        </w:rPr>
        <w:t>until potentially months down the road</w:t>
      </w:r>
      <w:r>
        <w:rPr>
          <w:rFonts w:ascii="Arial" w:hAnsi="Arial" w:cs="Arial"/>
          <w:sz w:val="28"/>
          <w:szCs w:val="28"/>
        </w:rPr>
        <w:t xml:space="preserve"> </w:t>
      </w:r>
      <w:r w:rsidRPr="00A61088">
        <w:rPr>
          <w:rFonts w:ascii="Arial" w:hAnsi="Arial" w:cs="Arial"/>
          <w:sz w:val="28"/>
          <w:szCs w:val="28"/>
        </w:rPr>
        <w:t>when the situation's already happened.</w:t>
      </w:r>
      <w:r>
        <w:rPr>
          <w:rFonts w:ascii="Arial" w:hAnsi="Arial" w:cs="Arial"/>
          <w:sz w:val="28"/>
          <w:szCs w:val="28"/>
        </w:rPr>
        <w:t xml:space="preserve"> </w:t>
      </w:r>
      <w:r w:rsidRPr="00A61088">
        <w:rPr>
          <w:rFonts w:ascii="Arial" w:hAnsi="Arial" w:cs="Arial"/>
          <w:sz w:val="28"/>
          <w:szCs w:val="28"/>
        </w:rPr>
        <w:t>If you can diffuse it at the</w:t>
      </w:r>
      <w:r>
        <w:rPr>
          <w:rFonts w:ascii="Arial" w:hAnsi="Arial" w:cs="Arial"/>
          <w:sz w:val="28"/>
          <w:szCs w:val="28"/>
        </w:rPr>
        <w:t xml:space="preserve"> </w:t>
      </w:r>
      <w:r w:rsidRPr="00A61088">
        <w:rPr>
          <w:rFonts w:ascii="Arial" w:hAnsi="Arial" w:cs="Arial"/>
          <w:sz w:val="28"/>
          <w:szCs w:val="28"/>
        </w:rPr>
        <w:t>time, that's always better.</w:t>
      </w:r>
    </w:p>
    <w:p w14:paraId="1C8E6BCA" w14:textId="77777777" w:rsidR="00BD2E6A" w:rsidRPr="00A61088" w:rsidRDefault="00BD2E6A" w:rsidP="00BD2E6A">
      <w:pPr>
        <w:spacing w:after="240"/>
        <w:rPr>
          <w:rFonts w:ascii="Arial" w:hAnsi="Arial" w:cs="Arial"/>
          <w:sz w:val="28"/>
          <w:szCs w:val="28"/>
        </w:rPr>
      </w:pPr>
      <w:r w:rsidRPr="00BD2E6A">
        <w:rPr>
          <w:rFonts w:ascii="Arial" w:hAnsi="Arial" w:cs="Arial"/>
          <w:b/>
          <w:bCs/>
          <w:sz w:val="28"/>
          <w:szCs w:val="28"/>
        </w:rPr>
        <w:t>Jacob</w:t>
      </w:r>
      <w:r>
        <w:rPr>
          <w:rFonts w:ascii="Arial" w:hAnsi="Arial" w:cs="Arial"/>
          <w:sz w:val="28"/>
          <w:szCs w:val="28"/>
        </w:rPr>
        <w:t xml:space="preserve">: </w:t>
      </w:r>
      <w:r w:rsidRPr="00A61088">
        <w:rPr>
          <w:rFonts w:ascii="Arial" w:hAnsi="Arial" w:cs="Arial"/>
          <w:sz w:val="28"/>
          <w:szCs w:val="28"/>
        </w:rPr>
        <w:t>Yeah, I 100% agree,</w:t>
      </w:r>
      <w:r>
        <w:rPr>
          <w:rFonts w:ascii="Arial" w:hAnsi="Arial" w:cs="Arial"/>
          <w:sz w:val="28"/>
          <w:szCs w:val="28"/>
        </w:rPr>
        <w:t xml:space="preserve"> </w:t>
      </w:r>
      <w:r w:rsidRPr="00A61088">
        <w:rPr>
          <w:rFonts w:ascii="Arial" w:hAnsi="Arial" w:cs="Arial"/>
          <w:sz w:val="28"/>
          <w:szCs w:val="28"/>
        </w:rPr>
        <w:t>and I think Guy once again</w:t>
      </w:r>
      <w:r>
        <w:rPr>
          <w:rFonts w:ascii="Arial" w:hAnsi="Arial" w:cs="Arial"/>
          <w:sz w:val="28"/>
          <w:szCs w:val="28"/>
        </w:rPr>
        <w:t xml:space="preserve"> </w:t>
      </w:r>
      <w:r w:rsidRPr="00A61088">
        <w:rPr>
          <w:rFonts w:ascii="Arial" w:hAnsi="Arial" w:cs="Arial"/>
          <w:sz w:val="28"/>
          <w:szCs w:val="28"/>
        </w:rPr>
        <w:t>has done such a wonderful job</w:t>
      </w:r>
      <w:r>
        <w:rPr>
          <w:rFonts w:ascii="Arial" w:hAnsi="Arial" w:cs="Arial"/>
          <w:sz w:val="28"/>
          <w:szCs w:val="28"/>
        </w:rPr>
        <w:t xml:space="preserve"> </w:t>
      </w:r>
      <w:r w:rsidRPr="00A61088">
        <w:rPr>
          <w:rFonts w:ascii="Arial" w:hAnsi="Arial" w:cs="Arial"/>
          <w:sz w:val="28"/>
          <w:szCs w:val="28"/>
        </w:rPr>
        <w:t>at finding a solution.</w:t>
      </w:r>
      <w:r>
        <w:rPr>
          <w:rFonts w:ascii="Arial" w:hAnsi="Arial" w:cs="Arial"/>
          <w:sz w:val="28"/>
          <w:szCs w:val="28"/>
        </w:rPr>
        <w:t xml:space="preserve"> </w:t>
      </w:r>
      <w:r w:rsidRPr="00A61088">
        <w:rPr>
          <w:rFonts w:ascii="Arial" w:hAnsi="Arial" w:cs="Arial"/>
          <w:sz w:val="28"/>
          <w:szCs w:val="28"/>
        </w:rPr>
        <w:t>Even the circumstances</w:t>
      </w:r>
      <w:r>
        <w:rPr>
          <w:rFonts w:ascii="Arial" w:hAnsi="Arial" w:cs="Arial"/>
          <w:sz w:val="28"/>
          <w:szCs w:val="28"/>
        </w:rPr>
        <w:t xml:space="preserve"> </w:t>
      </w:r>
      <w:r w:rsidRPr="00A61088">
        <w:rPr>
          <w:rFonts w:ascii="Arial" w:hAnsi="Arial" w:cs="Arial"/>
          <w:sz w:val="28"/>
          <w:szCs w:val="28"/>
        </w:rPr>
        <w:t>come back to square one.</w:t>
      </w:r>
      <w:r>
        <w:rPr>
          <w:rFonts w:ascii="Arial" w:hAnsi="Arial" w:cs="Arial"/>
          <w:sz w:val="28"/>
          <w:szCs w:val="28"/>
        </w:rPr>
        <w:t xml:space="preserve"> </w:t>
      </w:r>
      <w:r w:rsidRPr="00A61088">
        <w:rPr>
          <w:rFonts w:ascii="Arial" w:hAnsi="Arial" w:cs="Arial"/>
          <w:sz w:val="28"/>
          <w:szCs w:val="28"/>
        </w:rPr>
        <w:t>One thing I'd like to add as well here,</w:t>
      </w:r>
      <w:r>
        <w:rPr>
          <w:rFonts w:ascii="Arial" w:hAnsi="Arial" w:cs="Arial"/>
          <w:sz w:val="28"/>
          <w:szCs w:val="28"/>
        </w:rPr>
        <w:t xml:space="preserve"> </w:t>
      </w:r>
      <w:r w:rsidRPr="00A61088">
        <w:rPr>
          <w:rFonts w:ascii="Arial" w:hAnsi="Arial" w:cs="Arial"/>
          <w:sz w:val="28"/>
          <w:szCs w:val="28"/>
        </w:rPr>
        <w:t>and something that we</w:t>
      </w:r>
      <w:r>
        <w:rPr>
          <w:rFonts w:ascii="Arial" w:hAnsi="Arial" w:cs="Arial"/>
          <w:sz w:val="28"/>
          <w:szCs w:val="28"/>
        </w:rPr>
        <w:t xml:space="preserve"> </w:t>
      </w:r>
      <w:r w:rsidRPr="00A61088">
        <w:rPr>
          <w:rFonts w:ascii="Arial" w:hAnsi="Arial" w:cs="Arial"/>
          <w:sz w:val="28"/>
          <w:szCs w:val="28"/>
        </w:rPr>
        <w:t>haven't really spoken about,</w:t>
      </w:r>
      <w:r>
        <w:rPr>
          <w:rFonts w:ascii="Arial" w:hAnsi="Arial" w:cs="Arial"/>
          <w:sz w:val="28"/>
          <w:szCs w:val="28"/>
        </w:rPr>
        <w:t xml:space="preserve"> </w:t>
      </w:r>
      <w:r w:rsidRPr="00A61088">
        <w:rPr>
          <w:rFonts w:ascii="Arial" w:hAnsi="Arial" w:cs="Arial"/>
          <w:sz w:val="28"/>
          <w:szCs w:val="28"/>
        </w:rPr>
        <w:t>just as a closing remark,</w:t>
      </w:r>
      <w:r>
        <w:rPr>
          <w:rFonts w:ascii="Arial" w:hAnsi="Arial" w:cs="Arial"/>
          <w:sz w:val="28"/>
          <w:szCs w:val="28"/>
        </w:rPr>
        <w:t xml:space="preserve"> </w:t>
      </w:r>
      <w:r w:rsidRPr="00A61088">
        <w:rPr>
          <w:rFonts w:ascii="Arial" w:hAnsi="Arial" w:cs="Arial"/>
          <w:sz w:val="28"/>
          <w:szCs w:val="28"/>
        </w:rPr>
        <w:t xml:space="preserve">is I think it's important </w:t>
      </w:r>
      <w:r w:rsidRPr="00A61088">
        <w:rPr>
          <w:rFonts w:ascii="Arial" w:hAnsi="Arial" w:cs="Arial"/>
          <w:sz w:val="28"/>
          <w:szCs w:val="28"/>
        </w:rPr>
        <w:lastRenderedPageBreak/>
        <w:t>to</w:t>
      </w:r>
      <w:r>
        <w:rPr>
          <w:rFonts w:ascii="Arial" w:hAnsi="Arial" w:cs="Arial"/>
          <w:sz w:val="28"/>
          <w:szCs w:val="28"/>
        </w:rPr>
        <w:t xml:space="preserve"> </w:t>
      </w:r>
      <w:r w:rsidRPr="00A61088">
        <w:rPr>
          <w:rFonts w:ascii="Arial" w:hAnsi="Arial" w:cs="Arial"/>
          <w:sz w:val="28"/>
          <w:szCs w:val="28"/>
        </w:rPr>
        <w:t>find collaborative solutions.</w:t>
      </w:r>
      <w:r>
        <w:rPr>
          <w:rFonts w:ascii="Arial" w:hAnsi="Arial" w:cs="Arial"/>
          <w:sz w:val="28"/>
          <w:szCs w:val="28"/>
        </w:rPr>
        <w:t xml:space="preserve"> </w:t>
      </w:r>
      <w:r w:rsidRPr="00A61088">
        <w:rPr>
          <w:rFonts w:ascii="Arial" w:hAnsi="Arial" w:cs="Arial"/>
          <w:sz w:val="28"/>
          <w:szCs w:val="28"/>
        </w:rPr>
        <w:t>I think that's what you</w:t>
      </w:r>
      <w:r>
        <w:rPr>
          <w:rFonts w:ascii="Arial" w:hAnsi="Arial" w:cs="Arial"/>
          <w:sz w:val="28"/>
          <w:szCs w:val="28"/>
        </w:rPr>
        <w:t xml:space="preserve"> </w:t>
      </w:r>
      <w:r w:rsidRPr="00A61088">
        <w:rPr>
          <w:rFonts w:ascii="Arial" w:hAnsi="Arial" w:cs="Arial"/>
          <w:sz w:val="28"/>
          <w:szCs w:val="28"/>
        </w:rPr>
        <w:t>were alluding to, Jason,</w:t>
      </w:r>
      <w:r>
        <w:rPr>
          <w:rFonts w:ascii="Arial" w:hAnsi="Arial" w:cs="Arial"/>
          <w:sz w:val="28"/>
          <w:szCs w:val="28"/>
        </w:rPr>
        <w:t xml:space="preserve"> </w:t>
      </w:r>
      <w:r w:rsidRPr="00A61088">
        <w:rPr>
          <w:rFonts w:ascii="Arial" w:hAnsi="Arial" w:cs="Arial"/>
          <w:sz w:val="28"/>
          <w:szCs w:val="28"/>
        </w:rPr>
        <w:t>that if we can work on this together,</w:t>
      </w:r>
      <w:r>
        <w:rPr>
          <w:rFonts w:ascii="Arial" w:hAnsi="Arial" w:cs="Arial"/>
          <w:sz w:val="28"/>
          <w:szCs w:val="28"/>
        </w:rPr>
        <w:t xml:space="preserve"> o</w:t>
      </w:r>
      <w:r w:rsidRPr="00A61088">
        <w:rPr>
          <w:rFonts w:ascii="Arial" w:hAnsi="Arial" w:cs="Arial"/>
          <w:sz w:val="28"/>
          <w:szCs w:val="28"/>
        </w:rPr>
        <w:t>bviously in any form of dispute,</w:t>
      </w:r>
      <w:r>
        <w:rPr>
          <w:rFonts w:ascii="Arial" w:hAnsi="Arial" w:cs="Arial"/>
          <w:sz w:val="28"/>
          <w:szCs w:val="28"/>
        </w:rPr>
        <w:t xml:space="preserve"> </w:t>
      </w:r>
      <w:r w:rsidRPr="00A61088">
        <w:rPr>
          <w:rFonts w:ascii="Arial" w:hAnsi="Arial" w:cs="Arial"/>
          <w:sz w:val="28"/>
          <w:szCs w:val="28"/>
        </w:rPr>
        <w:t>there's at least two sides.</w:t>
      </w:r>
      <w:r>
        <w:rPr>
          <w:rFonts w:ascii="Arial" w:hAnsi="Arial" w:cs="Arial"/>
          <w:sz w:val="28"/>
          <w:szCs w:val="28"/>
        </w:rPr>
        <w:t xml:space="preserve"> </w:t>
      </w:r>
      <w:r w:rsidRPr="00A61088">
        <w:rPr>
          <w:rFonts w:ascii="Arial" w:hAnsi="Arial" w:cs="Arial"/>
          <w:sz w:val="28"/>
          <w:szCs w:val="28"/>
        </w:rPr>
        <w:t>If we can come at this from a reasonable</w:t>
      </w:r>
      <w:r>
        <w:rPr>
          <w:rFonts w:ascii="Arial" w:hAnsi="Arial" w:cs="Arial"/>
          <w:sz w:val="28"/>
          <w:szCs w:val="28"/>
        </w:rPr>
        <w:t xml:space="preserve"> </w:t>
      </w:r>
      <w:r w:rsidRPr="00A61088">
        <w:rPr>
          <w:rFonts w:ascii="Arial" w:hAnsi="Arial" w:cs="Arial"/>
          <w:sz w:val="28"/>
          <w:szCs w:val="28"/>
        </w:rPr>
        <w:t>and appropriate manner like Guy did,</w:t>
      </w:r>
      <w:r>
        <w:rPr>
          <w:rFonts w:ascii="Arial" w:hAnsi="Arial" w:cs="Arial"/>
          <w:sz w:val="28"/>
          <w:szCs w:val="28"/>
        </w:rPr>
        <w:t xml:space="preserve"> </w:t>
      </w:r>
      <w:r w:rsidRPr="00A61088">
        <w:rPr>
          <w:rFonts w:ascii="Arial" w:hAnsi="Arial" w:cs="Arial"/>
          <w:sz w:val="28"/>
          <w:szCs w:val="28"/>
        </w:rPr>
        <w:t>I'm sure that the other</w:t>
      </w:r>
      <w:r>
        <w:rPr>
          <w:rFonts w:ascii="Arial" w:hAnsi="Arial" w:cs="Arial"/>
          <w:sz w:val="28"/>
          <w:szCs w:val="28"/>
        </w:rPr>
        <w:t xml:space="preserve"> </w:t>
      </w:r>
      <w:r w:rsidRPr="00A61088">
        <w:rPr>
          <w:rFonts w:ascii="Arial" w:hAnsi="Arial" w:cs="Arial"/>
          <w:sz w:val="28"/>
          <w:szCs w:val="28"/>
        </w:rPr>
        <w:t>student who had the allergies,</w:t>
      </w:r>
      <w:r>
        <w:rPr>
          <w:rFonts w:ascii="Arial" w:hAnsi="Arial" w:cs="Arial"/>
          <w:sz w:val="28"/>
          <w:szCs w:val="28"/>
        </w:rPr>
        <w:t xml:space="preserve"> </w:t>
      </w:r>
      <w:r w:rsidRPr="00A61088">
        <w:rPr>
          <w:rFonts w:ascii="Arial" w:hAnsi="Arial" w:cs="Arial"/>
          <w:sz w:val="28"/>
          <w:szCs w:val="28"/>
        </w:rPr>
        <w:t>it sounds like they were</w:t>
      </w:r>
      <w:r>
        <w:rPr>
          <w:rFonts w:ascii="Arial" w:hAnsi="Arial" w:cs="Arial"/>
          <w:sz w:val="28"/>
          <w:szCs w:val="28"/>
        </w:rPr>
        <w:t xml:space="preserve"> </w:t>
      </w:r>
      <w:r w:rsidRPr="00A61088">
        <w:rPr>
          <w:rFonts w:ascii="Arial" w:hAnsi="Arial" w:cs="Arial"/>
          <w:sz w:val="28"/>
          <w:szCs w:val="28"/>
        </w:rPr>
        <w:t>extremely cooperative</w:t>
      </w:r>
      <w:r>
        <w:rPr>
          <w:rFonts w:ascii="Arial" w:hAnsi="Arial" w:cs="Arial"/>
          <w:sz w:val="28"/>
          <w:szCs w:val="28"/>
        </w:rPr>
        <w:t xml:space="preserve"> </w:t>
      </w:r>
      <w:r w:rsidRPr="00A61088">
        <w:rPr>
          <w:rFonts w:ascii="Arial" w:hAnsi="Arial" w:cs="Arial"/>
          <w:sz w:val="28"/>
          <w:szCs w:val="28"/>
        </w:rPr>
        <w:t>and wanted to be collaborative</w:t>
      </w:r>
      <w:r>
        <w:rPr>
          <w:rFonts w:ascii="Arial" w:hAnsi="Arial" w:cs="Arial"/>
          <w:sz w:val="28"/>
          <w:szCs w:val="28"/>
        </w:rPr>
        <w:t xml:space="preserve"> </w:t>
      </w:r>
      <w:r w:rsidRPr="00A61088">
        <w:rPr>
          <w:rFonts w:ascii="Arial" w:hAnsi="Arial" w:cs="Arial"/>
          <w:sz w:val="28"/>
          <w:szCs w:val="28"/>
        </w:rPr>
        <w:t>in finding a solution.</w:t>
      </w:r>
      <w:r>
        <w:rPr>
          <w:rFonts w:ascii="Arial" w:hAnsi="Arial" w:cs="Arial"/>
          <w:sz w:val="28"/>
          <w:szCs w:val="28"/>
        </w:rPr>
        <w:t xml:space="preserve"> </w:t>
      </w:r>
      <w:r w:rsidRPr="00A61088">
        <w:rPr>
          <w:rFonts w:ascii="Arial" w:hAnsi="Arial" w:cs="Arial"/>
          <w:sz w:val="28"/>
          <w:szCs w:val="28"/>
        </w:rPr>
        <w:t>I think that's really important.</w:t>
      </w:r>
    </w:p>
    <w:p w14:paraId="1EC9DE3B" w14:textId="77777777" w:rsidR="00BD2E6A" w:rsidRPr="00A61088" w:rsidRDefault="00BD2E6A" w:rsidP="00BD2E6A">
      <w:pPr>
        <w:spacing w:after="240"/>
        <w:rPr>
          <w:rFonts w:ascii="Arial" w:hAnsi="Arial" w:cs="Arial"/>
          <w:sz w:val="28"/>
          <w:szCs w:val="28"/>
        </w:rPr>
      </w:pPr>
      <w:r w:rsidRPr="00A61088">
        <w:rPr>
          <w:rFonts w:ascii="Arial" w:hAnsi="Arial" w:cs="Arial"/>
          <w:sz w:val="28"/>
          <w:szCs w:val="28"/>
        </w:rPr>
        <w:t>The name of this series</w:t>
      </w:r>
      <w:r>
        <w:rPr>
          <w:rFonts w:ascii="Arial" w:hAnsi="Arial" w:cs="Arial"/>
          <w:sz w:val="28"/>
          <w:szCs w:val="28"/>
        </w:rPr>
        <w:t xml:space="preserve"> </w:t>
      </w:r>
      <w:r w:rsidRPr="00A61088">
        <w:rPr>
          <w:rFonts w:ascii="Arial" w:hAnsi="Arial" w:cs="Arial"/>
          <w:sz w:val="28"/>
          <w:szCs w:val="28"/>
        </w:rPr>
        <w:t>is Know Your Rights,</w:t>
      </w:r>
      <w:r>
        <w:rPr>
          <w:rFonts w:ascii="Arial" w:hAnsi="Arial" w:cs="Arial"/>
          <w:sz w:val="28"/>
          <w:szCs w:val="28"/>
        </w:rPr>
        <w:t xml:space="preserve"> </w:t>
      </w:r>
      <w:r w:rsidRPr="00A61088">
        <w:rPr>
          <w:rFonts w:ascii="Arial" w:hAnsi="Arial" w:cs="Arial"/>
          <w:sz w:val="28"/>
          <w:szCs w:val="28"/>
        </w:rPr>
        <w:t>which is 100% a legal implication,</w:t>
      </w:r>
      <w:r>
        <w:rPr>
          <w:rFonts w:ascii="Arial" w:hAnsi="Arial" w:cs="Arial"/>
          <w:sz w:val="28"/>
          <w:szCs w:val="28"/>
        </w:rPr>
        <w:t xml:space="preserve"> </w:t>
      </w:r>
      <w:r w:rsidRPr="00A61088">
        <w:rPr>
          <w:rFonts w:ascii="Arial" w:hAnsi="Arial" w:cs="Arial"/>
          <w:sz w:val="28"/>
          <w:szCs w:val="28"/>
        </w:rPr>
        <w:t>and we always think human</w:t>
      </w:r>
      <w:r>
        <w:rPr>
          <w:rFonts w:ascii="Arial" w:hAnsi="Arial" w:cs="Arial"/>
          <w:sz w:val="28"/>
          <w:szCs w:val="28"/>
        </w:rPr>
        <w:t xml:space="preserve"> </w:t>
      </w:r>
      <w:r w:rsidRPr="00A61088">
        <w:rPr>
          <w:rFonts w:ascii="Arial" w:hAnsi="Arial" w:cs="Arial"/>
          <w:sz w:val="28"/>
          <w:szCs w:val="28"/>
        </w:rPr>
        <w:t>rights tribunals, this and that.</w:t>
      </w:r>
      <w:r>
        <w:rPr>
          <w:rFonts w:ascii="Arial" w:hAnsi="Arial" w:cs="Arial"/>
          <w:sz w:val="28"/>
          <w:szCs w:val="28"/>
        </w:rPr>
        <w:t xml:space="preserve"> </w:t>
      </w:r>
      <w:r w:rsidRPr="00A61088">
        <w:rPr>
          <w:rFonts w:ascii="Arial" w:hAnsi="Arial" w:cs="Arial"/>
          <w:sz w:val="28"/>
          <w:szCs w:val="28"/>
        </w:rPr>
        <w:t>It's all about legal and fighting,</w:t>
      </w:r>
      <w:r>
        <w:rPr>
          <w:rFonts w:ascii="Arial" w:hAnsi="Arial" w:cs="Arial"/>
          <w:sz w:val="28"/>
          <w:szCs w:val="28"/>
        </w:rPr>
        <w:t xml:space="preserve"> </w:t>
      </w:r>
      <w:r w:rsidRPr="00A61088">
        <w:rPr>
          <w:rFonts w:ascii="Arial" w:hAnsi="Arial" w:cs="Arial"/>
          <w:sz w:val="28"/>
          <w:szCs w:val="28"/>
        </w:rPr>
        <w:t>but I think fighting for our rights</w:t>
      </w:r>
      <w:r>
        <w:rPr>
          <w:rFonts w:ascii="Arial" w:hAnsi="Arial" w:cs="Arial"/>
          <w:sz w:val="28"/>
          <w:szCs w:val="28"/>
        </w:rPr>
        <w:t xml:space="preserve"> </w:t>
      </w:r>
      <w:r w:rsidRPr="00A61088">
        <w:rPr>
          <w:rFonts w:ascii="Arial" w:hAnsi="Arial" w:cs="Arial"/>
          <w:sz w:val="28"/>
          <w:szCs w:val="28"/>
        </w:rPr>
        <w:t>I can't remember who said it</w:t>
      </w:r>
      <w:r>
        <w:rPr>
          <w:rFonts w:ascii="Arial" w:hAnsi="Arial" w:cs="Arial"/>
          <w:sz w:val="28"/>
          <w:szCs w:val="28"/>
        </w:rPr>
        <w:t xml:space="preserve"> </w:t>
      </w:r>
      <w:r w:rsidRPr="00A61088">
        <w:rPr>
          <w:rFonts w:ascii="Arial" w:hAnsi="Arial" w:cs="Arial"/>
          <w:sz w:val="28"/>
          <w:szCs w:val="28"/>
        </w:rPr>
        <w:t>but advocacy is also about education.</w:t>
      </w:r>
      <w:r>
        <w:rPr>
          <w:rFonts w:ascii="Arial" w:hAnsi="Arial" w:cs="Arial"/>
          <w:sz w:val="28"/>
          <w:szCs w:val="28"/>
        </w:rPr>
        <w:t xml:space="preserve"> </w:t>
      </w:r>
      <w:r w:rsidRPr="00A61088">
        <w:rPr>
          <w:rFonts w:ascii="Arial" w:hAnsi="Arial" w:cs="Arial"/>
          <w:sz w:val="28"/>
          <w:szCs w:val="28"/>
        </w:rPr>
        <w:t>Through education, we can make possibly</w:t>
      </w:r>
      <w:r>
        <w:rPr>
          <w:rFonts w:ascii="Arial" w:hAnsi="Arial" w:cs="Arial"/>
          <w:sz w:val="28"/>
          <w:szCs w:val="28"/>
        </w:rPr>
        <w:t xml:space="preserve"> </w:t>
      </w:r>
      <w:r w:rsidRPr="00A61088">
        <w:rPr>
          <w:rFonts w:ascii="Arial" w:hAnsi="Arial" w:cs="Arial"/>
          <w:sz w:val="28"/>
          <w:szCs w:val="28"/>
        </w:rPr>
        <w:t>an even bigger impact,</w:t>
      </w:r>
      <w:r>
        <w:rPr>
          <w:rFonts w:ascii="Arial" w:hAnsi="Arial" w:cs="Arial"/>
          <w:sz w:val="28"/>
          <w:szCs w:val="28"/>
        </w:rPr>
        <w:t xml:space="preserve"> </w:t>
      </w:r>
      <w:r w:rsidRPr="00A61088">
        <w:rPr>
          <w:rFonts w:ascii="Arial" w:hAnsi="Arial" w:cs="Arial"/>
          <w:sz w:val="28"/>
          <w:szCs w:val="28"/>
        </w:rPr>
        <w:t>as opposed to going through</w:t>
      </w:r>
      <w:r>
        <w:rPr>
          <w:rFonts w:ascii="Arial" w:hAnsi="Arial" w:cs="Arial"/>
          <w:sz w:val="28"/>
          <w:szCs w:val="28"/>
        </w:rPr>
        <w:t xml:space="preserve"> </w:t>
      </w:r>
      <w:r w:rsidRPr="00A61088">
        <w:rPr>
          <w:rFonts w:ascii="Arial" w:hAnsi="Arial" w:cs="Arial"/>
          <w:sz w:val="28"/>
          <w:szCs w:val="28"/>
        </w:rPr>
        <w:t>a whole song and dance</w:t>
      </w:r>
      <w:r>
        <w:rPr>
          <w:rFonts w:ascii="Arial" w:hAnsi="Arial" w:cs="Arial"/>
          <w:sz w:val="28"/>
          <w:szCs w:val="28"/>
        </w:rPr>
        <w:t xml:space="preserve"> </w:t>
      </w:r>
      <w:r w:rsidRPr="00A61088">
        <w:rPr>
          <w:rFonts w:ascii="Arial" w:hAnsi="Arial" w:cs="Arial"/>
          <w:sz w:val="28"/>
          <w:szCs w:val="28"/>
        </w:rPr>
        <w:t>with legal proceeding.</w:t>
      </w:r>
    </w:p>
    <w:p w14:paraId="415F399A" w14:textId="77777777" w:rsidR="00BD2E6A" w:rsidRPr="00A61088" w:rsidRDefault="00BD2E6A" w:rsidP="00BD2E6A">
      <w:pPr>
        <w:spacing w:after="240"/>
        <w:rPr>
          <w:rFonts w:ascii="Arial" w:hAnsi="Arial" w:cs="Arial"/>
          <w:sz w:val="28"/>
          <w:szCs w:val="28"/>
        </w:rPr>
      </w:pPr>
      <w:r w:rsidRPr="00A61088">
        <w:rPr>
          <w:rFonts w:ascii="Arial" w:hAnsi="Arial" w:cs="Arial"/>
          <w:sz w:val="28"/>
          <w:szCs w:val="28"/>
        </w:rPr>
        <w:t>Once again, thank you all</w:t>
      </w:r>
      <w:r>
        <w:rPr>
          <w:rFonts w:ascii="Arial" w:hAnsi="Arial" w:cs="Arial"/>
          <w:sz w:val="28"/>
          <w:szCs w:val="28"/>
        </w:rPr>
        <w:t xml:space="preserve"> </w:t>
      </w:r>
      <w:r w:rsidRPr="00A61088">
        <w:rPr>
          <w:rFonts w:ascii="Arial" w:hAnsi="Arial" w:cs="Arial"/>
          <w:sz w:val="28"/>
          <w:szCs w:val="28"/>
        </w:rPr>
        <w:t>so much for joining me</w:t>
      </w:r>
      <w:r>
        <w:rPr>
          <w:rFonts w:ascii="Arial" w:hAnsi="Arial" w:cs="Arial"/>
          <w:sz w:val="28"/>
          <w:szCs w:val="28"/>
        </w:rPr>
        <w:t xml:space="preserve"> </w:t>
      </w:r>
      <w:r w:rsidRPr="00A61088">
        <w:rPr>
          <w:rFonts w:ascii="Arial" w:hAnsi="Arial" w:cs="Arial"/>
          <w:sz w:val="28"/>
          <w:szCs w:val="28"/>
        </w:rPr>
        <w:t>on this episode.</w:t>
      </w:r>
      <w:r>
        <w:rPr>
          <w:rFonts w:ascii="Arial" w:hAnsi="Arial" w:cs="Arial"/>
          <w:sz w:val="28"/>
          <w:szCs w:val="28"/>
        </w:rPr>
        <w:t xml:space="preserve"> </w:t>
      </w:r>
      <w:r w:rsidRPr="00A61088">
        <w:rPr>
          <w:rFonts w:ascii="Arial" w:hAnsi="Arial" w:cs="Arial"/>
          <w:sz w:val="28"/>
          <w:szCs w:val="28"/>
        </w:rPr>
        <w:t>It's really important for myself</w:t>
      </w:r>
      <w:r>
        <w:rPr>
          <w:rFonts w:ascii="Arial" w:hAnsi="Arial" w:cs="Arial"/>
          <w:sz w:val="28"/>
          <w:szCs w:val="28"/>
        </w:rPr>
        <w:t xml:space="preserve"> </w:t>
      </w:r>
      <w:r w:rsidRPr="00A61088">
        <w:rPr>
          <w:rFonts w:ascii="Arial" w:hAnsi="Arial" w:cs="Arial"/>
          <w:sz w:val="28"/>
          <w:szCs w:val="28"/>
        </w:rPr>
        <w:t>to get this information out</w:t>
      </w:r>
      <w:r>
        <w:rPr>
          <w:rFonts w:ascii="Arial" w:hAnsi="Arial" w:cs="Arial"/>
          <w:sz w:val="28"/>
          <w:szCs w:val="28"/>
        </w:rPr>
        <w:t xml:space="preserve"> </w:t>
      </w:r>
      <w:r w:rsidRPr="00A61088">
        <w:rPr>
          <w:rFonts w:ascii="Arial" w:hAnsi="Arial" w:cs="Arial"/>
          <w:sz w:val="28"/>
          <w:szCs w:val="28"/>
        </w:rPr>
        <w:t>as someone who does have</w:t>
      </w:r>
      <w:r>
        <w:rPr>
          <w:rFonts w:ascii="Arial" w:hAnsi="Arial" w:cs="Arial"/>
          <w:sz w:val="28"/>
          <w:szCs w:val="28"/>
        </w:rPr>
        <w:t xml:space="preserve"> </w:t>
      </w:r>
      <w:r w:rsidRPr="00A61088">
        <w:rPr>
          <w:rFonts w:ascii="Arial" w:hAnsi="Arial" w:cs="Arial"/>
          <w:sz w:val="28"/>
          <w:szCs w:val="28"/>
        </w:rPr>
        <w:t>a visual impairment.</w:t>
      </w:r>
      <w:r>
        <w:rPr>
          <w:rFonts w:ascii="Arial" w:hAnsi="Arial" w:cs="Arial"/>
          <w:sz w:val="28"/>
          <w:szCs w:val="28"/>
        </w:rPr>
        <w:t xml:space="preserve"> </w:t>
      </w:r>
      <w:r w:rsidRPr="00A61088">
        <w:rPr>
          <w:rFonts w:ascii="Arial" w:hAnsi="Arial" w:cs="Arial"/>
          <w:sz w:val="28"/>
          <w:szCs w:val="28"/>
        </w:rPr>
        <w:t>It's my mission and passion to help people</w:t>
      </w:r>
      <w:r>
        <w:rPr>
          <w:rFonts w:ascii="Arial" w:hAnsi="Arial" w:cs="Arial"/>
          <w:sz w:val="28"/>
          <w:szCs w:val="28"/>
        </w:rPr>
        <w:t xml:space="preserve"> </w:t>
      </w:r>
      <w:r w:rsidRPr="00A61088">
        <w:rPr>
          <w:rFonts w:ascii="Arial" w:hAnsi="Arial" w:cs="Arial"/>
          <w:sz w:val="28"/>
          <w:szCs w:val="28"/>
        </w:rPr>
        <w:t>live their optimal life,</w:t>
      </w:r>
      <w:r>
        <w:rPr>
          <w:rFonts w:ascii="Arial" w:hAnsi="Arial" w:cs="Arial"/>
          <w:sz w:val="28"/>
          <w:szCs w:val="28"/>
        </w:rPr>
        <w:t xml:space="preserve"> </w:t>
      </w:r>
      <w:r w:rsidRPr="00A61088">
        <w:rPr>
          <w:rFonts w:ascii="Arial" w:hAnsi="Arial" w:cs="Arial"/>
          <w:sz w:val="28"/>
          <w:szCs w:val="28"/>
        </w:rPr>
        <w:t>and to be able to live life without limitation.</w:t>
      </w:r>
      <w:r>
        <w:rPr>
          <w:rFonts w:ascii="Arial" w:hAnsi="Arial" w:cs="Arial"/>
          <w:sz w:val="28"/>
          <w:szCs w:val="28"/>
        </w:rPr>
        <w:t xml:space="preserve"> </w:t>
      </w:r>
      <w:r w:rsidRPr="00A61088">
        <w:rPr>
          <w:rFonts w:ascii="Arial" w:hAnsi="Arial" w:cs="Arial"/>
          <w:sz w:val="28"/>
          <w:szCs w:val="28"/>
        </w:rPr>
        <w:t>And obviously, CNIB is an amazing resource</w:t>
      </w:r>
      <w:r>
        <w:rPr>
          <w:rFonts w:ascii="Arial" w:hAnsi="Arial" w:cs="Arial"/>
          <w:sz w:val="28"/>
          <w:szCs w:val="28"/>
        </w:rPr>
        <w:t xml:space="preserve"> </w:t>
      </w:r>
      <w:r w:rsidRPr="00A61088">
        <w:rPr>
          <w:rFonts w:ascii="Arial" w:hAnsi="Arial" w:cs="Arial"/>
          <w:sz w:val="28"/>
          <w:szCs w:val="28"/>
        </w:rPr>
        <w:t>for anybody who needs</w:t>
      </w:r>
      <w:r>
        <w:rPr>
          <w:rFonts w:ascii="Arial" w:hAnsi="Arial" w:cs="Arial"/>
          <w:sz w:val="28"/>
          <w:szCs w:val="28"/>
        </w:rPr>
        <w:t xml:space="preserve"> </w:t>
      </w:r>
      <w:r w:rsidRPr="00A61088">
        <w:rPr>
          <w:rFonts w:ascii="Arial" w:hAnsi="Arial" w:cs="Arial"/>
          <w:sz w:val="28"/>
          <w:szCs w:val="28"/>
        </w:rPr>
        <w:t>more information on this.</w:t>
      </w:r>
      <w:r>
        <w:rPr>
          <w:rFonts w:ascii="Arial" w:hAnsi="Arial" w:cs="Arial"/>
          <w:sz w:val="28"/>
          <w:szCs w:val="28"/>
        </w:rPr>
        <w:t xml:space="preserve"> </w:t>
      </w:r>
      <w:r w:rsidRPr="00A61088">
        <w:rPr>
          <w:rFonts w:ascii="Arial" w:hAnsi="Arial" w:cs="Arial"/>
          <w:sz w:val="28"/>
          <w:szCs w:val="28"/>
        </w:rPr>
        <w:t>Jason, you also had an institution</w:t>
      </w:r>
      <w:r>
        <w:rPr>
          <w:rFonts w:ascii="Arial" w:hAnsi="Arial" w:cs="Arial"/>
          <w:sz w:val="28"/>
          <w:szCs w:val="28"/>
        </w:rPr>
        <w:t xml:space="preserve"> </w:t>
      </w:r>
      <w:r w:rsidRPr="00A61088">
        <w:rPr>
          <w:rFonts w:ascii="Arial" w:hAnsi="Arial" w:cs="Arial"/>
          <w:sz w:val="28"/>
          <w:szCs w:val="28"/>
        </w:rPr>
        <w:t>that you're on the board for,</w:t>
      </w:r>
      <w:r>
        <w:rPr>
          <w:rFonts w:ascii="Arial" w:hAnsi="Arial" w:cs="Arial"/>
          <w:sz w:val="28"/>
          <w:szCs w:val="28"/>
        </w:rPr>
        <w:t xml:space="preserve"> </w:t>
      </w:r>
      <w:r w:rsidRPr="00A61088">
        <w:rPr>
          <w:rFonts w:ascii="Arial" w:hAnsi="Arial" w:cs="Arial"/>
          <w:sz w:val="28"/>
          <w:szCs w:val="28"/>
        </w:rPr>
        <w:t>and correct me if I'm wrong</w:t>
      </w:r>
      <w:r>
        <w:rPr>
          <w:rFonts w:ascii="Arial" w:hAnsi="Arial" w:cs="Arial"/>
          <w:sz w:val="28"/>
          <w:szCs w:val="28"/>
        </w:rPr>
        <w:t xml:space="preserve"> </w:t>
      </w:r>
      <w:r w:rsidRPr="00A61088">
        <w:rPr>
          <w:rFonts w:ascii="Arial" w:hAnsi="Arial" w:cs="Arial"/>
          <w:sz w:val="28"/>
          <w:szCs w:val="28"/>
        </w:rPr>
        <w:t xml:space="preserve">here, it's called </w:t>
      </w:r>
      <w:r>
        <w:rPr>
          <w:rFonts w:ascii="Arial" w:hAnsi="Arial" w:cs="Arial"/>
          <w:sz w:val="28"/>
          <w:szCs w:val="28"/>
        </w:rPr>
        <w:t xml:space="preserve">ARCH </w:t>
      </w:r>
      <w:r w:rsidRPr="00A61088">
        <w:rPr>
          <w:rFonts w:ascii="Arial" w:hAnsi="Arial" w:cs="Arial"/>
          <w:sz w:val="28"/>
          <w:szCs w:val="28"/>
        </w:rPr>
        <w:t>is that correct?</w:t>
      </w:r>
    </w:p>
    <w:p w14:paraId="04710B48" w14:textId="77777777" w:rsidR="004F321C" w:rsidRPr="00A61088" w:rsidRDefault="00BD2E6A" w:rsidP="004F321C">
      <w:pPr>
        <w:spacing w:after="240"/>
        <w:rPr>
          <w:rFonts w:ascii="Arial" w:hAnsi="Arial" w:cs="Arial"/>
          <w:sz w:val="28"/>
          <w:szCs w:val="28"/>
        </w:rPr>
      </w:pPr>
      <w:r w:rsidRPr="00BD2E6A">
        <w:rPr>
          <w:rFonts w:ascii="Arial" w:hAnsi="Arial" w:cs="Arial"/>
          <w:b/>
          <w:bCs/>
          <w:sz w:val="28"/>
          <w:szCs w:val="28"/>
        </w:rPr>
        <w:t xml:space="preserve">Jason: </w:t>
      </w:r>
      <w:r w:rsidR="004F321C" w:rsidRPr="00A61088">
        <w:rPr>
          <w:rFonts w:ascii="Arial" w:hAnsi="Arial" w:cs="Arial"/>
          <w:sz w:val="28"/>
          <w:szCs w:val="28"/>
        </w:rPr>
        <w:t>Yeah, I looked at the list today</w:t>
      </w:r>
      <w:r w:rsidR="004F321C">
        <w:rPr>
          <w:rFonts w:ascii="Arial" w:hAnsi="Arial" w:cs="Arial"/>
          <w:sz w:val="28"/>
          <w:szCs w:val="28"/>
        </w:rPr>
        <w:t xml:space="preserve"> </w:t>
      </w:r>
      <w:r w:rsidR="004F321C" w:rsidRPr="00A61088">
        <w:rPr>
          <w:rFonts w:ascii="Arial" w:hAnsi="Arial" w:cs="Arial"/>
          <w:sz w:val="28"/>
          <w:szCs w:val="28"/>
        </w:rPr>
        <w:t>of recommended resources.</w:t>
      </w:r>
      <w:r w:rsidR="004F321C">
        <w:rPr>
          <w:rFonts w:ascii="Arial" w:hAnsi="Arial" w:cs="Arial"/>
          <w:sz w:val="28"/>
          <w:szCs w:val="28"/>
        </w:rPr>
        <w:t xml:space="preserve"> </w:t>
      </w:r>
      <w:r w:rsidR="004F321C" w:rsidRPr="00A61088">
        <w:rPr>
          <w:rFonts w:ascii="Arial" w:hAnsi="Arial" w:cs="Arial"/>
          <w:sz w:val="28"/>
          <w:szCs w:val="28"/>
        </w:rPr>
        <w:t>It's on there. It's called</w:t>
      </w:r>
      <w:r w:rsidR="004F321C">
        <w:rPr>
          <w:rFonts w:ascii="Arial" w:hAnsi="Arial" w:cs="Arial"/>
          <w:sz w:val="28"/>
          <w:szCs w:val="28"/>
        </w:rPr>
        <w:t xml:space="preserve"> ARCH</w:t>
      </w:r>
      <w:r w:rsidR="004F321C" w:rsidRPr="00A61088">
        <w:rPr>
          <w:rFonts w:ascii="Arial" w:hAnsi="Arial" w:cs="Arial"/>
          <w:sz w:val="28"/>
          <w:szCs w:val="28"/>
        </w:rPr>
        <w:t xml:space="preserve"> Disability Law Center.</w:t>
      </w:r>
      <w:r w:rsidR="004F321C">
        <w:rPr>
          <w:rFonts w:ascii="Arial" w:hAnsi="Arial" w:cs="Arial"/>
          <w:sz w:val="28"/>
          <w:szCs w:val="28"/>
        </w:rPr>
        <w:t xml:space="preserve"> </w:t>
      </w:r>
      <w:r w:rsidR="004F321C" w:rsidRPr="00A61088">
        <w:rPr>
          <w:rFonts w:ascii="Arial" w:hAnsi="Arial" w:cs="Arial"/>
          <w:sz w:val="28"/>
          <w:szCs w:val="28"/>
        </w:rPr>
        <w:t>It's legal rights advocacy clinic.</w:t>
      </w:r>
      <w:r w:rsidR="004F321C">
        <w:rPr>
          <w:rFonts w:ascii="Arial" w:hAnsi="Arial" w:cs="Arial"/>
          <w:sz w:val="28"/>
          <w:szCs w:val="28"/>
        </w:rPr>
        <w:t xml:space="preserve"> </w:t>
      </w:r>
      <w:r w:rsidR="004F321C" w:rsidRPr="00A61088">
        <w:rPr>
          <w:rFonts w:ascii="Arial" w:hAnsi="Arial" w:cs="Arial"/>
          <w:sz w:val="28"/>
          <w:szCs w:val="28"/>
        </w:rPr>
        <w:t>And they provide free</w:t>
      </w:r>
      <w:r w:rsidR="004F321C">
        <w:rPr>
          <w:rFonts w:ascii="Arial" w:hAnsi="Arial" w:cs="Arial"/>
          <w:sz w:val="28"/>
          <w:szCs w:val="28"/>
        </w:rPr>
        <w:t xml:space="preserve"> </w:t>
      </w:r>
      <w:r w:rsidR="004F321C" w:rsidRPr="00A61088">
        <w:rPr>
          <w:rFonts w:ascii="Arial" w:hAnsi="Arial" w:cs="Arial"/>
          <w:sz w:val="28"/>
          <w:szCs w:val="28"/>
        </w:rPr>
        <w:t>30-minute consultations</w:t>
      </w:r>
      <w:r w:rsidR="004F321C">
        <w:rPr>
          <w:rFonts w:ascii="Arial" w:hAnsi="Arial" w:cs="Arial"/>
          <w:sz w:val="28"/>
          <w:szCs w:val="28"/>
        </w:rPr>
        <w:t xml:space="preserve"> </w:t>
      </w:r>
      <w:r w:rsidR="004F321C" w:rsidRPr="00A61088">
        <w:rPr>
          <w:rFonts w:ascii="Arial" w:hAnsi="Arial" w:cs="Arial"/>
          <w:sz w:val="28"/>
          <w:szCs w:val="28"/>
        </w:rPr>
        <w:t>with the public,</w:t>
      </w:r>
      <w:r w:rsidR="004F321C">
        <w:rPr>
          <w:rFonts w:ascii="Arial" w:hAnsi="Arial" w:cs="Arial"/>
          <w:sz w:val="28"/>
          <w:szCs w:val="28"/>
        </w:rPr>
        <w:t xml:space="preserve"> </w:t>
      </w:r>
      <w:r w:rsidR="004F321C" w:rsidRPr="00A61088">
        <w:rPr>
          <w:rFonts w:ascii="Arial" w:hAnsi="Arial" w:cs="Arial"/>
          <w:sz w:val="28"/>
          <w:szCs w:val="28"/>
        </w:rPr>
        <w:t>who are experiencing</w:t>
      </w:r>
      <w:r w:rsidR="004F321C">
        <w:rPr>
          <w:rFonts w:ascii="Arial" w:hAnsi="Arial" w:cs="Arial"/>
          <w:sz w:val="28"/>
          <w:szCs w:val="28"/>
        </w:rPr>
        <w:t xml:space="preserve"> </w:t>
      </w:r>
      <w:r w:rsidR="004F321C" w:rsidRPr="00A61088">
        <w:rPr>
          <w:rFonts w:ascii="Arial" w:hAnsi="Arial" w:cs="Arial"/>
          <w:sz w:val="28"/>
          <w:szCs w:val="28"/>
        </w:rPr>
        <w:t>disability rights issues.</w:t>
      </w:r>
      <w:r w:rsidR="004F321C">
        <w:rPr>
          <w:rFonts w:ascii="Arial" w:hAnsi="Arial" w:cs="Arial"/>
          <w:sz w:val="28"/>
          <w:szCs w:val="28"/>
        </w:rPr>
        <w:t xml:space="preserve"> F</w:t>
      </w:r>
      <w:r w:rsidR="004F321C" w:rsidRPr="00A61088">
        <w:rPr>
          <w:rFonts w:ascii="Arial" w:hAnsi="Arial" w:cs="Arial"/>
          <w:sz w:val="28"/>
          <w:szCs w:val="28"/>
        </w:rPr>
        <w:t>rom there, they could take on the case.</w:t>
      </w:r>
      <w:r w:rsidR="004F321C">
        <w:rPr>
          <w:rFonts w:ascii="Arial" w:hAnsi="Arial" w:cs="Arial"/>
          <w:sz w:val="28"/>
          <w:szCs w:val="28"/>
        </w:rPr>
        <w:t xml:space="preserve"> </w:t>
      </w:r>
      <w:r w:rsidR="004F321C" w:rsidRPr="00A61088">
        <w:rPr>
          <w:rFonts w:ascii="Arial" w:hAnsi="Arial" w:cs="Arial"/>
          <w:sz w:val="28"/>
          <w:szCs w:val="28"/>
        </w:rPr>
        <w:t>They might refer the</w:t>
      </w:r>
      <w:r w:rsidR="004F321C">
        <w:rPr>
          <w:rFonts w:ascii="Arial" w:hAnsi="Arial" w:cs="Arial"/>
          <w:sz w:val="28"/>
          <w:szCs w:val="28"/>
        </w:rPr>
        <w:t xml:space="preserve"> </w:t>
      </w:r>
      <w:r w:rsidR="004F321C" w:rsidRPr="00A61088">
        <w:rPr>
          <w:rFonts w:ascii="Arial" w:hAnsi="Arial" w:cs="Arial"/>
          <w:sz w:val="28"/>
          <w:szCs w:val="28"/>
        </w:rPr>
        <w:t>person somewhere else,</w:t>
      </w:r>
      <w:r w:rsidR="004F321C">
        <w:rPr>
          <w:rFonts w:ascii="Arial" w:hAnsi="Arial" w:cs="Arial"/>
          <w:sz w:val="28"/>
          <w:szCs w:val="28"/>
        </w:rPr>
        <w:t xml:space="preserve"> </w:t>
      </w:r>
      <w:r w:rsidR="004F321C" w:rsidRPr="00A61088">
        <w:rPr>
          <w:rFonts w:ascii="Arial" w:hAnsi="Arial" w:cs="Arial"/>
          <w:sz w:val="28"/>
          <w:szCs w:val="28"/>
        </w:rPr>
        <w:t>but that's a good start,</w:t>
      </w:r>
      <w:r w:rsidR="004F321C">
        <w:rPr>
          <w:rFonts w:ascii="Arial" w:hAnsi="Arial" w:cs="Arial"/>
          <w:sz w:val="28"/>
          <w:szCs w:val="28"/>
        </w:rPr>
        <w:t xml:space="preserve"> </w:t>
      </w:r>
      <w:r w:rsidR="004F321C" w:rsidRPr="00A61088">
        <w:rPr>
          <w:rFonts w:ascii="Arial" w:hAnsi="Arial" w:cs="Arial"/>
          <w:sz w:val="28"/>
          <w:szCs w:val="28"/>
        </w:rPr>
        <w:t>and they've got some good</w:t>
      </w:r>
      <w:r w:rsidR="004F321C">
        <w:rPr>
          <w:rFonts w:ascii="Arial" w:hAnsi="Arial" w:cs="Arial"/>
          <w:sz w:val="28"/>
          <w:szCs w:val="28"/>
        </w:rPr>
        <w:t xml:space="preserve"> </w:t>
      </w:r>
      <w:r w:rsidR="004F321C" w:rsidRPr="00A61088">
        <w:rPr>
          <w:rFonts w:ascii="Arial" w:hAnsi="Arial" w:cs="Arial"/>
          <w:sz w:val="28"/>
          <w:szCs w:val="28"/>
        </w:rPr>
        <w:t>online resources as well</w:t>
      </w:r>
      <w:r w:rsidR="004F321C">
        <w:rPr>
          <w:rFonts w:ascii="Arial" w:hAnsi="Arial" w:cs="Arial"/>
          <w:sz w:val="28"/>
          <w:szCs w:val="28"/>
        </w:rPr>
        <w:t xml:space="preserve"> </w:t>
      </w:r>
      <w:r w:rsidR="004F321C" w:rsidRPr="00A61088">
        <w:rPr>
          <w:rFonts w:ascii="Arial" w:hAnsi="Arial" w:cs="Arial"/>
          <w:sz w:val="28"/>
          <w:szCs w:val="28"/>
        </w:rPr>
        <w:t>on their website.</w:t>
      </w:r>
      <w:r w:rsidR="004F321C">
        <w:rPr>
          <w:rFonts w:ascii="Arial" w:hAnsi="Arial" w:cs="Arial"/>
          <w:sz w:val="28"/>
          <w:szCs w:val="28"/>
        </w:rPr>
        <w:t xml:space="preserve"> </w:t>
      </w:r>
      <w:r w:rsidR="004F321C" w:rsidRPr="00A61088">
        <w:rPr>
          <w:rFonts w:ascii="Arial" w:hAnsi="Arial" w:cs="Arial"/>
          <w:sz w:val="28"/>
          <w:szCs w:val="28"/>
        </w:rPr>
        <w:t>Good starting place.</w:t>
      </w:r>
    </w:p>
    <w:p w14:paraId="38121F4F" w14:textId="2D5EBFDA" w:rsidR="00BD2E6A" w:rsidRDefault="004F321C" w:rsidP="00BD2E6A">
      <w:pPr>
        <w:spacing w:after="240"/>
        <w:rPr>
          <w:rFonts w:ascii="Arial" w:hAnsi="Arial" w:cs="Arial"/>
          <w:sz w:val="28"/>
          <w:szCs w:val="28"/>
        </w:rPr>
      </w:pPr>
      <w:r>
        <w:rPr>
          <w:rFonts w:ascii="Arial" w:hAnsi="Arial" w:cs="Arial"/>
          <w:b/>
          <w:bCs/>
          <w:sz w:val="28"/>
          <w:szCs w:val="28"/>
        </w:rPr>
        <w:t xml:space="preserve">Jacob: </w:t>
      </w:r>
      <w:r w:rsidRPr="004F321C">
        <w:rPr>
          <w:rFonts w:ascii="Arial" w:hAnsi="Arial" w:cs="Arial"/>
          <w:sz w:val="28"/>
          <w:szCs w:val="28"/>
        </w:rPr>
        <w:t>Yes.</w:t>
      </w:r>
    </w:p>
    <w:p w14:paraId="0806FEBF" w14:textId="77777777" w:rsidR="004F321C" w:rsidRPr="00A61088" w:rsidRDefault="004F321C" w:rsidP="004F321C">
      <w:pPr>
        <w:spacing w:after="240"/>
        <w:rPr>
          <w:rFonts w:ascii="Arial" w:hAnsi="Arial" w:cs="Arial"/>
          <w:sz w:val="28"/>
          <w:szCs w:val="28"/>
        </w:rPr>
      </w:pPr>
      <w:r w:rsidRPr="004F321C">
        <w:rPr>
          <w:rFonts w:ascii="Arial" w:hAnsi="Arial" w:cs="Arial"/>
          <w:b/>
          <w:bCs/>
          <w:sz w:val="28"/>
          <w:szCs w:val="28"/>
        </w:rPr>
        <w:t xml:space="preserve">Patti: </w:t>
      </w:r>
      <w:r w:rsidRPr="00A61088">
        <w:rPr>
          <w:rFonts w:ascii="Arial" w:hAnsi="Arial" w:cs="Arial"/>
          <w:sz w:val="28"/>
          <w:szCs w:val="28"/>
        </w:rPr>
        <w:t>May I add that,</w:t>
      </w:r>
      <w:r>
        <w:rPr>
          <w:rFonts w:ascii="Arial" w:hAnsi="Arial" w:cs="Arial"/>
          <w:sz w:val="28"/>
          <w:szCs w:val="28"/>
        </w:rPr>
        <w:t xml:space="preserve"> </w:t>
      </w:r>
      <w:r w:rsidRPr="00A61088">
        <w:rPr>
          <w:rFonts w:ascii="Arial" w:hAnsi="Arial" w:cs="Arial"/>
          <w:sz w:val="28"/>
          <w:szCs w:val="28"/>
        </w:rPr>
        <w:t>before you get to the legal stage,</w:t>
      </w:r>
      <w:r>
        <w:rPr>
          <w:rFonts w:ascii="Arial" w:hAnsi="Arial" w:cs="Arial"/>
          <w:sz w:val="28"/>
          <w:szCs w:val="28"/>
        </w:rPr>
        <w:t xml:space="preserve"> </w:t>
      </w:r>
      <w:r w:rsidRPr="00A61088">
        <w:rPr>
          <w:rFonts w:ascii="Arial" w:hAnsi="Arial" w:cs="Arial"/>
          <w:sz w:val="28"/>
          <w:szCs w:val="28"/>
        </w:rPr>
        <w:t>Guide Dog Users of Canada,</w:t>
      </w:r>
      <w:r>
        <w:rPr>
          <w:rFonts w:ascii="Arial" w:hAnsi="Arial" w:cs="Arial"/>
          <w:sz w:val="28"/>
          <w:szCs w:val="28"/>
        </w:rPr>
        <w:t xml:space="preserve"> </w:t>
      </w:r>
      <w:r w:rsidRPr="00A61088">
        <w:rPr>
          <w:rFonts w:ascii="Arial" w:hAnsi="Arial" w:cs="Arial"/>
          <w:sz w:val="28"/>
          <w:szCs w:val="28"/>
        </w:rPr>
        <w:t>gduc.ca, the website address,</w:t>
      </w:r>
      <w:r>
        <w:rPr>
          <w:rFonts w:ascii="Arial" w:hAnsi="Arial" w:cs="Arial"/>
          <w:sz w:val="28"/>
          <w:szCs w:val="28"/>
        </w:rPr>
        <w:t xml:space="preserve"> </w:t>
      </w:r>
      <w:r w:rsidRPr="00A61088">
        <w:rPr>
          <w:rFonts w:ascii="Arial" w:hAnsi="Arial" w:cs="Arial"/>
          <w:sz w:val="28"/>
          <w:szCs w:val="28"/>
        </w:rPr>
        <w:t>I'm on the board of that organization.</w:t>
      </w:r>
      <w:r>
        <w:rPr>
          <w:rFonts w:ascii="Arial" w:hAnsi="Arial" w:cs="Arial"/>
          <w:sz w:val="28"/>
          <w:szCs w:val="28"/>
        </w:rPr>
        <w:t xml:space="preserve"> </w:t>
      </w:r>
      <w:r w:rsidRPr="00A61088">
        <w:rPr>
          <w:rFonts w:ascii="Arial" w:hAnsi="Arial" w:cs="Arial"/>
          <w:sz w:val="28"/>
          <w:szCs w:val="28"/>
        </w:rPr>
        <w:t>Talk to us, get on our friends list</w:t>
      </w:r>
      <w:r>
        <w:rPr>
          <w:rFonts w:ascii="Arial" w:hAnsi="Arial" w:cs="Arial"/>
          <w:sz w:val="28"/>
          <w:szCs w:val="28"/>
        </w:rPr>
        <w:t xml:space="preserve"> </w:t>
      </w:r>
      <w:r w:rsidRPr="00A61088">
        <w:rPr>
          <w:rFonts w:ascii="Arial" w:hAnsi="Arial" w:cs="Arial"/>
          <w:sz w:val="28"/>
          <w:szCs w:val="28"/>
        </w:rPr>
        <w:t>and if you have an issue with</w:t>
      </w:r>
      <w:r>
        <w:rPr>
          <w:rFonts w:ascii="Arial" w:hAnsi="Arial" w:cs="Arial"/>
          <w:sz w:val="28"/>
          <w:szCs w:val="28"/>
        </w:rPr>
        <w:t xml:space="preserve"> </w:t>
      </w:r>
      <w:r w:rsidRPr="00A61088">
        <w:rPr>
          <w:rFonts w:ascii="Arial" w:hAnsi="Arial" w:cs="Arial"/>
          <w:sz w:val="28"/>
          <w:szCs w:val="28"/>
        </w:rPr>
        <w:t>our guide dog and someone</w:t>
      </w:r>
      <w:r>
        <w:rPr>
          <w:rFonts w:ascii="Arial" w:hAnsi="Arial" w:cs="Arial"/>
          <w:sz w:val="28"/>
          <w:szCs w:val="28"/>
        </w:rPr>
        <w:t xml:space="preserve"> </w:t>
      </w:r>
      <w:r w:rsidRPr="00A61088">
        <w:rPr>
          <w:rFonts w:ascii="Arial" w:hAnsi="Arial" w:cs="Arial"/>
          <w:sz w:val="28"/>
          <w:szCs w:val="28"/>
        </w:rPr>
        <w:t>talk to us because there</w:t>
      </w:r>
      <w:r>
        <w:rPr>
          <w:rFonts w:ascii="Arial" w:hAnsi="Arial" w:cs="Arial"/>
          <w:sz w:val="28"/>
          <w:szCs w:val="28"/>
        </w:rPr>
        <w:t xml:space="preserve"> </w:t>
      </w:r>
      <w:r w:rsidRPr="00A61088">
        <w:rPr>
          <w:rFonts w:ascii="Arial" w:hAnsi="Arial" w:cs="Arial"/>
          <w:sz w:val="28"/>
          <w:szCs w:val="28"/>
        </w:rPr>
        <w:t xml:space="preserve">are thousands of </w:t>
      </w:r>
      <w:r w:rsidRPr="00A61088">
        <w:rPr>
          <w:rFonts w:ascii="Arial" w:hAnsi="Arial" w:cs="Arial"/>
          <w:sz w:val="28"/>
          <w:szCs w:val="28"/>
        </w:rPr>
        <w:lastRenderedPageBreak/>
        <w:t>years</w:t>
      </w:r>
      <w:r>
        <w:rPr>
          <w:rFonts w:ascii="Arial" w:hAnsi="Arial" w:cs="Arial"/>
          <w:sz w:val="28"/>
          <w:szCs w:val="28"/>
        </w:rPr>
        <w:t xml:space="preserve"> </w:t>
      </w:r>
      <w:r w:rsidRPr="00A61088">
        <w:rPr>
          <w:rFonts w:ascii="Arial" w:hAnsi="Arial" w:cs="Arial"/>
          <w:sz w:val="28"/>
          <w:szCs w:val="28"/>
        </w:rPr>
        <w:t>altogether with o</w:t>
      </w:r>
      <w:r>
        <w:rPr>
          <w:rFonts w:ascii="Arial" w:hAnsi="Arial" w:cs="Arial"/>
          <w:sz w:val="28"/>
          <w:szCs w:val="28"/>
        </w:rPr>
        <w:t>u</w:t>
      </w:r>
      <w:r w:rsidRPr="00A61088">
        <w:rPr>
          <w:rFonts w:ascii="Arial" w:hAnsi="Arial" w:cs="Arial"/>
          <w:sz w:val="28"/>
          <w:szCs w:val="28"/>
        </w:rPr>
        <w:t>r</w:t>
      </w:r>
      <w:r>
        <w:rPr>
          <w:rFonts w:ascii="Arial" w:hAnsi="Arial" w:cs="Arial"/>
          <w:sz w:val="28"/>
          <w:szCs w:val="28"/>
        </w:rPr>
        <w:t xml:space="preserve"> </w:t>
      </w:r>
      <w:r w:rsidRPr="00A61088">
        <w:rPr>
          <w:rFonts w:ascii="Arial" w:hAnsi="Arial" w:cs="Arial"/>
          <w:sz w:val="28"/>
          <w:szCs w:val="28"/>
        </w:rPr>
        <w:t>membership of guide dog work</w:t>
      </w:r>
      <w:r>
        <w:rPr>
          <w:rFonts w:ascii="Arial" w:hAnsi="Arial" w:cs="Arial"/>
          <w:sz w:val="28"/>
          <w:szCs w:val="28"/>
        </w:rPr>
        <w:t xml:space="preserve"> </w:t>
      </w:r>
      <w:r w:rsidRPr="00A61088">
        <w:rPr>
          <w:rFonts w:ascii="Arial" w:hAnsi="Arial" w:cs="Arial"/>
          <w:sz w:val="28"/>
          <w:szCs w:val="28"/>
        </w:rPr>
        <w:t>and people have very creative solutions,</w:t>
      </w:r>
      <w:r>
        <w:rPr>
          <w:rFonts w:ascii="Arial" w:hAnsi="Arial" w:cs="Arial"/>
          <w:sz w:val="28"/>
          <w:szCs w:val="28"/>
        </w:rPr>
        <w:t xml:space="preserve"> </w:t>
      </w:r>
      <w:r w:rsidRPr="00A61088">
        <w:rPr>
          <w:rFonts w:ascii="Arial" w:hAnsi="Arial" w:cs="Arial"/>
          <w:sz w:val="28"/>
          <w:szCs w:val="28"/>
        </w:rPr>
        <w:t>most of which do not involve the law.</w:t>
      </w:r>
      <w:r>
        <w:rPr>
          <w:rFonts w:ascii="Arial" w:hAnsi="Arial" w:cs="Arial"/>
          <w:sz w:val="28"/>
          <w:szCs w:val="28"/>
        </w:rPr>
        <w:t xml:space="preserve"> </w:t>
      </w:r>
      <w:r w:rsidRPr="00A61088">
        <w:rPr>
          <w:rFonts w:ascii="Arial" w:hAnsi="Arial" w:cs="Arial"/>
          <w:sz w:val="28"/>
          <w:szCs w:val="28"/>
        </w:rPr>
        <w:t>You don't have to get</w:t>
      </w:r>
      <w:r>
        <w:rPr>
          <w:rFonts w:ascii="Arial" w:hAnsi="Arial" w:cs="Arial"/>
          <w:sz w:val="28"/>
          <w:szCs w:val="28"/>
        </w:rPr>
        <w:t xml:space="preserve"> </w:t>
      </w:r>
      <w:r w:rsidRPr="00A61088">
        <w:rPr>
          <w:rFonts w:ascii="Arial" w:hAnsi="Arial" w:cs="Arial"/>
          <w:sz w:val="28"/>
          <w:szCs w:val="28"/>
        </w:rPr>
        <w:t>there, then go that route.</w:t>
      </w:r>
    </w:p>
    <w:p w14:paraId="26F2DA40" w14:textId="0AE76F6F" w:rsidR="004F321C" w:rsidRPr="004F321C" w:rsidRDefault="004F321C" w:rsidP="00BD2E6A">
      <w:pPr>
        <w:spacing w:after="240"/>
        <w:rPr>
          <w:rFonts w:ascii="Arial" w:hAnsi="Arial" w:cs="Arial"/>
          <w:sz w:val="28"/>
          <w:szCs w:val="28"/>
        </w:rPr>
      </w:pPr>
      <w:r w:rsidRPr="00BD2E6A">
        <w:rPr>
          <w:rFonts w:ascii="Arial" w:hAnsi="Arial" w:cs="Arial"/>
          <w:b/>
          <w:bCs/>
          <w:sz w:val="28"/>
          <w:szCs w:val="28"/>
        </w:rPr>
        <w:t>Jason:</w:t>
      </w:r>
      <w:r>
        <w:rPr>
          <w:rFonts w:ascii="Arial" w:hAnsi="Arial" w:cs="Arial"/>
          <w:b/>
          <w:bCs/>
          <w:sz w:val="28"/>
          <w:szCs w:val="28"/>
        </w:rPr>
        <w:t xml:space="preserve"> </w:t>
      </w:r>
      <w:r w:rsidRPr="00A61088">
        <w:rPr>
          <w:rFonts w:ascii="Arial" w:hAnsi="Arial" w:cs="Arial"/>
          <w:sz w:val="28"/>
          <w:szCs w:val="28"/>
        </w:rPr>
        <w:t>The legal is,</w:t>
      </w:r>
      <w:r>
        <w:rPr>
          <w:rFonts w:ascii="Arial" w:hAnsi="Arial" w:cs="Arial"/>
          <w:sz w:val="28"/>
          <w:szCs w:val="28"/>
        </w:rPr>
        <w:t xml:space="preserve"> </w:t>
      </w:r>
      <w:r w:rsidRPr="00A61088">
        <w:rPr>
          <w:rFonts w:ascii="Arial" w:hAnsi="Arial" w:cs="Arial"/>
          <w:sz w:val="28"/>
          <w:szCs w:val="28"/>
        </w:rPr>
        <w:t>with most things in life,</w:t>
      </w:r>
      <w:r>
        <w:rPr>
          <w:rFonts w:ascii="Arial" w:hAnsi="Arial" w:cs="Arial"/>
          <w:sz w:val="28"/>
          <w:szCs w:val="28"/>
        </w:rPr>
        <w:t xml:space="preserve"> </w:t>
      </w:r>
      <w:r w:rsidRPr="00A61088">
        <w:rPr>
          <w:rFonts w:ascii="Arial" w:hAnsi="Arial" w:cs="Arial"/>
          <w:sz w:val="28"/>
          <w:szCs w:val="28"/>
        </w:rPr>
        <w:t>I'd say, as a lawyer,</w:t>
      </w:r>
      <w:r>
        <w:rPr>
          <w:rFonts w:ascii="Arial" w:hAnsi="Arial" w:cs="Arial"/>
          <w:sz w:val="28"/>
          <w:szCs w:val="28"/>
        </w:rPr>
        <w:t xml:space="preserve"> </w:t>
      </w:r>
      <w:r w:rsidRPr="00A61088">
        <w:rPr>
          <w:rFonts w:ascii="Arial" w:hAnsi="Arial" w:cs="Arial"/>
          <w:sz w:val="28"/>
          <w:szCs w:val="28"/>
        </w:rPr>
        <w:t>I'll be honest about this,</w:t>
      </w:r>
      <w:r>
        <w:rPr>
          <w:rFonts w:ascii="Arial" w:hAnsi="Arial" w:cs="Arial"/>
          <w:sz w:val="28"/>
          <w:szCs w:val="28"/>
        </w:rPr>
        <w:t xml:space="preserve"> </w:t>
      </w:r>
      <w:r w:rsidRPr="00A61088">
        <w:rPr>
          <w:rFonts w:ascii="Arial" w:hAnsi="Arial" w:cs="Arial"/>
          <w:sz w:val="28"/>
          <w:szCs w:val="28"/>
        </w:rPr>
        <w:t>I think the legal route should</w:t>
      </w:r>
      <w:r>
        <w:rPr>
          <w:rFonts w:ascii="Arial" w:hAnsi="Arial" w:cs="Arial"/>
          <w:sz w:val="28"/>
          <w:szCs w:val="28"/>
        </w:rPr>
        <w:t xml:space="preserve"> </w:t>
      </w:r>
      <w:r w:rsidRPr="00A61088">
        <w:rPr>
          <w:rFonts w:ascii="Arial" w:hAnsi="Arial" w:cs="Arial"/>
          <w:sz w:val="28"/>
          <w:szCs w:val="28"/>
        </w:rPr>
        <w:t>always be the last resort,</w:t>
      </w:r>
      <w:r>
        <w:rPr>
          <w:rFonts w:ascii="Arial" w:hAnsi="Arial" w:cs="Arial"/>
          <w:sz w:val="28"/>
          <w:szCs w:val="28"/>
        </w:rPr>
        <w:t xml:space="preserve"> </w:t>
      </w:r>
      <w:r w:rsidRPr="00A61088">
        <w:rPr>
          <w:rFonts w:ascii="Arial" w:hAnsi="Arial" w:cs="Arial"/>
          <w:sz w:val="28"/>
          <w:szCs w:val="28"/>
        </w:rPr>
        <w:t>because it's a zero sum game.</w:t>
      </w:r>
      <w:r>
        <w:rPr>
          <w:rFonts w:ascii="Arial" w:hAnsi="Arial" w:cs="Arial"/>
          <w:sz w:val="28"/>
          <w:szCs w:val="28"/>
        </w:rPr>
        <w:t xml:space="preserve"> </w:t>
      </w:r>
      <w:r w:rsidRPr="00A61088">
        <w:rPr>
          <w:rFonts w:ascii="Arial" w:hAnsi="Arial" w:cs="Arial"/>
          <w:sz w:val="28"/>
          <w:szCs w:val="28"/>
        </w:rPr>
        <w:t>Whereas if you can work</w:t>
      </w:r>
      <w:r>
        <w:rPr>
          <w:rFonts w:ascii="Arial" w:hAnsi="Arial" w:cs="Arial"/>
          <w:sz w:val="28"/>
          <w:szCs w:val="28"/>
        </w:rPr>
        <w:t xml:space="preserve"> </w:t>
      </w:r>
      <w:r w:rsidRPr="00A61088">
        <w:rPr>
          <w:rFonts w:ascii="Arial" w:hAnsi="Arial" w:cs="Arial"/>
          <w:sz w:val="28"/>
          <w:szCs w:val="28"/>
        </w:rPr>
        <w:t>something out collaboratively,</w:t>
      </w:r>
      <w:r>
        <w:rPr>
          <w:rFonts w:ascii="Arial" w:hAnsi="Arial" w:cs="Arial"/>
          <w:sz w:val="28"/>
          <w:szCs w:val="28"/>
        </w:rPr>
        <w:t xml:space="preserve"> </w:t>
      </w:r>
      <w:r w:rsidRPr="00A61088">
        <w:rPr>
          <w:rFonts w:ascii="Arial" w:hAnsi="Arial" w:cs="Arial"/>
          <w:sz w:val="28"/>
          <w:szCs w:val="28"/>
        </w:rPr>
        <w:t>it could be a win-win situation,</w:t>
      </w:r>
      <w:r>
        <w:rPr>
          <w:rFonts w:ascii="Arial" w:hAnsi="Arial" w:cs="Arial"/>
          <w:sz w:val="28"/>
          <w:szCs w:val="28"/>
        </w:rPr>
        <w:t xml:space="preserve"> </w:t>
      </w:r>
      <w:r w:rsidRPr="00A61088">
        <w:rPr>
          <w:rFonts w:ascii="Arial" w:hAnsi="Arial" w:cs="Arial"/>
          <w:sz w:val="28"/>
          <w:szCs w:val="28"/>
        </w:rPr>
        <w:t>which is better for everybody,</w:t>
      </w:r>
      <w:r>
        <w:rPr>
          <w:rFonts w:ascii="Arial" w:hAnsi="Arial" w:cs="Arial"/>
          <w:sz w:val="28"/>
          <w:szCs w:val="28"/>
        </w:rPr>
        <w:t xml:space="preserve"> </w:t>
      </w:r>
      <w:r w:rsidRPr="00A61088">
        <w:rPr>
          <w:rFonts w:ascii="Arial" w:hAnsi="Arial" w:cs="Arial"/>
          <w:sz w:val="28"/>
          <w:szCs w:val="28"/>
        </w:rPr>
        <w:t>and you get an immediate solution,</w:t>
      </w:r>
      <w:r>
        <w:rPr>
          <w:rFonts w:ascii="Arial" w:hAnsi="Arial" w:cs="Arial"/>
          <w:sz w:val="28"/>
          <w:szCs w:val="28"/>
        </w:rPr>
        <w:t xml:space="preserve"> </w:t>
      </w:r>
      <w:r w:rsidRPr="00A61088">
        <w:rPr>
          <w:rFonts w:ascii="Arial" w:hAnsi="Arial" w:cs="Arial"/>
          <w:sz w:val="28"/>
          <w:szCs w:val="28"/>
        </w:rPr>
        <w:t>versus months or years down the road.</w:t>
      </w:r>
    </w:p>
    <w:p w14:paraId="35043939" w14:textId="689DF495" w:rsidR="004F321C" w:rsidRDefault="004F321C" w:rsidP="004F321C">
      <w:pPr>
        <w:spacing w:after="240"/>
        <w:rPr>
          <w:rFonts w:ascii="Arial" w:hAnsi="Arial" w:cs="Arial"/>
          <w:sz w:val="28"/>
          <w:szCs w:val="28"/>
        </w:rPr>
      </w:pPr>
      <w:r>
        <w:rPr>
          <w:rFonts w:ascii="Arial" w:hAnsi="Arial" w:cs="Arial"/>
          <w:b/>
          <w:bCs/>
          <w:sz w:val="28"/>
          <w:szCs w:val="28"/>
        </w:rPr>
        <w:t>Patti</w:t>
      </w:r>
      <w:r>
        <w:rPr>
          <w:rFonts w:ascii="Arial" w:hAnsi="Arial" w:cs="Arial"/>
          <w:b/>
          <w:bCs/>
          <w:sz w:val="28"/>
          <w:szCs w:val="28"/>
        </w:rPr>
        <w:t xml:space="preserve">: </w:t>
      </w:r>
      <w:r>
        <w:rPr>
          <w:rFonts w:ascii="Arial" w:hAnsi="Arial" w:cs="Arial"/>
          <w:sz w:val="28"/>
          <w:szCs w:val="28"/>
        </w:rPr>
        <w:t>Yeah.</w:t>
      </w:r>
    </w:p>
    <w:p w14:paraId="2E68EDEB" w14:textId="4F2388DE" w:rsidR="00581F61" w:rsidRPr="00A61088" w:rsidRDefault="004F321C" w:rsidP="004F321C">
      <w:pPr>
        <w:spacing w:after="240"/>
        <w:rPr>
          <w:rFonts w:ascii="Arial" w:hAnsi="Arial" w:cs="Arial"/>
          <w:sz w:val="28"/>
          <w:szCs w:val="28"/>
        </w:rPr>
      </w:pPr>
      <w:r>
        <w:rPr>
          <w:rFonts w:ascii="Arial" w:hAnsi="Arial" w:cs="Arial"/>
          <w:b/>
          <w:bCs/>
          <w:sz w:val="28"/>
          <w:szCs w:val="28"/>
        </w:rPr>
        <w:t xml:space="preserve">Jacob: </w:t>
      </w:r>
      <w:r w:rsidRPr="00A61088">
        <w:rPr>
          <w:rFonts w:ascii="Arial" w:hAnsi="Arial" w:cs="Arial"/>
          <w:sz w:val="28"/>
          <w:szCs w:val="28"/>
        </w:rPr>
        <w:t>That sounds</w:t>
      </w:r>
      <w:r>
        <w:rPr>
          <w:rFonts w:ascii="Arial" w:hAnsi="Arial" w:cs="Arial"/>
          <w:sz w:val="28"/>
          <w:szCs w:val="28"/>
        </w:rPr>
        <w:t xml:space="preserve"> </w:t>
      </w:r>
      <w:r w:rsidRPr="00A61088">
        <w:rPr>
          <w:rFonts w:ascii="Arial" w:hAnsi="Arial" w:cs="Arial"/>
          <w:sz w:val="28"/>
          <w:szCs w:val="28"/>
        </w:rPr>
        <w:t>like a win-win win to me.</w:t>
      </w:r>
      <w:r>
        <w:rPr>
          <w:rFonts w:ascii="Arial" w:hAnsi="Arial" w:cs="Arial"/>
          <w:sz w:val="28"/>
          <w:szCs w:val="28"/>
        </w:rPr>
        <w:t xml:space="preserve"> </w:t>
      </w:r>
      <w:r w:rsidRPr="00A61088">
        <w:rPr>
          <w:rFonts w:ascii="Arial" w:hAnsi="Arial" w:cs="Arial"/>
          <w:sz w:val="28"/>
          <w:szCs w:val="28"/>
        </w:rPr>
        <w:t>Guys, we'll include those links to add</w:t>
      </w:r>
      <w:r>
        <w:rPr>
          <w:rFonts w:ascii="Arial" w:hAnsi="Arial" w:cs="Arial"/>
          <w:sz w:val="28"/>
          <w:szCs w:val="28"/>
        </w:rPr>
        <w:t xml:space="preserve"> </w:t>
      </w:r>
      <w:r w:rsidRPr="00A61088">
        <w:rPr>
          <w:rFonts w:ascii="Arial" w:hAnsi="Arial" w:cs="Arial"/>
          <w:sz w:val="28"/>
          <w:szCs w:val="28"/>
        </w:rPr>
        <w:t>the aforementioned resource</w:t>
      </w:r>
      <w:r>
        <w:rPr>
          <w:rFonts w:ascii="Arial" w:hAnsi="Arial" w:cs="Arial"/>
          <w:sz w:val="28"/>
          <w:szCs w:val="28"/>
        </w:rPr>
        <w:t xml:space="preserve"> </w:t>
      </w:r>
      <w:r w:rsidRPr="00A61088">
        <w:rPr>
          <w:rFonts w:ascii="Arial" w:hAnsi="Arial" w:cs="Arial"/>
          <w:sz w:val="28"/>
          <w:szCs w:val="28"/>
        </w:rPr>
        <w:t>for you guys in the description</w:t>
      </w:r>
      <w:r>
        <w:rPr>
          <w:rFonts w:ascii="Arial" w:hAnsi="Arial" w:cs="Arial"/>
          <w:sz w:val="28"/>
          <w:szCs w:val="28"/>
        </w:rPr>
        <w:t xml:space="preserve"> </w:t>
      </w:r>
      <w:r w:rsidRPr="00A61088">
        <w:rPr>
          <w:rFonts w:ascii="Arial" w:hAnsi="Arial" w:cs="Arial"/>
          <w:sz w:val="28"/>
          <w:szCs w:val="28"/>
        </w:rPr>
        <w:t>somewhere around this podcast.</w:t>
      </w:r>
      <w:r>
        <w:rPr>
          <w:rFonts w:ascii="Arial" w:hAnsi="Arial" w:cs="Arial"/>
          <w:sz w:val="28"/>
          <w:szCs w:val="28"/>
        </w:rPr>
        <w:t xml:space="preserve"> </w:t>
      </w:r>
      <w:r w:rsidRPr="00A61088">
        <w:rPr>
          <w:rFonts w:ascii="Arial" w:hAnsi="Arial" w:cs="Arial"/>
          <w:sz w:val="28"/>
          <w:szCs w:val="28"/>
        </w:rPr>
        <w:t>As always, guys,</w:t>
      </w:r>
      <w:r>
        <w:rPr>
          <w:rFonts w:ascii="Arial" w:hAnsi="Arial" w:cs="Arial"/>
          <w:sz w:val="28"/>
          <w:szCs w:val="28"/>
        </w:rPr>
        <w:t xml:space="preserve"> </w:t>
      </w:r>
      <w:r w:rsidRPr="00A61088">
        <w:rPr>
          <w:rFonts w:ascii="Arial" w:hAnsi="Arial" w:cs="Arial"/>
          <w:sz w:val="28"/>
          <w:szCs w:val="28"/>
        </w:rPr>
        <w:t>it's important to know your rights,</w:t>
      </w:r>
      <w:r>
        <w:rPr>
          <w:rFonts w:ascii="Arial" w:hAnsi="Arial" w:cs="Arial"/>
          <w:sz w:val="28"/>
          <w:szCs w:val="28"/>
        </w:rPr>
        <w:t xml:space="preserve"> </w:t>
      </w:r>
      <w:r w:rsidRPr="00A61088">
        <w:rPr>
          <w:rFonts w:ascii="Arial" w:hAnsi="Arial" w:cs="Arial"/>
          <w:sz w:val="28"/>
          <w:szCs w:val="28"/>
        </w:rPr>
        <w:t>and this is all about</w:t>
      </w:r>
      <w:r>
        <w:rPr>
          <w:rFonts w:ascii="Arial" w:hAnsi="Arial" w:cs="Arial"/>
          <w:sz w:val="28"/>
          <w:szCs w:val="28"/>
        </w:rPr>
        <w:t xml:space="preserve"> </w:t>
      </w:r>
      <w:r w:rsidRPr="00A61088">
        <w:rPr>
          <w:rFonts w:ascii="Arial" w:hAnsi="Arial" w:cs="Arial"/>
          <w:sz w:val="28"/>
          <w:szCs w:val="28"/>
        </w:rPr>
        <w:t>paving the way for change.</w:t>
      </w:r>
      <w:r>
        <w:rPr>
          <w:rFonts w:ascii="Arial" w:hAnsi="Arial" w:cs="Arial"/>
          <w:sz w:val="28"/>
          <w:szCs w:val="28"/>
        </w:rPr>
        <w:t xml:space="preserve"> </w:t>
      </w:r>
      <w:r w:rsidRPr="00A61088">
        <w:rPr>
          <w:rFonts w:ascii="Arial" w:hAnsi="Arial" w:cs="Arial"/>
          <w:sz w:val="28"/>
          <w:szCs w:val="28"/>
        </w:rPr>
        <w:t>So until the next time,</w:t>
      </w:r>
      <w:r>
        <w:rPr>
          <w:rFonts w:ascii="Arial" w:hAnsi="Arial" w:cs="Arial"/>
          <w:sz w:val="28"/>
          <w:szCs w:val="28"/>
        </w:rPr>
        <w:t xml:space="preserve"> </w:t>
      </w:r>
      <w:r w:rsidRPr="00A61088">
        <w:rPr>
          <w:rFonts w:ascii="Arial" w:hAnsi="Arial" w:cs="Arial"/>
          <w:sz w:val="28"/>
          <w:szCs w:val="28"/>
        </w:rPr>
        <w:t>we'll see you then.</w:t>
      </w:r>
    </w:p>
    <w:p w14:paraId="495FA9DB" w14:textId="214689C9" w:rsidR="001B36F6" w:rsidRPr="004F321C" w:rsidRDefault="009955F2" w:rsidP="00255530">
      <w:pPr>
        <w:pStyle w:val="PlainText"/>
        <w:spacing w:before="240" w:line="276" w:lineRule="auto"/>
        <w:rPr>
          <w:rFonts w:ascii="Arial" w:hAnsi="Arial" w:cs="Arial"/>
          <w:b/>
          <w:bCs/>
          <w:sz w:val="28"/>
          <w:szCs w:val="28"/>
        </w:rPr>
      </w:pPr>
      <w:r w:rsidRPr="009B0FB0">
        <w:rPr>
          <w:rFonts w:ascii="Arial" w:hAnsi="Arial" w:cs="Arial"/>
          <w:b/>
          <w:bCs/>
          <w:sz w:val="28"/>
          <w:szCs w:val="28"/>
        </w:rPr>
        <w:t xml:space="preserve">Narrator: </w:t>
      </w:r>
      <w:r w:rsidRPr="009B0FB0">
        <w:rPr>
          <w:rFonts w:ascii="Arial" w:hAnsi="Arial" w:cs="Arial"/>
          <w:sz w:val="28"/>
          <w:szCs w:val="28"/>
        </w:rPr>
        <w:t>For more CNIB Foundation</w:t>
      </w:r>
      <w:r w:rsidRPr="009B0FB0">
        <w:rPr>
          <w:rFonts w:ascii="Arial" w:hAnsi="Arial" w:cs="Arial"/>
          <w:b/>
          <w:bCs/>
          <w:sz w:val="28"/>
          <w:szCs w:val="28"/>
        </w:rPr>
        <w:t xml:space="preserve"> </w:t>
      </w:r>
      <w:r w:rsidRPr="009B0FB0">
        <w:rPr>
          <w:rFonts w:ascii="Arial" w:hAnsi="Arial" w:cs="Arial"/>
          <w:sz w:val="28"/>
          <w:szCs w:val="28"/>
        </w:rPr>
        <w:t>podcasts, visit cnib.ca/podcasts.</w:t>
      </w:r>
    </w:p>
    <w:sectPr w:rsidR="001B36F6" w:rsidRPr="004F321C" w:rsidSect="001B36F6">
      <w:headerReference w:type="default" r:id="rId10"/>
      <w:headerReference w:type="first" r:id="rId11"/>
      <w:pgSz w:w="12240" w:h="15840"/>
      <w:pgMar w:top="1440" w:right="1440" w:bottom="108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2B727" w14:textId="77777777" w:rsidR="005420F3" w:rsidRDefault="005420F3" w:rsidP="005D260D">
      <w:pPr>
        <w:spacing w:after="0" w:line="240" w:lineRule="auto"/>
      </w:pPr>
      <w:r>
        <w:separator/>
      </w:r>
    </w:p>
  </w:endnote>
  <w:endnote w:type="continuationSeparator" w:id="0">
    <w:p w14:paraId="6A6B29A2" w14:textId="77777777" w:rsidR="005420F3" w:rsidRDefault="005420F3" w:rsidP="005D2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2DA4B" w14:textId="77777777" w:rsidR="005420F3" w:rsidRDefault="005420F3" w:rsidP="005D260D">
      <w:pPr>
        <w:spacing w:after="0" w:line="240" w:lineRule="auto"/>
      </w:pPr>
      <w:r>
        <w:separator/>
      </w:r>
    </w:p>
  </w:footnote>
  <w:footnote w:type="continuationSeparator" w:id="0">
    <w:p w14:paraId="6DC93B16" w14:textId="77777777" w:rsidR="005420F3" w:rsidRDefault="005420F3" w:rsidP="005D26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9E0" w14:textId="77777777" w:rsidR="005D260D" w:rsidRPr="0086350B" w:rsidRDefault="0086350B" w:rsidP="001B36F6">
    <w:pPr>
      <w:pStyle w:val="Header"/>
      <w:ind w:left="-1170"/>
      <w:jc w:val="center"/>
    </w:pPr>
    <w:r>
      <w:rPr>
        <w:noProof/>
      </w:rPr>
      <w:drawing>
        <wp:inline distT="0" distB="0" distL="0" distR="0" wp14:anchorId="495FA9E2" wp14:editId="495FA9E3">
          <wp:extent cx="7448550" cy="648970"/>
          <wp:effectExtent l="0" t="0" r="0" b="0"/>
          <wp:docPr id="43" name="Picture 4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cond Page.jpg"/>
                  <pic:cNvPicPr/>
                </pic:nvPicPr>
                <pic:blipFill>
                  <a:blip r:embed="rId1">
                    <a:extLst>
                      <a:ext uri="{28A0092B-C50C-407E-A947-70E740481C1C}">
                        <a14:useLocalDpi xmlns:a14="http://schemas.microsoft.com/office/drawing/2010/main" val="0"/>
                      </a:ext>
                    </a:extLst>
                  </a:blip>
                  <a:stretch>
                    <a:fillRect/>
                  </a:stretch>
                </pic:blipFill>
                <pic:spPr>
                  <a:xfrm>
                    <a:off x="0" y="0"/>
                    <a:ext cx="7451465" cy="64922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FA9E1" w14:textId="77777777" w:rsidR="00AB28EE" w:rsidRDefault="00D85C17" w:rsidP="001B36F6">
    <w:pPr>
      <w:pStyle w:val="Header"/>
      <w:ind w:left="-1170"/>
      <w:jc w:val="center"/>
    </w:pPr>
    <w:r>
      <w:rPr>
        <w:noProof/>
      </w:rPr>
      <w:drawing>
        <wp:inline distT="0" distB="0" distL="0" distR="0" wp14:anchorId="495FA9E4" wp14:editId="495FA9E5">
          <wp:extent cx="7434072" cy="1291432"/>
          <wp:effectExtent l="0" t="0" r="0" b="4445"/>
          <wp:docPr id="1" name="Picture 1" descr="CNIB in paintbrush stroke.&#10;INCA in paintbrush stro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NIB_Blank Letterhead_BIL_ENG First.jpg"/>
                  <pic:cNvPicPr/>
                </pic:nvPicPr>
                <pic:blipFill>
                  <a:blip r:embed="rId1">
                    <a:extLst>
                      <a:ext uri="{28A0092B-C50C-407E-A947-70E740481C1C}">
                        <a14:useLocalDpi xmlns:a14="http://schemas.microsoft.com/office/drawing/2010/main" val="0"/>
                      </a:ext>
                    </a:extLst>
                  </a:blip>
                  <a:stretch>
                    <a:fillRect/>
                  </a:stretch>
                </pic:blipFill>
                <pic:spPr>
                  <a:xfrm>
                    <a:off x="0" y="0"/>
                    <a:ext cx="7434072" cy="12914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32B"/>
    <w:multiLevelType w:val="hybridMultilevel"/>
    <w:tmpl w:val="25127982"/>
    <w:lvl w:ilvl="0" w:tplc="88F6B3B2">
      <w:start w:val="8"/>
      <w:numFmt w:val="bullet"/>
      <w:lvlText w:val="-"/>
      <w:lvlJc w:val="left"/>
      <w:pPr>
        <w:ind w:left="720" w:hanging="360"/>
      </w:pPr>
      <w:rPr>
        <w:rFonts w:ascii="Verdana" w:eastAsiaTheme="minorHAnsi"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52B40"/>
    <w:multiLevelType w:val="hybridMultilevel"/>
    <w:tmpl w:val="EB7694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369274B"/>
    <w:multiLevelType w:val="hybridMultilevel"/>
    <w:tmpl w:val="48102164"/>
    <w:lvl w:ilvl="0" w:tplc="67103B10">
      <w:start w:val="8"/>
      <w:numFmt w:val="bullet"/>
      <w:lvlText w:val="-"/>
      <w:lvlJc w:val="left"/>
      <w:pPr>
        <w:ind w:left="720" w:hanging="360"/>
      </w:pPr>
      <w:rPr>
        <w:rFonts w:ascii="Verdana" w:eastAsiaTheme="minorHAnsi" w:hAnsi="Verdana"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21488995">
    <w:abstractNumId w:val="1"/>
  </w:num>
  <w:num w:numId="2" w16cid:durableId="776561792">
    <w:abstractNumId w:val="0"/>
  </w:num>
  <w:num w:numId="3" w16cid:durableId="1096973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60D"/>
    <w:rsid w:val="00010A00"/>
    <w:rsid w:val="00015A66"/>
    <w:rsid w:val="000279A5"/>
    <w:rsid w:val="000528B8"/>
    <w:rsid w:val="00053010"/>
    <w:rsid w:val="000D6AF4"/>
    <w:rsid w:val="00104AA7"/>
    <w:rsid w:val="0011046F"/>
    <w:rsid w:val="001B1F99"/>
    <w:rsid w:val="001B36F6"/>
    <w:rsid w:val="00255530"/>
    <w:rsid w:val="00292A67"/>
    <w:rsid w:val="002E4A60"/>
    <w:rsid w:val="00324146"/>
    <w:rsid w:val="003477DE"/>
    <w:rsid w:val="00357514"/>
    <w:rsid w:val="003672B8"/>
    <w:rsid w:val="00426234"/>
    <w:rsid w:val="00482EF5"/>
    <w:rsid w:val="004B5C91"/>
    <w:rsid w:val="004F321C"/>
    <w:rsid w:val="005125E2"/>
    <w:rsid w:val="005420F3"/>
    <w:rsid w:val="00566B61"/>
    <w:rsid w:val="0057014D"/>
    <w:rsid w:val="00581F61"/>
    <w:rsid w:val="00586DE9"/>
    <w:rsid w:val="005D260D"/>
    <w:rsid w:val="005E662B"/>
    <w:rsid w:val="006049C1"/>
    <w:rsid w:val="007F5E70"/>
    <w:rsid w:val="0080561B"/>
    <w:rsid w:val="0086350B"/>
    <w:rsid w:val="00877683"/>
    <w:rsid w:val="00883078"/>
    <w:rsid w:val="0092139B"/>
    <w:rsid w:val="009275B9"/>
    <w:rsid w:val="00957526"/>
    <w:rsid w:val="009955F2"/>
    <w:rsid w:val="009A6634"/>
    <w:rsid w:val="009B0F2D"/>
    <w:rsid w:val="00A45EB8"/>
    <w:rsid w:val="00A74BA6"/>
    <w:rsid w:val="00A8225A"/>
    <w:rsid w:val="00AB28EE"/>
    <w:rsid w:val="00B02634"/>
    <w:rsid w:val="00B21E05"/>
    <w:rsid w:val="00B27254"/>
    <w:rsid w:val="00BD2E6A"/>
    <w:rsid w:val="00C16A8A"/>
    <w:rsid w:val="00C26715"/>
    <w:rsid w:val="00C30A15"/>
    <w:rsid w:val="00C63B57"/>
    <w:rsid w:val="00C66DF1"/>
    <w:rsid w:val="00D056E2"/>
    <w:rsid w:val="00D523F1"/>
    <w:rsid w:val="00D61827"/>
    <w:rsid w:val="00D678C8"/>
    <w:rsid w:val="00D85C17"/>
    <w:rsid w:val="00D913D7"/>
    <w:rsid w:val="00DA0BD8"/>
    <w:rsid w:val="00DB1C1C"/>
    <w:rsid w:val="00DC492A"/>
    <w:rsid w:val="00DD2518"/>
    <w:rsid w:val="00DF1738"/>
    <w:rsid w:val="00E11C1A"/>
    <w:rsid w:val="00E55064"/>
    <w:rsid w:val="00E618E8"/>
    <w:rsid w:val="00EE25FF"/>
    <w:rsid w:val="00EF73C4"/>
    <w:rsid w:val="00F2554F"/>
    <w:rsid w:val="00F543EA"/>
    <w:rsid w:val="00F719E2"/>
    <w:rsid w:val="00FE2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FA9DA"/>
  <w15:chartTrackingRefBased/>
  <w15:docId w15:val="{FDD87C77-458C-4D00-B7E2-ECD7C4EB0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4"/>
    </w:rPr>
  </w:style>
  <w:style w:type="paragraph" w:styleId="Heading1">
    <w:name w:val="heading 1"/>
    <w:basedOn w:val="Normal"/>
    <w:next w:val="Normal"/>
    <w:link w:val="Heading1Char"/>
    <w:uiPriority w:val="9"/>
    <w:qFormat/>
    <w:rsid w:val="0086350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275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9275B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link w:val="Heading4Char"/>
    <w:uiPriority w:val="9"/>
    <w:qFormat/>
    <w:rsid w:val="009275B9"/>
    <w:pPr>
      <w:spacing w:before="100" w:beforeAutospacing="1" w:after="100" w:afterAutospacing="1" w:line="240" w:lineRule="auto"/>
      <w:outlineLvl w:val="3"/>
    </w:pPr>
    <w:rPr>
      <w:rFonts w:ascii="Times New Roman" w:eastAsia="Times New Roman" w:hAnsi="Times New Roman" w:cs="Times New Roman"/>
      <w:b/>
      <w:bCs/>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26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260D"/>
    <w:rPr>
      <w:rFonts w:ascii="Verdana" w:hAnsi="Verdana"/>
      <w:sz w:val="24"/>
    </w:rPr>
  </w:style>
  <w:style w:type="paragraph" w:styleId="Footer">
    <w:name w:val="footer"/>
    <w:basedOn w:val="Normal"/>
    <w:link w:val="FooterChar"/>
    <w:uiPriority w:val="99"/>
    <w:unhideWhenUsed/>
    <w:rsid w:val="005D26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260D"/>
    <w:rPr>
      <w:rFonts w:ascii="Verdana" w:hAnsi="Verdana"/>
      <w:sz w:val="24"/>
    </w:rPr>
  </w:style>
  <w:style w:type="paragraph" w:customStyle="1" w:styleId="BasicParagraph">
    <w:name w:val="[Basic Paragraph]"/>
    <w:basedOn w:val="Normal"/>
    <w:uiPriority w:val="99"/>
    <w:rsid w:val="005D260D"/>
    <w:pPr>
      <w:widowControl w:val="0"/>
      <w:autoSpaceDE w:val="0"/>
      <w:autoSpaceDN w:val="0"/>
      <w:adjustRightInd w:val="0"/>
      <w:spacing w:after="0" w:line="288" w:lineRule="auto"/>
      <w:textAlignment w:val="center"/>
    </w:pPr>
    <w:rPr>
      <w:rFonts w:ascii="MinionPro-Regular" w:eastAsia="MS Mincho" w:hAnsi="MinionPro-Regular" w:cs="MinionPro-Regular"/>
      <w:color w:val="000000"/>
      <w:szCs w:val="24"/>
    </w:rPr>
  </w:style>
  <w:style w:type="paragraph" w:styleId="ListParagraph">
    <w:name w:val="List Paragraph"/>
    <w:basedOn w:val="Normal"/>
    <w:uiPriority w:val="34"/>
    <w:qFormat/>
    <w:rsid w:val="00D913D7"/>
    <w:pPr>
      <w:ind w:left="720"/>
      <w:contextualSpacing/>
    </w:pPr>
  </w:style>
  <w:style w:type="character" w:customStyle="1" w:styleId="Heading1Char">
    <w:name w:val="Heading 1 Char"/>
    <w:basedOn w:val="DefaultParagraphFont"/>
    <w:link w:val="Heading1"/>
    <w:uiPriority w:val="9"/>
    <w:rsid w:val="0086350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275B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275B9"/>
    <w:rPr>
      <w:rFonts w:ascii="Times New Roman" w:eastAsia="Times New Roman" w:hAnsi="Times New Roman" w:cs="Times New Roman"/>
      <w:b/>
      <w:bCs/>
      <w:sz w:val="27"/>
      <w:szCs w:val="27"/>
      <w:lang w:val="en-CA" w:eastAsia="en-CA"/>
    </w:rPr>
  </w:style>
  <w:style w:type="character" w:customStyle="1" w:styleId="Heading4Char">
    <w:name w:val="Heading 4 Char"/>
    <w:basedOn w:val="DefaultParagraphFont"/>
    <w:link w:val="Heading4"/>
    <w:uiPriority w:val="9"/>
    <w:rsid w:val="009275B9"/>
    <w:rPr>
      <w:rFonts w:ascii="Times New Roman" w:eastAsia="Times New Roman" w:hAnsi="Times New Roman" w:cs="Times New Roman"/>
      <w:b/>
      <w:bCs/>
      <w:sz w:val="24"/>
      <w:szCs w:val="24"/>
      <w:lang w:val="en-CA" w:eastAsia="en-CA"/>
    </w:rPr>
  </w:style>
  <w:style w:type="paragraph" w:styleId="PlainText">
    <w:name w:val="Plain Text"/>
    <w:basedOn w:val="Normal"/>
    <w:link w:val="PlainTextChar"/>
    <w:uiPriority w:val="99"/>
    <w:unhideWhenUsed/>
    <w:rsid w:val="009275B9"/>
    <w:pPr>
      <w:spacing w:after="0" w:line="240" w:lineRule="auto"/>
    </w:pPr>
    <w:rPr>
      <w:rFonts w:ascii="Consolas" w:hAnsi="Consolas" w:cs="Consolas"/>
      <w:sz w:val="21"/>
      <w:szCs w:val="21"/>
      <w:lang w:val="en-CA"/>
    </w:rPr>
  </w:style>
  <w:style w:type="character" w:customStyle="1" w:styleId="PlainTextChar">
    <w:name w:val="Plain Text Char"/>
    <w:basedOn w:val="DefaultParagraphFont"/>
    <w:link w:val="PlainText"/>
    <w:uiPriority w:val="99"/>
    <w:rsid w:val="009275B9"/>
    <w:rPr>
      <w:rFonts w:ascii="Consolas" w:hAnsi="Consolas" w:cs="Consolas"/>
      <w:sz w:val="21"/>
      <w:szCs w:val="21"/>
      <w:lang w:val="en-CA"/>
    </w:rPr>
  </w:style>
  <w:style w:type="paragraph" w:styleId="Title">
    <w:name w:val="Title"/>
    <w:basedOn w:val="Normal"/>
    <w:next w:val="Normal"/>
    <w:link w:val="TitleChar"/>
    <w:uiPriority w:val="10"/>
    <w:qFormat/>
    <w:rsid w:val="009275B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75B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AA314AECE19848A0AB78B54DAF8E20" ma:contentTypeVersion="18" ma:contentTypeDescription="Create a new document." ma:contentTypeScope="" ma:versionID="e105717d8082ff60dd880ed0d35d5054">
  <xsd:schema xmlns:xsd="http://www.w3.org/2001/XMLSchema" xmlns:xs="http://www.w3.org/2001/XMLSchema" xmlns:p="http://schemas.microsoft.com/office/2006/metadata/properties" xmlns:ns2="c657a06b-7b0e-4411-9e07-ce8d471ada44" xmlns:ns3="dd4445f9-a84f-4acf-84b7-40fb6d99f4fb" targetNamespace="http://schemas.microsoft.com/office/2006/metadata/properties" ma:root="true" ma:fieldsID="d08b841365027eb414e5b46c1003b0cd" ns2:_="" ns3:_="">
    <xsd:import namespace="c657a06b-7b0e-4411-9e07-ce8d471ada44"/>
    <xsd:import namespace="dd4445f9-a84f-4acf-84b7-40fb6d99f4fb"/>
    <xsd:element name="properties">
      <xsd:complexType>
        <xsd:sequence>
          <xsd:element name="documentManagement">
            <xsd:complexType>
              <xsd:all>
                <xsd:element ref="ns2:Region" minOccurs="0"/>
                <xsd:element ref="ns2:Asset_x0020_Type" minOccurs="0"/>
                <xsd:element ref="ns2:Doc_x0020_Type"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7a06b-7b0e-4411-9e07-ce8d471ada44" elementFormDefault="qualified">
    <xsd:import namespace="http://schemas.microsoft.com/office/2006/documentManagement/types"/>
    <xsd:import namespace="http://schemas.microsoft.com/office/infopath/2007/PartnerControls"/>
    <xsd:element name="Region" ma:index="2" nillable="true" ma:displayName="Region" ma:format="Dropdown" ma:internalName="Region" ma:readOnly="false">
      <xsd:simpleType>
        <xsd:restriction base="dms:Choice">
          <xsd:enumeration value="National"/>
          <xsd:enumeration value="BC &amp; Yukon"/>
          <xsd:enumeration value="Alberta &amp; Northwest Territories"/>
          <xsd:enumeration value="Saskatchewan"/>
          <xsd:enumeration value="Manitoba"/>
          <xsd:enumeration value="Ontario"/>
          <xsd:enumeration value="Ontario – GTA"/>
          <xsd:enumeration value="Ontario – East"/>
          <xsd:enumeration value="Ontario – West"/>
          <xsd:enumeration value="Ontario – North"/>
          <xsd:enumeration value="Quebec"/>
          <xsd:enumeration value="New Brunswick"/>
          <xsd:enumeration value="PEI"/>
          <xsd:enumeration value="Nova Scotia"/>
          <xsd:enumeration value="Newfoundland and Labrador"/>
        </xsd:restriction>
      </xsd:simpleType>
    </xsd:element>
    <xsd:element name="Asset_x0020_Type" ma:index="3" nillable="true" ma:displayName="Asset Type" ma:format="Dropdown" ma:internalName="Asset_x0020_Type" ma:readOnly="false">
      <xsd:simpleType>
        <xsd:restriction base="dms:Choice">
          <xsd:enumeration value="Logos"/>
          <xsd:enumeration value="Icons"/>
          <xsd:enumeration value="Templates"/>
          <xsd:enumeration value="Audio"/>
          <xsd:enumeration value="Video"/>
          <xsd:enumeration value="Social Media"/>
          <xsd:enumeration value="Other"/>
        </xsd:restriction>
      </xsd:simpleType>
    </xsd:element>
    <xsd:element name="Doc_x0020_Type" ma:index="4" nillable="true" ma:displayName="File Type" ma:default="EPS" ma:format="Dropdown" ma:internalName="Doc_x0020_Type" ma:readOnly="false">
      <xsd:simpleType>
        <xsd:restriction base="dms:Choice">
          <xsd:enumeration value="EPS"/>
          <xsd:enumeration value="AI"/>
          <xsd:enumeration value="PDF"/>
          <xsd:enumeration value="PNG"/>
          <xsd:enumeration value="JPG"/>
          <xsd:enumeration value="PPTX"/>
          <xsd:enumeration value="DOC"/>
          <xsd:enumeration value="MP4"/>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4445f9-a84f-4acf-84b7-40fb6d99f4f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gion xmlns="c657a06b-7b0e-4411-9e07-ce8d471ada44">National</Region>
    <Doc_x0020_Type xmlns="c657a06b-7b0e-4411-9e07-ce8d471ada44">DOC</Doc_x0020_Type>
    <Asset_x0020_Type xmlns="c657a06b-7b0e-4411-9e07-ce8d471ada44">Templates</Asset_x0020_Type>
  </documentManagement>
</p:properties>
</file>

<file path=customXml/itemProps1.xml><?xml version="1.0" encoding="utf-8"?>
<ds:datastoreItem xmlns:ds="http://schemas.openxmlformats.org/officeDocument/2006/customXml" ds:itemID="{0EF0F025-3675-4D49-8A16-85E52A03E783}">
  <ds:schemaRefs>
    <ds:schemaRef ds:uri="http://schemas.microsoft.com/sharepoint/v3/contenttype/forms"/>
  </ds:schemaRefs>
</ds:datastoreItem>
</file>

<file path=customXml/itemProps2.xml><?xml version="1.0" encoding="utf-8"?>
<ds:datastoreItem xmlns:ds="http://schemas.openxmlformats.org/officeDocument/2006/customXml" ds:itemID="{80EB1B9A-F81F-4015-899D-F94850BBA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7a06b-7b0e-4411-9e07-ce8d471ada44"/>
    <ds:schemaRef ds:uri="dd4445f9-a84f-4acf-84b7-40fb6d99f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0075E5-76B6-4798-A8AF-D1B34F7BE537}">
  <ds:schemaRefs>
    <ds:schemaRef ds:uri="http://schemas.microsoft.com/office/2006/metadata/properties"/>
    <ds:schemaRef ds:uri="http://schemas.microsoft.com/office/infopath/2007/PartnerControls"/>
    <ds:schemaRef ds:uri="c657a06b-7b0e-4411-9e07-ce8d471ada44"/>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4971</Words>
  <Characters>26003</Characters>
  <Application>Microsoft Office Word</Application>
  <DocSecurity>0</DocSecurity>
  <Lines>481</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Spark</dc:creator>
  <cp:keywords/>
  <dc:description/>
  <cp:lastModifiedBy>Karin McArthur</cp:lastModifiedBy>
  <cp:revision>10</cp:revision>
  <dcterms:created xsi:type="dcterms:W3CDTF">2022-11-24T17:49:00Z</dcterms:created>
  <dcterms:modified xsi:type="dcterms:W3CDTF">2022-11-24T19:54:00Z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0x01010052AA314AECE19848A0AB78B54DAF8E20</vt:lpwstr>
  </property>
  <property fmtid="{D5CDD505-2E9C-101B-9397-08002B2CF9AE}" pid="3" name="Order">
    <vt:r8>85800</vt:r8>
  </property>
</Properties>
</file>