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EC807" w14:textId="77777777" w:rsidR="000550E6" w:rsidRPr="00590EA2" w:rsidRDefault="000550E6" w:rsidP="000550E6">
      <w:pPr>
        <w:pStyle w:val="Heading1"/>
        <w:rPr>
          <w:rFonts w:ascii="Arial Black" w:hAnsi="Arial Black" w:cs="Arial"/>
          <w:b/>
          <w:color w:val="auto"/>
          <w:sz w:val="40"/>
          <w:szCs w:val="40"/>
          <w:lang w:val="fr-CA"/>
        </w:rPr>
      </w:pPr>
      <w:bookmarkStart w:id="0" w:name="_GoBack"/>
      <w:r w:rsidRPr="00590EA2">
        <w:rPr>
          <w:rFonts w:ascii="Arial Black" w:hAnsi="Arial Black" w:cs="Arial"/>
          <w:b/>
          <w:color w:val="auto"/>
          <w:sz w:val="40"/>
          <w:szCs w:val="40"/>
          <w:lang w:val="fr-CA"/>
        </w:rPr>
        <w:t>Demande d'inscription au Programme national SCORE d'INCA 2020</w:t>
      </w:r>
    </w:p>
    <w:bookmarkEnd w:id="0"/>
    <w:p w14:paraId="761CADA0" w14:textId="77777777" w:rsidR="000550E6" w:rsidRPr="001D6E95" w:rsidRDefault="000550E6" w:rsidP="000550E6">
      <w:pPr>
        <w:pStyle w:val="Heading2"/>
        <w:rPr>
          <w:rFonts w:ascii="Arial" w:hAnsi="Arial" w:cs="Arial"/>
          <w:b/>
          <w:color w:val="auto"/>
          <w:sz w:val="32"/>
          <w:szCs w:val="32"/>
          <w:lang w:val="fr-CA"/>
        </w:rPr>
      </w:pPr>
      <w:r w:rsidRPr="001D6E95">
        <w:rPr>
          <w:rFonts w:ascii="Arial" w:hAnsi="Arial" w:cs="Arial"/>
          <w:b/>
          <w:color w:val="auto"/>
          <w:sz w:val="32"/>
          <w:szCs w:val="32"/>
          <w:lang w:val="fr-CA"/>
        </w:rPr>
        <w:t>Renseignements personnels</w:t>
      </w:r>
    </w:p>
    <w:p w14:paraId="453DD86C" w14:textId="77777777" w:rsidR="000550E6" w:rsidRPr="001D6E95" w:rsidRDefault="000550E6" w:rsidP="000550E6">
      <w:pPr>
        <w:rPr>
          <w:rFonts w:ascii="Arial" w:hAnsi="Arial" w:cs="Arial"/>
          <w:sz w:val="28"/>
          <w:szCs w:val="28"/>
          <w:lang w:val="fr-CA"/>
        </w:rPr>
      </w:pPr>
      <w:r w:rsidRPr="001D6E95">
        <w:rPr>
          <w:rFonts w:ascii="Arial" w:hAnsi="Arial" w:cs="Arial"/>
          <w:sz w:val="28"/>
          <w:szCs w:val="28"/>
          <w:lang w:val="fr-CA"/>
        </w:rPr>
        <w:t>Noms au comple</w:t>
      </w:r>
      <w:r>
        <w:rPr>
          <w:rFonts w:ascii="Arial" w:hAnsi="Arial" w:cs="Arial"/>
          <w:sz w:val="28"/>
          <w:szCs w:val="28"/>
          <w:lang w:val="fr-CA"/>
        </w:rPr>
        <w:t>t</w:t>
      </w:r>
      <w:r w:rsidRPr="001D6E95">
        <w:rPr>
          <w:rFonts w:ascii="Arial" w:hAnsi="Arial" w:cs="Arial"/>
          <w:sz w:val="28"/>
          <w:szCs w:val="28"/>
          <w:lang w:val="fr-CA"/>
        </w:rPr>
        <w:t xml:space="preserve"> : </w:t>
      </w:r>
    </w:p>
    <w:p w14:paraId="70A48677" w14:textId="77777777" w:rsidR="000550E6" w:rsidRPr="00B6179B" w:rsidRDefault="000550E6" w:rsidP="000550E6">
      <w:pPr>
        <w:rPr>
          <w:rFonts w:ascii="Arial" w:hAnsi="Arial" w:cs="Arial"/>
          <w:sz w:val="28"/>
          <w:szCs w:val="28"/>
          <w:lang w:val="fr-CA"/>
        </w:rPr>
      </w:pPr>
      <w:r w:rsidRPr="00B6179B">
        <w:rPr>
          <w:rFonts w:ascii="Arial" w:hAnsi="Arial" w:cs="Arial"/>
          <w:sz w:val="28"/>
          <w:szCs w:val="28"/>
          <w:lang w:val="fr-CA"/>
        </w:rPr>
        <w:t>Adresse :</w:t>
      </w:r>
    </w:p>
    <w:p w14:paraId="72C77E43" w14:textId="77777777" w:rsidR="000550E6" w:rsidRPr="00B6179B" w:rsidRDefault="000550E6" w:rsidP="000550E6">
      <w:pPr>
        <w:rPr>
          <w:rFonts w:ascii="Arial" w:hAnsi="Arial" w:cs="Arial"/>
          <w:sz w:val="28"/>
          <w:szCs w:val="28"/>
          <w:lang w:val="fr-CA"/>
        </w:rPr>
      </w:pPr>
      <w:r w:rsidRPr="00B6179B">
        <w:rPr>
          <w:rFonts w:ascii="Arial" w:hAnsi="Arial" w:cs="Arial"/>
          <w:sz w:val="28"/>
          <w:szCs w:val="28"/>
          <w:lang w:val="fr-CA"/>
        </w:rPr>
        <w:t>Ville :</w:t>
      </w:r>
    </w:p>
    <w:p w14:paraId="6A43B411" w14:textId="77777777" w:rsidR="000550E6" w:rsidRPr="00B6179B" w:rsidRDefault="000550E6" w:rsidP="000550E6">
      <w:pPr>
        <w:rPr>
          <w:rFonts w:ascii="Arial" w:hAnsi="Arial" w:cs="Arial"/>
          <w:sz w:val="28"/>
          <w:szCs w:val="28"/>
          <w:lang w:val="fr-CA"/>
        </w:rPr>
      </w:pPr>
      <w:r w:rsidRPr="00B6179B">
        <w:rPr>
          <w:rFonts w:ascii="Arial" w:hAnsi="Arial" w:cs="Arial"/>
          <w:sz w:val="28"/>
          <w:szCs w:val="28"/>
          <w:lang w:val="fr-CA"/>
        </w:rPr>
        <w:t>Province :</w:t>
      </w:r>
    </w:p>
    <w:p w14:paraId="425FE763" w14:textId="77777777" w:rsidR="000550E6" w:rsidRPr="00B6179B" w:rsidRDefault="000550E6" w:rsidP="000550E6">
      <w:pPr>
        <w:rPr>
          <w:rFonts w:ascii="Arial" w:hAnsi="Arial" w:cs="Arial"/>
          <w:sz w:val="28"/>
          <w:szCs w:val="28"/>
          <w:lang w:val="fr-CA"/>
        </w:rPr>
      </w:pPr>
      <w:r w:rsidRPr="00B6179B">
        <w:rPr>
          <w:rFonts w:ascii="Arial" w:hAnsi="Arial" w:cs="Arial"/>
          <w:sz w:val="28"/>
          <w:szCs w:val="28"/>
          <w:lang w:val="fr-CA"/>
        </w:rPr>
        <w:t>Code postal :</w:t>
      </w:r>
    </w:p>
    <w:p w14:paraId="743C9A6D" w14:textId="77777777" w:rsidR="000550E6" w:rsidRPr="00B6179B" w:rsidRDefault="000550E6" w:rsidP="000550E6">
      <w:pPr>
        <w:rPr>
          <w:rFonts w:ascii="Arial" w:hAnsi="Arial" w:cs="Arial"/>
          <w:sz w:val="28"/>
          <w:szCs w:val="28"/>
          <w:lang w:val="fr-CA"/>
        </w:rPr>
      </w:pPr>
      <w:r w:rsidRPr="00B6179B">
        <w:rPr>
          <w:rFonts w:ascii="Arial" w:hAnsi="Arial" w:cs="Arial"/>
          <w:sz w:val="28"/>
          <w:szCs w:val="28"/>
          <w:lang w:val="fr-CA"/>
        </w:rPr>
        <w:t>Pays : Canada</w:t>
      </w:r>
    </w:p>
    <w:p w14:paraId="53FD4327" w14:textId="77777777" w:rsidR="000550E6" w:rsidRPr="00B6179B" w:rsidRDefault="000550E6" w:rsidP="000550E6">
      <w:pPr>
        <w:rPr>
          <w:rFonts w:ascii="Arial" w:hAnsi="Arial" w:cs="Arial"/>
          <w:sz w:val="28"/>
          <w:szCs w:val="28"/>
          <w:lang w:val="fr-CA"/>
        </w:rPr>
      </w:pPr>
      <w:r w:rsidRPr="00B6179B">
        <w:rPr>
          <w:rFonts w:ascii="Arial" w:hAnsi="Arial" w:cs="Arial"/>
          <w:sz w:val="28"/>
          <w:szCs w:val="28"/>
          <w:lang w:val="fr-CA"/>
        </w:rPr>
        <w:t>Num</w:t>
      </w:r>
      <w:r>
        <w:rPr>
          <w:rFonts w:ascii="Arial" w:hAnsi="Arial" w:cs="Arial"/>
          <w:sz w:val="28"/>
          <w:szCs w:val="28"/>
          <w:lang w:val="fr-CA"/>
        </w:rPr>
        <w:t xml:space="preserve">éro de téléphone </w:t>
      </w:r>
      <w:r w:rsidRPr="00B6179B">
        <w:rPr>
          <w:rFonts w:ascii="Arial" w:hAnsi="Arial" w:cs="Arial"/>
          <w:sz w:val="28"/>
          <w:szCs w:val="28"/>
          <w:lang w:val="fr-CA"/>
        </w:rPr>
        <w:t>:</w:t>
      </w:r>
    </w:p>
    <w:p w14:paraId="36061D3D" w14:textId="77777777" w:rsidR="000550E6" w:rsidRPr="00104856" w:rsidRDefault="000550E6" w:rsidP="000550E6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Adresse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courriel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104856">
        <w:rPr>
          <w:rFonts w:ascii="Arial" w:hAnsi="Arial" w:cs="Arial"/>
          <w:sz w:val="28"/>
          <w:szCs w:val="28"/>
        </w:rPr>
        <w:t>:</w:t>
      </w:r>
      <w:proofErr w:type="gramEnd"/>
    </w:p>
    <w:p w14:paraId="239C807C" w14:textId="77777777" w:rsidR="000550E6" w:rsidRPr="00B6179B" w:rsidRDefault="000550E6" w:rsidP="000550E6">
      <w:pPr>
        <w:rPr>
          <w:rFonts w:ascii="Arial" w:hAnsi="Arial" w:cs="Arial"/>
          <w:sz w:val="28"/>
          <w:szCs w:val="28"/>
          <w:lang w:val="fr-CA"/>
        </w:rPr>
      </w:pPr>
      <w:r w:rsidRPr="00B6179B">
        <w:rPr>
          <w:rFonts w:ascii="Arial" w:hAnsi="Arial" w:cs="Arial"/>
          <w:sz w:val="28"/>
          <w:szCs w:val="28"/>
          <w:lang w:val="fr-CA"/>
        </w:rPr>
        <w:t>Date de naissance :</w:t>
      </w:r>
    </w:p>
    <w:p w14:paraId="45F9C7EC" w14:textId="77777777" w:rsidR="000550E6" w:rsidRPr="00B6179B" w:rsidRDefault="000550E6" w:rsidP="000550E6">
      <w:pPr>
        <w:rPr>
          <w:rFonts w:ascii="Arial" w:hAnsi="Arial" w:cs="Arial"/>
          <w:sz w:val="28"/>
          <w:szCs w:val="28"/>
          <w:lang w:val="fr-CA"/>
        </w:rPr>
      </w:pPr>
      <w:r w:rsidRPr="00B6179B">
        <w:rPr>
          <w:rFonts w:ascii="Arial" w:hAnsi="Arial" w:cs="Arial"/>
          <w:sz w:val="28"/>
          <w:szCs w:val="28"/>
          <w:lang w:val="fr-CA"/>
        </w:rPr>
        <w:t>Sexe :</w:t>
      </w:r>
    </w:p>
    <w:p w14:paraId="1A778F64" w14:textId="77777777" w:rsidR="000550E6" w:rsidRPr="00B6179B" w:rsidRDefault="000550E6" w:rsidP="000550E6">
      <w:pPr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Numéro d'inscription à INCA</w:t>
      </w:r>
      <w:r w:rsidRPr="00B6179B">
        <w:rPr>
          <w:rFonts w:ascii="Arial" w:hAnsi="Arial" w:cs="Arial"/>
          <w:sz w:val="28"/>
          <w:szCs w:val="28"/>
          <w:lang w:val="fr-CA"/>
        </w:rPr>
        <w:t>:</w:t>
      </w:r>
    </w:p>
    <w:p w14:paraId="77C49CF5" w14:textId="77777777" w:rsidR="000550E6" w:rsidRPr="00B6179B" w:rsidRDefault="000550E6" w:rsidP="000550E6">
      <w:pPr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Établissement scolaire actuel</w:t>
      </w:r>
      <w:r w:rsidRPr="00B6179B">
        <w:rPr>
          <w:rFonts w:ascii="Arial" w:hAnsi="Arial" w:cs="Arial"/>
          <w:sz w:val="28"/>
          <w:szCs w:val="28"/>
          <w:lang w:val="fr-CA"/>
        </w:rPr>
        <w:t xml:space="preserve"> :</w:t>
      </w:r>
    </w:p>
    <w:p w14:paraId="4CC65498" w14:textId="77777777" w:rsidR="000550E6" w:rsidRPr="00B30AB6" w:rsidRDefault="000550E6" w:rsidP="000550E6">
      <w:pPr>
        <w:rPr>
          <w:rFonts w:ascii="Arial" w:hAnsi="Arial" w:cs="Arial"/>
          <w:sz w:val="28"/>
          <w:szCs w:val="28"/>
          <w:lang w:val="en-CA"/>
        </w:rPr>
      </w:pPr>
      <w:proofErr w:type="spellStart"/>
      <w:r w:rsidRPr="00B30AB6">
        <w:rPr>
          <w:rFonts w:ascii="Arial" w:hAnsi="Arial" w:cs="Arial"/>
          <w:sz w:val="28"/>
          <w:szCs w:val="28"/>
          <w:lang w:val="en-CA"/>
        </w:rPr>
        <w:t>Année</w:t>
      </w:r>
      <w:proofErr w:type="spellEnd"/>
      <w:r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CA"/>
        </w:rPr>
        <w:t>en</w:t>
      </w:r>
      <w:proofErr w:type="spellEnd"/>
      <w:r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CA"/>
        </w:rPr>
        <w:t>cours</w:t>
      </w:r>
      <w:proofErr w:type="spellEnd"/>
      <w:r w:rsidRPr="00B30AB6">
        <w:rPr>
          <w:rFonts w:ascii="Arial" w:hAnsi="Arial" w:cs="Arial"/>
          <w:sz w:val="28"/>
          <w:szCs w:val="28"/>
          <w:lang w:val="en-CA"/>
        </w:rPr>
        <w:t xml:space="preserve"> :</w:t>
      </w:r>
      <w:proofErr w:type="gramEnd"/>
    </w:p>
    <w:p w14:paraId="6FA83324" w14:textId="77777777" w:rsidR="000550E6" w:rsidRPr="00B30AB6" w:rsidRDefault="000550E6" w:rsidP="000550E6">
      <w:pPr>
        <w:rPr>
          <w:rFonts w:ascii="Arial" w:hAnsi="Arial" w:cs="Arial"/>
          <w:b/>
          <w:sz w:val="28"/>
          <w:szCs w:val="28"/>
          <w:lang w:val="en-CA"/>
        </w:rPr>
      </w:pPr>
    </w:p>
    <w:p w14:paraId="22BEE9CF" w14:textId="77777777" w:rsidR="000550E6" w:rsidRPr="00B30AB6" w:rsidRDefault="000550E6" w:rsidP="000550E6">
      <w:pPr>
        <w:rPr>
          <w:rFonts w:ascii="Arial" w:hAnsi="Arial" w:cs="Arial"/>
          <w:b/>
          <w:sz w:val="28"/>
          <w:szCs w:val="28"/>
          <w:lang w:val="en-CA"/>
        </w:rPr>
      </w:pPr>
    </w:p>
    <w:p w14:paraId="111C7C40" w14:textId="77777777" w:rsidR="000550E6" w:rsidRPr="00B30AB6" w:rsidRDefault="000550E6" w:rsidP="000550E6">
      <w:pPr>
        <w:rPr>
          <w:rFonts w:ascii="Arial" w:hAnsi="Arial" w:cs="Arial"/>
          <w:b/>
          <w:sz w:val="28"/>
          <w:szCs w:val="28"/>
          <w:lang w:val="en-CA"/>
        </w:rPr>
      </w:pPr>
    </w:p>
    <w:p w14:paraId="0CD752C2" w14:textId="77777777" w:rsidR="000550E6" w:rsidRPr="00590EA2" w:rsidRDefault="000550E6" w:rsidP="000550E6">
      <w:pPr>
        <w:pStyle w:val="Heading1"/>
        <w:rPr>
          <w:rFonts w:ascii="Arial Black" w:hAnsi="Arial Black" w:cs="Arial"/>
          <w:b/>
          <w:color w:val="auto"/>
          <w:sz w:val="40"/>
          <w:szCs w:val="40"/>
          <w:lang w:val="fr-CA"/>
        </w:rPr>
      </w:pPr>
      <w:r w:rsidRPr="00590EA2">
        <w:rPr>
          <w:rFonts w:ascii="Arial Black" w:hAnsi="Arial Black" w:cs="Arial"/>
          <w:b/>
          <w:color w:val="auto"/>
          <w:sz w:val="40"/>
          <w:szCs w:val="40"/>
          <w:lang w:val="fr-CA"/>
        </w:rPr>
        <w:lastRenderedPageBreak/>
        <w:t>Demande d'inscription au Programme national SCORE d'INCA 2020</w:t>
      </w:r>
    </w:p>
    <w:p w14:paraId="3B8E9619" w14:textId="77777777" w:rsidR="000550E6" w:rsidRPr="00B30AB6" w:rsidRDefault="000550E6" w:rsidP="000550E6">
      <w:pPr>
        <w:pStyle w:val="Heading2"/>
        <w:rPr>
          <w:rFonts w:ascii="Arial" w:hAnsi="Arial" w:cs="Arial"/>
          <w:b/>
          <w:color w:val="auto"/>
          <w:sz w:val="32"/>
          <w:szCs w:val="32"/>
          <w:lang w:val="en-CA"/>
        </w:rPr>
      </w:pPr>
      <w:r w:rsidRPr="00C970D6">
        <w:rPr>
          <w:rFonts w:ascii="Arial" w:hAnsi="Arial" w:cs="Arial"/>
          <w:b/>
          <w:color w:val="auto"/>
          <w:sz w:val="32"/>
          <w:szCs w:val="32"/>
        </w:rPr>
        <w:t>Questions</w:t>
      </w:r>
      <w:r>
        <w:rPr>
          <w:rFonts w:ascii="Arial" w:hAnsi="Arial" w:cs="Arial"/>
          <w:b/>
          <w:color w:val="auto"/>
          <w:sz w:val="32"/>
          <w:szCs w:val="32"/>
        </w:rPr>
        <w:t xml:space="preserve"> </w:t>
      </w:r>
    </w:p>
    <w:p w14:paraId="68210AB5" w14:textId="77777777" w:rsidR="000550E6" w:rsidRPr="00B30AB6" w:rsidRDefault="000550E6" w:rsidP="000550E6">
      <w:pPr>
        <w:rPr>
          <w:rFonts w:ascii="Arial" w:hAnsi="Arial" w:cs="Arial"/>
          <w:sz w:val="28"/>
          <w:szCs w:val="28"/>
          <w:lang w:val="fr-CA"/>
        </w:rPr>
      </w:pPr>
      <w:r w:rsidRPr="001922F7">
        <w:rPr>
          <w:rFonts w:ascii="Arial" w:hAnsi="Arial" w:cs="Arial"/>
          <w:sz w:val="28"/>
          <w:szCs w:val="28"/>
          <w:lang w:val="fr-CA"/>
        </w:rPr>
        <w:t xml:space="preserve">Nous aimerions en savoir plus </w:t>
      </w:r>
      <w:r>
        <w:rPr>
          <w:rFonts w:ascii="Arial" w:hAnsi="Arial" w:cs="Arial"/>
          <w:sz w:val="28"/>
          <w:szCs w:val="28"/>
          <w:lang w:val="fr-CA"/>
        </w:rPr>
        <w:t>à propos de vous</w:t>
      </w:r>
      <w:r w:rsidRPr="001922F7">
        <w:rPr>
          <w:rFonts w:ascii="Arial" w:hAnsi="Arial" w:cs="Arial"/>
          <w:sz w:val="28"/>
          <w:szCs w:val="28"/>
          <w:lang w:val="fr-CA"/>
        </w:rPr>
        <w:t xml:space="preserve">. </w:t>
      </w:r>
      <w:r w:rsidRPr="00B30AB6">
        <w:rPr>
          <w:rFonts w:ascii="Arial" w:hAnsi="Arial" w:cs="Arial"/>
          <w:sz w:val="28"/>
          <w:szCs w:val="28"/>
          <w:lang w:val="fr-CA"/>
        </w:rPr>
        <w:t>Il n</w:t>
      </w:r>
      <w:r>
        <w:rPr>
          <w:rFonts w:ascii="Arial" w:hAnsi="Arial" w:cs="Arial"/>
          <w:sz w:val="28"/>
          <w:szCs w:val="28"/>
          <w:lang w:val="fr-CA"/>
        </w:rPr>
        <w:t>'existe pas de bonne ou de mauvaise réponse</w:t>
      </w:r>
      <w:r w:rsidRPr="00B30AB6">
        <w:rPr>
          <w:rFonts w:ascii="Arial" w:hAnsi="Arial" w:cs="Arial"/>
          <w:sz w:val="28"/>
          <w:szCs w:val="28"/>
          <w:lang w:val="fr-CA"/>
        </w:rPr>
        <w:t xml:space="preserve">! </w:t>
      </w:r>
    </w:p>
    <w:p w14:paraId="56A4A27C" w14:textId="77777777" w:rsidR="000550E6" w:rsidRDefault="000550E6" w:rsidP="000550E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  <w:lang w:val="fr-CA"/>
        </w:rPr>
      </w:pPr>
      <w:r w:rsidRPr="001922F7">
        <w:rPr>
          <w:rFonts w:ascii="Arial" w:hAnsi="Arial" w:cs="Arial"/>
          <w:b/>
          <w:sz w:val="28"/>
          <w:szCs w:val="28"/>
          <w:lang w:val="fr-CA"/>
        </w:rPr>
        <w:t xml:space="preserve">Quels sont vos passe-temps? </w:t>
      </w:r>
      <w:r>
        <w:rPr>
          <w:rFonts w:ascii="Arial" w:hAnsi="Arial" w:cs="Arial"/>
          <w:b/>
          <w:sz w:val="28"/>
          <w:szCs w:val="28"/>
          <w:lang w:val="fr-CA"/>
        </w:rPr>
        <w:t>Q</w:t>
      </w:r>
      <w:r w:rsidRPr="001922F7">
        <w:rPr>
          <w:rFonts w:ascii="Arial" w:hAnsi="Arial" w:cs="Arial"/>
          <w:b/>
          <w:sz w:val="28"/>
          <w:szCs w:val="28"/>
          <w:lang w:val="fr-CA"/>
        </w:rPr>
        <w:t xml:space="preserve">uelles </w:t>
      </w:r>
      <w:r>
        <w:rPr>
          <w:rFonts w:ascii="Arial" w:hAnsi="Arial" w:cs="Arial"/>
          <w:b/>
          <w:sz w:val="28"/>
          <w:szCs w:val="28"/>
          <w:lang w:val="fr-CA"/>
        </w:rPr>
        <w:t xml:space="preserve">sont les </w:t>
      </w:r>
      <w:r w:rsidRPr="001922F7">
        <w:rPr>
          <w:rFonts w:ascii="Arial" w:hAnsi="Arial" w:cs="Arial"/>
          <w:b/>
          <w:sz w:val="28"/>
          <w:szCs w:val="28"/>
          <w:lang w:val="fr-CA"/>
        </w:rPr>
        <w:t xml:space="preserve">activités parascolaires </w:t>
      </w:r>
      <w:r>
        <w:rPr>
          <w:rFonts w:ascii="Arial" w:hAnsi="Arial" w:cs="Arial"/>
          <w:b/>
          <w:sz w:val="28"/>
          <w:szCs w:val="28"/>
          <w:lang w:val="fr-CA"/>
        </w:rPr>
        <w:t xml:space="preserve">auxquelles vous </w:t>
      </w:r>
      <w:r w:rsidRPr="001922F7">
        <w:rPr>
          <w:rFonts w:ascii="Arial" w:hAnsi="Arial" w:cs="Arial"/>
          <w:b/>
          <w:sz w:val="28"/>
          <w:szCs w:val="28"/>
          <w:lang w:val="fr-CA"/>
        </w:rPr>
        <w:t>participez</w:t>
      </w:r>
      <w:r>
        <w:rPr>
          <w:rFonts w:ascii="Arial" w:hAnsi="Arial" w:cs="Arial"/>
          <w:b/>
          <w:sz w:val="28"/>
          <w:szCs w:val="28"/>
          <w:lang w:val="fr-CA"/>
        </w:rPr>
        <w:t>?</w:t>
      </w:r>
      <w:r w:rsidRPr="001922F7">
        <w:rPr>
          <w:rFonts w:ascii="Arial" w:hAnsi="Arial" w:cs="Arial"/>
          <w:b/>
          <w:sz w:val="28"/>
          <w:szCs w:val="28"/>
          <w:lang w:val="fr-CA"/>
        </w:rPr>
        <w:t xml:space="preserve"> </w:t>
      </w:r>
    </w:p>
    <w:p w14:paraId="04FA5BFF" w14:textId="77777777" w:rsidR="000550E6" w:rsidRPr="001922F7" w:rsidRDefault="000550E6" w:rsidP="000550E6">
      <w:pPr>
        <w:pStyle w:val="ListParagraph"/>
        <w:rPr>
          <w:rFonts w:ascii="Arial" w:hAnsi="Arial" w:cs="Arial"/>
          <w:b/>
          <w:sz w:val="28"/>
          <w:szCs w:val="28"/>
          <w:lang w:val="fr-CA"/>
        </w:rPr>
      </w:pPr>
    </w:p>
    <w:p w14:paraId="13A7FD29" w14:textId="77777777" w:rsidR="000550E6" w:rsidRDefault="000550E6" w:rsidP="000550E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  <w:lang w:val="fr-CA"/>
        </w:rPr>
      </w:pPr>
      <w:r w:rsidRPr="001922F7">
        <w:rPr>
          <w:rFonts w:ascii="Arial" w:hAnsi="Arial" w:cs="Arial"/>
          <w:b/>
          <w:sz w:val="28"/>
          <w:szCs w:val="28"/>
          <w:lang w:val="fr-CA"/>
        </w:rPr>
        <w:t xml:space="preserve">Si nous demandions à quelqu'un de vous décrire en quatre mots, </w:t>
      </w:r>
      <w:r>
        <w:rPr>
          <w:rFonts w:ascii="Arial" w:hAnsi="Arial" w:cs="Arial"/>
          <w:b/>
          <w:sz w:val="28"/>
          <w:szCs w:val="28"/>
          <w:lang w:val="fr-CA"/>
        </w:rPr>
        <w:t xml:space="preserve">selon vous, </w:t>
      </w:r>
      <w:r w:rsidRPr="001922F7">
        <w:rPr>
          <w:rFonts w:ascii="Arial" w:hAnsi="Arial" w:cs="Arial"/>
          <w:b/>
          <w:sz w:val="28"/>
          <w:szCs w:val="28"/>
          <w:lang w:val="fr-CA"/>
        </w:rPr>
        <w:t xml:space="preserve">quels mots </w:t>
      </w:r>
      <w:r>
        <w:rPr>
          <w:rFonts w:ascii="Arial" w:hAnsi="Arial" w:cs="Arial"/>
          <w:b/>
          <w:sz w:val="28"/>
          <w:szCs w:val="28"/>
          <w:lang w:val="fr-CA"/>
        </w:rPr>
        <w:t>utiliserait-il?</w:t>
      </w:r>
    </w:p>
    <w:p w14:paraId="2EA7D83A" w14:textId="77777777" w:rsidR="000550E6" w:rsidRPr="001922F7" w:rsidRDefault="000550E6" w:rsidP="000550E6">
      <w:pPr>
        <w:pStyle w:val="ListParagraph"/>
        <w:rPr>
          <w:rFonts w:ascii="Arial" w:hAnsi="Arial" w:cs="Arial"/>
          <w:b/>
          <w:sz w:val="28"/>
          <w:szCs w:val="28"/>
          <w:lang w:val="fr-CA"/>
        </w:rPr>
      </w:pPr>
    </w:p>
    <w:p w14:paraId="781EE3BC" w14:textId="77777777" w:rsidR="000550E6" w:rsidRDefault="000550E6" w:rsidP="000550E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  <w:lang w:val="fr-CA"/>
        </w:rPr>
      </w:pPr>
      <w:r w:rsidRPr="00542995">
        <w:rPr>
          <w:rFonts w:ascii="Arial" w:hAnsi="Arial" w:cs="Arial"/>
          <w:b/>
          <w:sz w:val="28"/>
          <w:szCs w:val="28"/>
          <w:lang w:val="fr-CA"/>
        </w:rPr>
        <w:t xml:space="preserve">Quels sont les trois objectifs que vous aimeriez atteindre </w:t>
      </w:r>
      <w:r w:rsidRPr="001922F7">
        <w:rPr>
          <w:rFonts w:ascii="Arial" w:hAnsi="Arial" w:cs="Arial"/>
          <w:b/>
          <w:sz w:val="28"/>
          <w:szCs w:val="28"/>
          <w:lang w:val="fr-CA"/>
        </w:rPr>
        <w:t>d'ici l'âge de 25</w:t>
      </w:r>
      <w:r>
        <w:rPr>
          <w:rFonts w:ascii="Arial" w:hAnsi="Arial" w:cs="Arial"/>
          <w:b/>
          <w:sz w:val="28"/>
          <w:szCs w:val="28"/>
          <w:lang w:val="fr-CA"/>
        </w:rPr>
        <w:t> </w:t>
      </w:r>
      <w:r w:rsidRPr="001922F7">
        <w:rPr>
          <w:rFonts w:ascii="Arial" w:hAnsi="Arial" w:cs="Arial"/>
          <w:b/>
          <w:sz w:val="28"/>
          <w:szCs w:val="28"/>
          <w:lang w:val="fr-CA"/>
        </w:rPr>
        <w:t>ans</w:t>
      </w:r>
      <w:r>
        <w:rPr>
          <w:rFonts w:ascii="Arial" w:hAnsi="Arial" w:cs="Arial"/>
          <w:b/>
          <w:sz w:val="28"/>
          <w:szCs w:val="28"/>
          <w:lang w:val="fr-CA"/>
        </w:rPr>
        <w:t>?</w:t>
      </w:r>
      <w:r w:rsidRPr="00542995">
        <w:rPr>
          <w:rFonts w:ascii="Arial" w:hAnsi="Arial" w:cs="Arial"/>
          <w:b/>
          <w:sz w:val="28"/>
          <w:szCs w:val="28"/>
          <w:lang w:val="fr-CA"/>
        </w:rPr>
        <w:t xml:space="preserve"> </w:t>
      </w:r>
    </w:p>
    <w:p w14:paraId="5413AC1D" w14:textId="77777777" w:rsidR="000550E6" w:rsidRPr="00542995" w:rsidRDefault="000550E6" w:rsidP="000550E6">
      <w:pPr>
        <w:pStyle w:val="ListParagraph"/>
        <w:rPr>
          <w:rFonts w:ascii="Arial" w:hAnsi="Arial" w:cs="Arial"/>
          <w:b/>
          <w:sz w:val="28"/>
          <w:szCs w:val="28"/>
          <w:lang w:val="fr-CA"/>
        </w:rPr>
      </w:pPr>
    </w:p>
    <w:p w14:paraId="11BEC874" w14:textId="77777777" w:rsidR="000550E6" w:rsidRDefault="000550E6" w:rsidP="000550E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  <w:lang w:val="fr-CA"/>
        </w:rPr>
      </w:pPr>
      <w:r w:rsidRPr="00542995">
        <w:rPr>
          <w:rFonts w:ascii="Arial" w:hAnsi="Arial" w:cs="Arial"/>
          <w:b/>
          <w:sz w:val="28"/>
          <w:szCs w:val="28"/>
          <w:lang w:val="fr-CA"/>
        </w:rPr>
        <w:t>D'après vous, quels sont vos meilleurs atouts</w:t>
      </w:r>
      <w:r>
        <w:rPr>
          <w:rFonts w:ascii="Arial" w:hAnsi="Arial" w:cs="Arial"/>
          <w:b/>
          <w:sz w:val="28"/>
          <w:szCs w:val="28"/>
          <w:lang w:val="fr-CA"/>
        </w:rPr>
        <w:t xml:space="preserve">? </w:t>
      </w:r>
      <w:r w:rsidRPr="00542995">
        <w:rPr>
          <w:rFonts w:ascii="Arial" w:hAnsi="Arial" w:cs="Arial"/>
          <w:b/>
          <w:sz w:val="28"/>
          <w:szCs w:val="28"/>
          <w:lang w:val="fr-CA"/>
        </w:rPr>
        <w:t>Donnez un exemple des effets que vous avez eus sur la</w:t>
      </w:r>
      <w:r>
        <w:rPr>
          <w:rFonts w:ascii="Arial" w:hAnsi="Arial" w:cs="Arial"/>
          <w:b/>
          <w:sz w:val="28"/>
          <w:szCs w:val="28"/>
          <w:lang w:val="fr-CA"/>
        </w:rPr>
        <w:t xml:space="preserve"> vie d'une personne ou sur quelque chose que vous avez fait. </w:t>
      </w:r>
    </w:p>
    <w:p w14:paraId="5F1CBD8A" w14:textId="77777777" w:rsidR="000550E6" w:rsidRPr="004A1032" w:rsidRDefault="000550E6" w:rsidP="000550E6">
      <w:pPr>
        <w:pStyle w:val="ListParagraph"/>
        <w:rPr>
          <w:rFonts w:ascii="Arial" w:hAnsi="Arial" w:cs="Arial"/>
          <w:b/>
          <w:sz w:val="28"/>
          <w:szCs w:val="28"/>
          <w:lang w:val="fr-CA"/>
        </w:rPr>
      </w:pPr>
    </w:p>
    <w:p w14:paraId="6CA04832" w14:textId="77777777" w:rsidR="000550E6" w:rsidRDefault="000550E6" w:rsidP="000550E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  <w:lang w:val="fr-CA"/>
        </w:rPr>
      </w:pPr>
      <w:r w:rsidRPr="00FC7DC1">
        <w:rPr>
          <w:rFonts w:ascii="Arial" w:hAnsi="Arial" w:cs="Arial"/>
          <w:b/>
          <w:sz w:val="28"/>
          <w:szCs w:val="28"/>
          <w:lang w:val="fr-CA"/>
        </w:rPr>
        <w:t>Que d</w:t>
      </w:r>
      <w:r>
        <w:rPr>
          <w:rFonts w:ascii="Arial" w:hAnsi="Arial" w:cs="Arial"/>
          <w:b/>
          <w:sz w:val="28"/>
          <w:szCs w:val="28"/>
          <w:lang w:val="fr-CA"/>
        </w:rPr>
        <w:t xml:space="preserve">ésirez-vous faire une fois vos études secondaires terminées? </w:t>
      </w:r>
      <w:r w:rsidRPr="001922F7">
        <w:rPr>
          <w:rFonts w:ascii="Arial" w:hAnsi="Arial" w:cs="Arial"/>
          <w:b/>
          <w:sz w:val="28"/>
          <w:szCs w:val="28"/>
          <w:lang w:val="fr-CA"/>
        </w:rPr>
        <w:t>Quelles sont les carrières qui vous intéressent</w:t>
      </w:r>
      <w:r>
        <w:rPr>
          <w:rFonts w:ascii="Arial" w:hAnsi="Arial" w:cs="Arial"/>
          <w:b/>
          <w:sz w:val="28"/>
          <w:szCs w:val="28"/>
          <w:lang w:val="fr-CA"/>
        </w:rPr>
        <w:t xml:space="preserve">? </w:t>
      </w:r>
      <w:r w:rsidRPr="00FC7DC1">
        <w:rPr>
          <w:rFonts w:ascii="Arial" w:hAnsi="Arial" w:cs="Arial"/>
          <w:b/>
          <w:sz w:val="28"/>
          <w:szCs w:val="28"/>
          <w:lang w:val="fr-CA"/>
        </w:rPr>
        <w:t xml:space="preserve"> </w:t>
      </w:r>
    </w:p>
    <w:p w14:paraId="5BFEAA09" w14:textId="77777777" w:rsidR="000550E6" w:rsidRPr="00FC7DC1" w:rsidRDefault="000550E6" w:rsidP="000550E6">
      <w:pPr>
        <w:pStyle w:val="ListParagraph"/>
        <w:rPr>
          <w:rFonts w:ascii="Arial" w:hAnsi="Arial" w:cs="Arial"/>
          <w:b/>
          <w:sz w:val="28"/>
          <w:szCs w:val="28"/>
          <w:lang w:val="fr-CA"/>
        </w:rPr>
      </w:pPr>
    </w:p>
    <w:p w14:paraId="53CE0F7C" w14:textId="77777777" w:rsidR="000550E6" w:rsidRPr="00FA257F" w:rsidRDefault="000550E6" w:rsidP="000550E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  <w:lang w:val="fr-CA"/>
        </w:rPr>
      </w:pPr>
      <w:r w:rsidRPr="00FA257F">
        <w:rPr>
          <w:rFonts w:ascii="Arial" w:hAnsi="Arial" w:cs="Arial"/>
          <w:b/>
          <w:sz w:val="28"/>
          <w:szCs w:val="28"/>
          <w:lang w:val="fr-CA"/>
        </w:rPr>
        <w:t>Veuillez rédiger un petit parag</w:t>
      </w:r>
      <w:r>
        <w:rPr>
          <w:rFonts w:ascii="Arial" w:hAnsi="Arial" w:cs="Arial"/>
          <w:b/>
          <w:sz w:val="28"/>
          <w:szCs w:val="28"/>
          <w:lang w:val="fr-CA"/>
        </w:rPr>
        <w:t>raphe à propos de vous</w:t>
      </w:r>
      <w:r w:rsidRPr="00FA257F">
        <w:rPr>
          <w:rFonts w:ascii="Arial" w:hAnsi="Arial" w:cs="Arial"/>
          <w:b/>
          <w:sz w:val="28"/>
          <w:szCs w:val="28"/>
          <w:lang w:val="fr-CA"/>
        </w:rPr>
        <w:t>.</w:t>
      </w:r>
    </w:p>
    <w:p w14:paraId="2334D753" w14:textId="77777777" w:rsidR="000550E6" w:rsidRPr="00FA257F" w:rsidRDefault="000550E6" w:rsidP="000550E6">
      <w:pPr>
        <w:rPr>
          <w:rFonts w:ascii="Arial" w:hAnsi="Arial" w:cs="Arial"/>
          <w:b/>
          <w:sz w:val="28"/>
          <w:szCs w:val="28"/>
          <w:lang w:val="fr-CA"/>
        </w:rPr>
      </w:pPr>
    </w:p>
    <w:p w14:paraId="3D35455F" w14:textId="77777777" w:rsidR="000550E6" w:rsidRPr="001922F7" w:rsidRDefault="000550E6" w:rsidP="000550E6">
      <w:pPr>
        <w:rPr>
          <w:rFonts w:ascii="Arial" w:hAnsi="Arial" w:cs="Arial"/>
          <w:b/>
          <w:sz w:val="28"/>
          <w:szCs w:val="28"/>
          <w:lang w:val="fr-CA"/>
        </w:rPr>
      </w:pPr>
    </w:p>
    <w:p w14:paraId="3FB32C85" w14:textId="77777777" w:rsidR="000550E6" w:rsidRPr="001922F7" w:rsidRDefault="000550E6" w:rsidP="000550E6">
      <w:pPr>
        <w:rPr>
          <w:rFonts w:ascii="Arial" w:hAnsi="Arial" w:cs="Arial"/>
          <w:b/>
          <w:sz w:val="28"/>
          <w:szCs w:val="28"/>
          <w:lang w:val="fr-CA"/>
        </w:rPr>
      </w:pPr>
    </w:p>
    <w:p w14:paraId="57BFD071" w14:textId="77777777" w:rsidR="000550E6" w:rsidRPr="001922F7" w:rsidRDefault="000550E6" w:rsidP="000550E6">
      <w:pPr>
        <w:rPr>
          <w:rFonts w:ascii="Arial" w:hAnsi="Arial" w:cs="Arial"/>
          <w:b/>
          <w:sz w:val="28"/>
          <w:szCs w:val="28"/>
          <w:lang w:val="fr-CA"/>
        </w:rPr>
      </w:pPr>
    </w:p>
    <w:p w14:paraId="74AC6EFE" w14:textId="77777777" w:rsidR="000550E6" w:rsidRPr="001922F7" w:rsidRDefault="000550E6" w:rsidP="000550E6">
      <w:pPr>
        <w:rPr>
          <w:rFonts w:ascii="Arial" w:hAnsi="Arial" w:cs="Arial"/>
          <w:b/>
          <w:sz w:val="28"/>
          <w:szCs w:val="28"/>
          <w:lang w:val="fr-CA"/>
        </w:rPr>
      </w:pPr>
    </w:p>
    <w:p w14:paraId="162AEE5A" w14:textId="77777777" w:rsidR="000550E6" w:rsidRPr="00590EA2" w:rsidRDefault="000550E6" w:rsidP="000550E6">
      <w:pPr>
        <w:pStyle w:val="Heading1"/>
        <w:rPr>
          <w:rFonts w:ascii="Arial Black" w:hAnsi="Arial Black" w:cs="Arial"/>
          <w:b/>
          <w:color w:val="auto"/>
          <w:sz w:val="40"/>
          <w:szCs w:val="40"/>
          <w:lang w:val="fr-CA"/>
        </w:rPr>
      </w:pPr>
      <w:r w:rsidRPr="00590EA2">
        <w:rPr>
          <w:rFonts w:ascii="Arial Black" w:hAnsi="Arial Black" w:cs="Arial"/>
          <w:b/>
          <w:color w:val="auto"/>
          <w:sz w:val="40"/>
          <w:szCs w:val="40"/>
          <w:lang w:val="fr-CA"/>
        </w:rPr>
        <w:lastRenderedPageBreak/>
        <w:t>Demande d'inscription au Programme national SCORE d'INCA 2020</w:t>
      </w:r>
    </w:p>
    <w:p w14:paraId="0806B1B7" w14:textId="77777777" w:rsidR="000550E6" w:rsidRPr="00F05360" w:rsidRDefault="000550E6" w:rsidP="000550E6">
      <w:pPr>
        <w:pStyle w:val="Heading2"/>
        <w:rPr>
          <w:rFonts w:ascii="Arial" w:hAnsi="Arial" w:cs="Arial"/>
          <w:b/>
          <w:color w:val="auto"/>
          <w:sz w:val="32"/>
          <w:szCs w:val="32"/>
          <w:lang w:val="fr-CA"/>
        </w:rPr>
      </w:pPr>
      <w:r w:rsidRPr="00F05360">
        <w:rPr>
          <w:rFonts w:ascii="Arial" w:hAnsi="Arial" w:cs="Arial"/>
          <w:b/>
          <w:color w:val="auto"/>
          <w:sz w:val="32"/>
          <w:szCs w:val="32"/>
          <w:lang w:val="fr-CA"/>
        </w:rPr>
        <w:t>Lettre de recommandation</w:t>
      </w:r>
    </w:p>
    <w:p w14:paraId="03DC63BE" w14:textId="77777777" w:rsidR="000550E6" w:rsidRPr="007F662B" w:rsidRDefault="000550E6" w:rsidP="000550E6">
      <w:pPr>
        <w:rPr>
          <w:rFonts w:ascii="Arial" w:hAnsi="Arial" w:cs="Arial"/>
          <w:sz w:val="28"/>
          <w:szCs w:val="28"/>
          <w:lang w:val="fr-CA"/>
        </w:rPr>
      </w:pPr>
      <w:r w:rsidRPr="00F05360">
        <w:rPr>
          <w:rFonts w:ascii="Arial" w:hAnsi="Arial" w:cs="Arial"/>
          <w:sz w:val="28"/>
          <w:szCs w:val="28"/>
          <w:lang w:val="fr-CA"/>
        </w:rPr>
        <w:t xml:space="preserve">Veuillez remplir la section suivante </w:t>
      </w:r>
      <w:r>
        <w:rPr>
          <w:rFonts w:ascii="Arial" w:hAnsi="Arial" w:cs="Arial"/>
          <w:sz w:val="28"/>
          <w:szCs w:val="28"/>
          <w:lang w:val="fr-CA"/>
        </w:rPr>
        <w:t>au nom de la personne qui vous recommande</w:t>
      </w:r>
      <w:r w:rsidRPr="00F05360">
        <w:rPr>
          <w:rFonts w:ascii="Arial" w:hAnsi="Arial" w:cs="Arial"/>
          <w:sz w:val="28"/>
          <w:szCs w:val="28"/>
          <w:lang w:val="fr-CA"/>
        </w:rPr>
        <w:t xml:space="preserve">. Les personnes pouvant vous recommander peuvent </w:t>
      </w:r>
      <w:r>
        <w:rPr>
          <w:rFonts w:ascii="Arial" w:hAnsi="Arial" w:cs="Arial"/>
          <w:sz w:val="28"/>
          <w:szCs w:val="28"/>
          <w:lang w:val="fr-CA"/>
        </w:rPr>
        <w:t>être un membre du personnel d'INCA, un professeur, un animateur de groupe communautaire, etc.</w:t>
      </w:r>
      <w:r w:rsidRPr="00F05360">
        <w:rPr>
          <w:rFonts w:ascii="Arial" w:hAnsi="Arial" w:cs="Arial"/>
          <w:sz w:val="28"/>
          <w:szCs w:val="28"/>
          <w:lang w:val="fr-CA"/>
        </w:rPr>
        <w:t xml:space="preserve"> </w:t>
      </w:r>
      <w:r w:rsidRPr="00590EA2">
        <w:rPr>
          <w:rFonts w:ascii="Arial" w:hAnsi="Arial" w:cs="Arial"/>
          <w:b/>
          <w:color w:val="000000"/>
          <w:sz w:val="28"/>
          <w:szCs w:val="28"/>
          <w:lang w:val="fr-CA"/>
        </w:rPr>
        <w:t>N'oubliez pas de joindre à votre candidature la lettre de recommandation.</w:t>
      </w:r>
      <w:r w:rsidRPr="00F167DF">
        <w:rPr>
          <w:rFonts w:ascii="Arial" w:hAnsi="Arial" w:cs="Arial"/>
          <w:b/>
          <w:sz w:val="28"/>
          <w:szCs w:val="28"/>
          <w:lang w:val="fr-CA"/>
        </w:rPr>
        <w:t xml:space="preserve"> </w:t>
      </w:r>
    </w:p>
    <w:p w14:paraId="38EB3495" w14:textId="77777777" w:rsidR="000550E6" w:rsidRPr="00A03307" w:rsidRDefault="000550E6" w:rsidP="000550E6">
      <w:pPr>
        <w:rPr>
          <w:rFonts w:ascii="Arial" w:hAnsi="Arial" w:cs="Arial"/>
          <w:sz w:val="28"/>
          <w:szCs w:val="28"/>
          <w:lang w:val="fr-CA"/>
        </w:rPr>
      </w:pPr>
      <w:r w:rsidRPr="00A03307">
        <w:rPr>
          <w:rFonts w:ascii="Arial" w:hAnsi="Arial" w:cs="Arial"/>
          <w:sz w:val="28"/>
          <w:szCs w:val="28"/>
          <w:lang w:val="fr-CA"/>
        </w:rPr>
        <w:t xml:space="preserve">Nom de la personne qui vous recommande : </w:t>
      </w:r>
    </w:p>
    <w:p w14:paraId="324D19B0" w14:textId="77777777" w:rsidR="000550E6" w:rsidRPr="00A03307" w:rsidRDefault="000550E6" w:rsidP="000550E6">
      <w:pPr>
        <w:rPr>
          <w:rFonts w:ascii="Arial" w:hAnsi="Arial" w:cs="Arial"/>
          <w:sz w:val="28"/>
          <w:szCs w:val="28"/>
          <w:lang w:val="fr-CA"/>
        </w:rPr>
      </w:pPr>
      <w:r w:rsidRPr="00A03307">
        <w:rPr>
          <w:rFonts w:ascii="Arial" w:hAnsi="Arial" w:cs="Arial"/>
          <w:sz w:val="28"/>
          <w:szCs w:val="28"/>
          <w:lang w:val="fr-CA"/>
        </w:rPr>
        <w:t>Nom de l'organisme qui vous recommande :</w:t>
      </w:r>
    </w:p>
    <w:p w14:paraId="52DF3B72" w14:textId="77777777" w:rsidR="000550E6" w:rsidRPr="00A03307" w:rsidRDefault="000550E6" w:rsidP="000550E6">
      <w:pPr>
        <w:rPr>
          <w:rFonts w:ascii="Arial" w:hAnsi="Arial" w:cs="Arial"/>
          <w:sz w:val="28"/>
          <w:szCs w:val="28"/>
          <w:lang w:val="fr-CA"/>
        </w:rPr>
      </w:pPr>
      <w:r w:rsidRPr="00A03307">
        <w:rPr>
          <w:rFonts w:ascii="Arial" w:hAnsi="Arial" w:cs="Arial"/>
          <w:sz w:val="28"/>
          <w:szCs w:val="28"/>
          <w:lang w:val="fr-CA"/>
        </w:rPr>
        <w:t>N</w:t>
      </w:r>
      <w:r w:rsidRPr="00310321">
        <w:rPr>
          <w:rFonts w:ascii="Arial" w:hAnsi="Arial" w:cs="Arial"/>
          <w:sz w:val="28"/>
          <w:szCs w:val="28"/>
          <w:vertAlign w:val="superscript"/>
          <w:lang w:val="fr-CA"/>
        </w:rPr>
        <w:t>o</w:t>
      </w:r>
      <w:r w:rsidRPr="00A03307">
        <w:rPr>
          <w:rFonts w:ascii="Arial" w:hAnsi="Arial" w:cs="Arial"/>
          <w:sz w:val="28"/>
          <w:szCs w:val="28"/>
          <w:lang w:val="fr-CA"/>
        </w:rPr>
        <w:t xml:space="preserve"> de t</w:t>
      </w:r>
      <w:r>
        <w:rPr>
          <w:rFonts w:ascii="Arial" w:hAnsi="Arial" w:cs="Arial"/>
          <w:sz w:val="28"/>
          <w:szCs w:val="28"/>
          <w:lang w:val="fr-CA"/>
        </w:rPr>
        <w:t xml:space="preserve">él. de la personne qui vous recommande </w:t>
      </w:r>
      <w:r w:rsidRPr="00A03307">
        <w:rPr>
          <w:rFonts w:ascii="Arial" w:hAnsi="Arial" w:cs="Arial"/>
          <w:sz w:val="28"/>
          <w:szCs w:val="28"/>
          <w:lang w:val="fr-CA"/>
        </w:rPr>
        <w:t>:</w:t>
      </w:r>
    </w:p>
    <w:p w14:paraId="58F85B54" w14:textId="77777777" w:rsidR="000550E6" w:rsidRPr="00C970D6" w:rsidRDefault="000550E6" w:rsidP="000550E6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Adresse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courriel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C970D6">
        <w:rPr>
          <w:rFonts w:ascii="Arial" w:hAnsi="Arial" w:cs="Arial"/>
          <w:sz w:val="28"/>
          <w:szCs w:val="28"/>
        </w:rPr>
        <w:t>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14:paraId="4AD49A54" w14:textId="77777777" w:rsidR="000550E6" w:rsidRPr="00047190" w:rsidRDefault="000550E6" w:rsidP="000550E6">
      <w:pPr>
        <w:pStyle w:val="Heading2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color w:val="auto"/>
          <w:sz w:val="32"/>
          <w:szCs w:val="32"/>
        </w:rPr>
        <w:t>Attestation :</w:t>
      </w:r>
      <w:proofErr w:type="gramEnd"/>
    </w:p>
    <w:p w14:paraId="5931692C" w14:textId="77777777" w:rsidR="000550E6" w:rsidRPr="00A10F7F" w:rsidRDefault="000550E6" w:rsidP="000550E6">
      <w:pPr>
        <w:rPr>
          <w:rFonts w:ascii="Arial" w:hAnsi="Arial" w:cs="Arial"/>
          <w:sz w:val="28"/>
          <w:szCs w:val="28"/>
          <w:lang w:val="fr-CA"/>
        </w:rPr>
      </w:pPr>
      <w:r w:rsidRPr="00A10F7F">
        <w:rPr>
          <w:rFonts w:ascii="Arial" w:hAnsi="Arial" w:cs="Arial"/>
          <w:sz w:val="28"/>
          <w:szCs w:val="28"/>
          <w:lang w:val="fr-CA"/>
        </w:rPr>
        <w:t xml:space="preserve">Je comprends </w:t>
      </w:r>
      <w:r>
        <w:rPr>
          <w:rFonts w:ascii="Arial" w:hAnsi="Arial" w:cs="Arial"/>
          <w:sz w:val="28"/>
          <w:szCs w:val="28"/>
          <w:lang w:val="fr-CA"/>
        </w:rPr>
        <w:t xml:space="preserve">le contenu de la présente et je satisfais aux exigences d'admissibilité au titre du Programme national SCORE d'INCA : </w:t>
      </w:r>
      <w:r w:rsidRPr="00A10F7F">
        <w:rPr>
          <w:rFonts w:ascii="Arial" w:hAnsi="Arial" w:cs="Arial"/>
          <w:sz w:val="28"/>
          <w:szCs w:val="28"/>
          <w:lang w:val="fr-CA"/>
        </w:rPr>
        <w:t xml:space="preserve"> </w:t>
      </w:r>
    </w:p>
    <w:p w14:paraId="579CA2F6" w14:textId="77777777" w:rsidR="000550E6" w:rsidRPr="00B6386A" w:rsidRDefault="000550E6" w:rsidP="000550E6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sz w:val="28"/>
          <w:szCs w:val="28"/>
          <w:lang w:val="fr-CA"/>
        </w:rPr>
      </w:pPr>
      <w:r w:rsidRPr="00B6386A">
        <w:rPr>
          <w:rFonts w:ascii="Arial" w:hAnsi="Arial" w:cs="Arial"/>
          <w:sz w:val="28"/>
          <w:szCs w:val="28"/>
          <w:lang w:val="fr-CA"/>
        </w:rPr>
        <w:t>Je suis un élève canadien ou une élève canadienne du secondaire âgé(e) de 16</w:t>
      </w:r>
      <w:r>
        <w:rPr>
          <w:rFonts w:ascii="Arial" w:hAnsi="Arial" w:cs="Arial"/>
          <w:sz w:val="28"/>
          <w:szCs w:val="28"/>
          <w:lang w:val="fr-CA"/>
        </w:rPr>
        <w:t> </w:t>
      </w:r>
      <w:r w:rsidRPr="00B6386A">
        <w:rPr>
          <w:rFonts w:ascii="Arial" w:hAnsi="Arial" w:cs="Arial"/>
          <w:sz w:val="28"/>
          <w:szCs w:val="28"/>
          <w:lang w:val="fr-CA"/>
        </w:rPr>
        <w:t>à 21 ans.</w:t>
      </w:r>
    </w:p>
    <w:p w14:paraId="2F249960" w14:textId="77777777" w:rsidR="000550E6" w:rsidRPr="00DC2C1C" w:rsidRDefault="000550E6" w:rsidP="000550E6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sz w:val="28"/>
          <w:szCs w:val="28"/>
          <w:lang w:val="fr-CA"/>
        </w:rPr>
      </w:pPr>
      <w:r w:rsidRPr="00DC2C1C">
        <w:rPr>
          <w:rFonts w:ascii="Arial" w:hAnsi="Arial" w:cs="Arial"/>
          <w:sz w:val="28"/>
          <w:szCs w:val="28"/>
          <w:lang w:val="fr-CA"/>
        </w:rPr>
        <w:t xml:space="preserve">Je pense </w:t>
      </w:r>
      <w:r>
        <w:rPr>
          <w:rFonts w:ascii="Arial" w:hAnsi="Arial" w:cs="Arial"/>
          <w:sz w:val="28"/>
          <w:szCs w:val="28"/>
          <w:lang w:val="fr-CA"/>
        </w:rPr>
        <w:t xml:space="preserve">à ma carrière et je désire poursuivre des études postsecondaires. </w:t>
      </w:r>
      <w:r w:rsidRPr="00DC2C1C">
        <w:rPr>
          <w:rFonts w:ascii="Arial" w:hAnsi="Arial" w:cs="Arial"/>
          <w:sz w:val="28"/>
          <w:szCs w:val="28"/>
          <w:lang w:val="fr-CA"/>
        </w:rPr>
        <w:t xml:space="preserve"> </w:t>
      </w:r>
    </w:p>
    <w:p w14:paraId="2A1CC1D5" w14:textId="77777777" w:rsidR="000550E6" w:rsidRPr="00DC2C1C" w:rsidRDefault="000550E6" w:rsidP="000550E6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sz w:val="28"/>
          <w:szCs w:val="28"/>
          <w:lang w:val="fr-CA"/>
        </w:rPr>
      </w:pPr>
      <w:bookmarkStart w:id="1" w:name="_Hlk5026469"/>
      <w:r w:rsidRPr="00DC2C1C">
        <w:rPr>
          <w:rFonts w:ascii="Arial" w:hAnsi="Arial" w:cs="Arial"/>
          <w:sz w:val="28"/>
          <w:szCs w:val="28"/>
          <w:lang w:val="fr-CA"/>
        </w:rPr>
        <w:t>Je poss</w:t>
      </w:r>
      <w:r>
        <w:rPr>
          <w:rFonts w:ascii="Arial" w:hAnsi="Arial" w:cs="Arial"/>
          <w:sz w:val="28"/>
          <w:szCs w:val="28"/>
          <w:lang w:val="fr-CA"/>
        </w:rPr>
        <w:t xml:space="preserve">ède d'excellentes </w:t>
      </w:r>
      <w:r w:rsidRPr="00DC2C1C">
        <w:rPr>
          <w:rFonts w:ascii="Arial" w:hAnsi="Arial" w:cs="Arial"/>
          <w:sz w:val="28"/>
          <w:szCs w:val="28"/>
          <w:lang w:val="fr-CA"/>
        </w:rPr>
        <w:t>aptitudes en au</w:t>
      </w:r>
      <w:r>
        <w:rPr>
          <w:rFonts w:ascii="Arial" w:hAnsi="Arial" w:cs="Arial"/>
          <w:sz w:val="28"/>
          <w:szCs w:val="28"/>
          <w:lang w:val="fr-CA"/>
        </w:rPr>
        <w:t>tonomie fonctionnelle et mobilité.</w:t>
      </w:r>
      <w:r w:rsidRPr="00DC2C1C">
        <w:rPr>
          <w:rFonts w:ascii="Arial" w:hAnsi="Arial" w:cs="Arial"/>
          <w:sz w:val="28"/>
          <w:szCs w:val="28"/>
          <w:lang w:val="fr-CA"/>
        </w:rPr>
        <w:t xml:space="preserve"> </w:t>
      </w:r>
      <w:bookmarkEnd w:id="1"/>
    </w:p>
    <w:p w14:paraId="2C44C692" w14:textId="77777777" w:rsidR="000550E6" w:rsidRPr="00DC2C1C" w:rsidRDefault="000550E6" w:rsidP="000550E6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sz w:val="28"/>
          <w:szCs w:val="28"/>
          <w:lang w:val="fr-CA"/>
        </w:rPr>
      </w:pPr>
      <w:r w:rsidRPr="00DC2C1C">
        <w:rPr>
          <w:rFonts w:ascii="Arial" w:hAnsi="Arial" w:cs="Arial"/>
          <w:sz w:val="28"/>
          <w:szCs w:val="28"/>
          <w:lang w:val="fr-CA"/>
        </w:rPr>
        <w:t>Je poss</w:t>
      </w:r>
      <w:r>
        <w:rPr>
          <w:rFonts w:ascii="Arial" w:hAnsi="Arial" w:cs="Arial"/>
          <w:sz w:val="28"/>
          <w:szCs w:val="28"/>
          <w:lang w:val="fr-CA"/>
        </w:rPr>
        <w:t>ède de grandes compétences en</w:t>
      </w:r>
      <w:r w:rsidRPr="00DC2C1C">
        <w:rPr>
          <w:rFonts w:ascii="Arial" w:hAnsi="Arial" w:cs="Arial"/>
          <w:sz w:val="28"/>
          <w:szCs w:val="28"/>
          <w:lang w:val="fr-CA"/>
        </w:rPr>
        <w:t xml:space="preserve"> communication.</w:t>
      </w:r>
    </w:p>
    <w:p w14:paraId="65829FBC" w14:textId="77777777" w:rsidR="000550E6" w:rsidRPr="000D4C49" w:rsidRDefault="000550E6" w:rsidP="000550E6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sz w:val="28"/>
          <w:szCs w:val="28"/>
          <w:lang w:val="fr-CA"/>
        </w:rPr>
      </w:pPr>
      <w:r w:rsidRPr="000D4C49">
        <w:rPr>
          <w:rFonts w:ascii="Arial" w:hAnsi="Arial" w:cs="Arial"/>
          <w:sz w:val="28"/>
          <w:szCs w:val="28"/>
          <w:lang w:val="fr-CA"/>
        </w:rPr>
        <w:t>J'ai manifesté de l'intérêt à utiliser mes points forts personnels pour am</w:t>
      </w:r>
      <w:r>
        <w:rPr>
          <w:rFonts w:ascii="Arial" w:hAnsi="Arial" w:cs="Arial"/>
          <w:sz w:val="28"/>
          <w:szCs w:val="28"/>
          <w:lang w:val="fr-CA"/>
        </w:rPr>
        <w:t>éliorer la vie de mes concitoyens et de ma famille, et mieux servir ma communauté et la société en général.</w:t>
      </w:r>
      <w:r w:rsidRPr="000D4C49">
        <w:rPr>
          <w:rFonts w:ascii="Arial" w:hAnsi="Arial" w:cs="Arial"/>
          <w:sz w:val="28"/>
          <w:szCs w:val="28"/>
          <w:lang w:val="fr-CA"/>
        </w:rPr>
        <w:t xml:space="preserve"> </w:t>
      </w:r>
    </w:p>
    <w:p w14:paraId="5F36E130" w14:textId="77777777" w:rsidR="000550E6" w:rsidRPr="00765650" w:rsidRDefault="000550E6" w:rsidP="000550E6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sz w:val="28"/>
          <w:szCs w:val="28"/>
          <w:lang w:val="fr-CA"/>
        </w:rPr>
      </w:pPr>
      <w:r w:rsidRPr="00765650">
        <w:rPr>
          <w:rFonts w:ascii="Arial" w:hAnsi="Arial" w:cs="Arial"/>
          <w:sz w:val="28"/>
          <w:szCs w:val="28"/>
          <w:lang w:val="fr-CA"/>
        </w:rPr>
        <w:t>Je m'engage à participer aux activités du programme.</w:t>
      </w:r>
    </w:p>
    <w:p w14:paraId="5769CBDF" w14:textId="77777777" w:rsidR="000550E6" w:rsidRPr="00590EA2" w:rsidRDefault="000550E6" w:rsidP="000550E6">
      <w:pPr>
        <w:rPr>
          <w:rFonts w:ascii="Arial" w:hAnsi="Arial" w:cs="Arial"/>
          <w:b/>
          <w:szCs w:val="28"/>
        </w:rPr>
      </w:pPr>
      <w:r w:rsidRPr="00765650">
        <w:rPr>
          <w:rFonts w:ascii="Arial" w:hAnsi="Arial" w:cs="Arial"/>
          <w:sz w:val="28"/>
          <w:szCs w:val="28"/>
          <w:lang w:val="fr-CA"/>
        </w:rPr>
        <w:t xml:space="preserve">Je comprends que </w:t>
      </w:r>
      <w:r>
        <w:rPr>
          <w:rFonts w:ascii="Arial" w:hAnsi="Arial" w:cs="Arial"/>
          <w:sz w:val="28"/>
          <w:szCs w:val="28"/>
          <w:lang w:val="fr-CA"/>
        </w:rPr>
        <w:t xml:space="preserve">pour que </w:t>
      </w:r>
      <w:r w:rsidRPr="00765650">
        <w:rPr>
          <w:rFonts w:ascii="Arial" w:hAnsi="Arial" w:cs="Arial"/>
          <w:sz w:val="28"/>
          <w:szCs w:val="28"/>
          <w:lang w:val="fr-CA"/>
        </w:rPr>
        <w:t xml:space="preserve">ma demande </w:t>
      </w:r>
      <w:r>
        <w:rPr>
          <w:rFonts w:ascii="Arial" w:hAnsi="Arial" w:cs="Arial"/>
          <w:sz w:val="28"/>
          <w:szCs w:val="28"/>
          <w:lang w:val="fr-CA"/>
        </w:rPr>
        <w:t>soit</w:t>
      </w:r>
      <w:r w:rsidRPr="00765650">
        <w:rPr>
          <w:rFonts w:ascii="Arial" w:hAnsi="Arial" w:cs="Arial"/>
          <w:sz w:val="28"/>
          <w:szCs w:val="28"/>
          <w:lang w:val="fr-CA"/>
        </w:rPr>
        <w:t xml:space="preserve"> prise en considération</w:t>
      </w:r>
      <w:r>
        <w:rPr>
          <w:rFonts w:ascii="Arial" w:hAnsi="Arial" w:cs="Arial"/>
          <w:sz w:val="28"/>
          <w:szCs w:val="28"/>
          <w:lang w:val="fr-CA"/>
        </w:rPr>
        <w:t>,</w:t>
      </w:r>
      <w:r w:rsidRPr="00765650">
        <w:rPr>
          <w:rFonts w:ascii="Arial" w:hAnsi="Arial" w:cs="Arial"/>
          <w:sz w:val="28"/>
          <w:szCs w:val="28"/>
          <w:lang w:val="fr-CA"/>
        </w:rPr>
        <w:t xml:space="preserve"> je </w:t>
      </w:r>
      <w:r>
        <w:rPr>
          <w:rFonts w:ascii="Arial" w:hAnsi="Arial" w:cs="Arial"/>
          <w:sz w:val="28"/>
          <w:szCs w:val="28"/>
          <w:lang w:val="fr-CA"/>
        </w:rPr>
        <w:t xml:space="preserve">dois </w:t>
      </w:r>
      <w:r w:rsidRPr="00765650">
        <w:rPr>
          <w:rFonts w:ascii="Arial" w:hAnsi="Arial" w:cs="Arial"/>
          <w:sz w:val="28"/>
          <w:szCs w:val="28"/>
          <w:lang w:val="fr-CA"/>
        </w:rPr>
        <w:t>soumet</w:t>
      </w:r>
      <w:r>
        <w:rPr>
          <w:rFonts w:ascii="Arial" w:hAnsi="Arial" w:cs="Arial"/>
          <w:sz w:val="28"/>
          <w:szCs w:val="28"/>
          <w:lang w:val="fr-CA"/>
        </w:rPr>
        <w:t>tre</w:t>
      </w:r>
      <w:r w:rsidRPr="00765650">
        <w:rPr>
          <w:rFonts w:ascii="Arial" w:hAnsi="Arial" w:cs="Arial"/>
          <w:sz w:val="28"/>
          <w:szCs w:val="28"/>
          <w:lang w:val="fr-CA"/>
        </w:rPr>
        <w:t xml:space="preserve"> </w:t>
      </w:r>
      <w:r>
        <w:rPr>
          <w:rFonts w:ascii="Arial" w:hAnsi="Arial" w:cs="Arial"/>
          <w:sz w:val="28"/>
          <w:szCs w:val="28"/>
          <w:lang w:val="fr-CA"/>
        </w:rPr>
        <w:t>le formulaire</w:t>
      </w:r>
      <w:r w:rsidRPr="00765650">
        <w:rPr>
          <w:rFonts w:ascii="Arial" w:hAnsi="Arial" w:cs="Arial"/>
          <w:sz w:val="28"/>
          <w:szCs w:val="28"/>
          <w:lang w:val="fr-CA"/>
        </w:rPr>
        <w:t xml:space="preserve"> d'in</w:t>
      </w:r>
      <w:r>
        <w:rPr>
          <w:rFonts w:ascii="Arial" w:hAnsi="Arial" w:cs="Arial"/>
          <w:sz w:val="28"/>
          <w:szCs w:val="28"/>
          <w:lang w:val="fr-CA"/>
        </w:rPr>
        <w:t xml:space="preserve">scription dûment rempli, accompagné de mon curriculum vitæ et de la lettre de recommandation au coordinateur du Programme national SCORE d'ici le </w:t>
      </w:r>
      <w:proofErr w:type="spellStart"/>
      <w:r w:rsidRPr="00590EA2">
        <w:rPr>
          <w:rFonts w:ascii="Arial" w:hAnsi="Arial" w:cs="Arial"/>
          <w:b/>
          <w:sz w:val="28"/>
          <w:szCs w:val="28"/>
        </w:rPr>
        <w:t>vendredi</w:t>
      </w:r>
      <w:proofErr w:type="spellEnd"/>
      <w:r w:rsidRPr="00590EA2">
        <w:rPr>
          <w:rFonts w:ascii="Arial" w:hAnsi="Arial" w:cs="Arial"/>
          <w:b/>
          <w:sz w:val="28"/>
          <w:szCs w:val="28"/>
        </w:rPr>
        <w:t xml:space="preserve"> 27 mars 2020.</w:t>
      </w:r>
      <w:r w:rsidRPr="006A3E02">
        <w:rPr>
          <w:rFonts w:ascii="Arial" w:hAnsi="Arial" w:cs="Arial"/>
          <w:szCs w:val="28"/>
        </w:rPr>
        <w:t xml:space="preserve"> </w:t>
      </w:r>
      <w:r w:rsidRPr="00765650">
        <w:rPr>
          <w:rFonts w:ascii="Arial" w:hAnsi="Arial" w:cs="Arial"/>
          <w:sz w:val="28"/>
          <w:szCs w:val="28"/>
          <w:lang w:val="fr-CA"/>
        </w:rPr>
        <w:t xml:space="preserve"> </w:t>
      </w:r>
    </w:p>
    <w:p w14:paraId="10BF1743" w14:textId="77777777" w:rsidR="000550E6" w:rsidRPr="007F662B" w:rsidRDefault="000550E6" w:rsidP="000550E6">
      <w:pPr>
        <w:rPr>
          <w:rFonts w:ascii="Arial" w:hAnsi="Arial" w:cs="Arial"/>
          <w:sz w:val="28"/>
          <w:szCs w:val="28"/>
          <w:lang w:val="fr-CA"/>
        </w:rPr>
      </w:pPr>
      <w:r w:rsidRPr="007F662B">
        <w:rPr>
          <w:rFonts w:ascii="Arial" w:hAnsi="Arial" w:cs="Arial"/>
          <w:sz w:val="28"/>
          <w:szCs w:val="28"/>
          <w:lang w:val="fr-CA"/>
        </w:rPr>
        <w:lastRenderedPageBreak/>
        <w:t xml:space="preserve">Je comprends qu'en apposant ou en signant mon nom ci-dessous, je soumets la demande d'inscription au programme national SCORE d'INCA et je reconnais que les renseignements que j'ai fournis sont complets et véridiques. </w:t>
      </w:r>
    </w:p>
    <w:p w14:paraId="0DEC1260" w14:textId="77777777" w:rsidR="000550E6" w:rsidRPr="00F05360" w:rsidRDefault="000550E6" w:rsidP="000550E6">
      <w:pPr>
        <w:rPr>
          <w:rFonts w:ascii="Arial" w:hAnsi="Arial" w:cs="Arial"/>
          <w:b/>
          <w:sz w:val="28"/>
          <w:szCs w:val="28"/>
          <w:lang w:val="fr-CA"/>
        </w:rPr>
      </w:pPr>
      <w:r w:rsidRPr="00F05360">
        <w:rPr>
          <w:rFonts w:ascii="Arial" w:hAnsi="Arial" w:cs="Arial"/>
          <w:b/>
          <w:sz w:val="28"/>
          <w:szCs w:val="28"/>
          <w:lang w:val="fr-CA"/>
        </w:rPr>
        <w:t>Signature</w:t>
      </w:r>
      <w:r>
        <w:rPr>
          <w:rFonts w:ascii="Arial" w:hAnsi="Arial" w:cs="Arial"/>
          <w:b/>
          <w:sz w:val="28"/>
          <w:szCs w:val="28"/>
          <w:lang w:val="fr-CA"/>
        </w:rPr>
        <w:t xml:space="preserve"> </w:t>
      </w:r>
      <w:r w:rsidRPr="00F05360">
        <w:rPr>
          <w:rFonts w:ascii="Arial" w:hAnsi="Arial" w:cs="Arial"/>
          <w:b/>
          <w:sz w:val="28"/>
          <w:szCs w:val="28"/>
          <w:lang w:val="fr-CA"/>
        </w:rPr>
        <w:t>:</w:t>
      </w:r>
    </w:p>
    <w:p w14:paraId="3489A6B8" w14:textId="77777777" w:rsidR="000550E6" w:rsidRPr="00F05360" w:rsidRDefault="000550E6" w:rsidP="000550E6">
      <w:pPr>
        <w:rPr>
          <w:rFonts w:ascii="Arial" w:hAnsi="Arial" w:cs="Arial"/>
          <w:b/>
          <w:sz w:val="28"/>
          <w:szCs w:val="28"/>
          <w:lang w:val="fr-CA"/>
        </w:rPr>
      </w:pPr>
      <w:r w:rsidRPr="00F05360">
        <w:rPr>
          <w:rFonts w:ascii="Arial" w:hAnsi="Arial" w:cs="Arial"/>
          <w:b/>
          <w:sz w:val="28"/>
          <w:szCs w:val="28"/>
          <w:lang w:val="fr-CA"/>
        </w:rPr>
        <w:t>Date</w:t>
      </w:r>
      <w:r>
        <w:rPr>
          <w:rFonts w:ascii="Arial" w:hAnsi="Arial" w:cs="Arial"/>
          <w:b/>
          <w:sz w:val="28"/>
          <w:szCs w:val="28"/>
          <w:lang w:val="fr-CA"/>
        </w:rPr>
        <w:t xml:space="preserve"> </w:t>
      </w:r>
      <w:r w:rsidRPr="00F05360">
        <w:rPr>
          <w:rFonts w:ascii="Arial" w:hAnsi="Arial" w:cs="Arial"/>
          <w:b/>
          <w:sz w:val="28"/>
          <w:szCs w:val="28"/>
          <w:lang w:val="fr-CA"/>
        </w:rPr>
        <w:t>:</w:t>
      </w:r>
    </w:p>
    <w:p w14:paraId="1FCDC360" w14:textId="77777777" w:rsidR="000550E6" w:rsidRPr="00F05360" w:rsidRDefault="000550E6" w:rsidP="000550E6">
      <w:pPr>
        <w:rPr>
          <w:rFonts w:ascii="Arial" w:hAnsi="Arial" w:cs="Arial"/>
          <w:szCs w:val="24"/>
          <w:lang w:val="fr-CA"/>
        </w:rPr>
      </w:pPr>
    </w:p>
    <w:p w14:paraId="33CD0E3F" w14:textId="77777777" w:rsidR="000550E6" w:rsidRPr="00474851" w:rsidRDefault="000550E6" w:rsidP="000550E6"/>
    <w:p w14:paraId="2FB959E7" w14:textId="77777777" w:rsidR="00C63B57" w:rsidRDefault="00C63B57" w:rsidP="00A5589F">
      <w:pPr>
        <w:rPr>
          <w:rFonts w:ascii="Arial" w:hAnsi="Arial" w:cs="Arial"/>
        </w:rPr>
      </w:pPr>
    </w:p>
    <w:sectPr w:rsidR="00C63B57" w:rsidSect="000550E6">
      <w:headerReference w:type="default" r:id="rId10"/>
      <w:headerReference w:type="first" r:id="rId11"/>
      <w:pgSz w:w="12240" w:h="15840"/>
      <w:pgMar w:top="720" w:right="720" w:bottom="720" w:left="720" w:header="27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DFF8D" w14:textId="77777777" w:rsidR="00D1536B" w:rsidRDefault="00D1536B" w:rsidP="005D260D">
      <w:pPr>
        <w:spacing w:after="0" w:line="240" w:lineRule="auto"/>
      </w:pPr>
      <w:r>
        <w:separator/>
      </w:r>
    </w:p>
  </w:endnote>
  <w:endnote w:type="continuationSeparator" w:id="0">
    <w:p w14:paraId="2A7C1188" w14:textId="77777777" w:rsidR="00D1536B" w:rsidRDefault="00D1536B" w:rsidP="005D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D057B" w14:textId="77777777" w:rsidR="00D1536B" w:rsidRDefault="00D1536B" w:rsidP="005D260D">
      <w:pPr>
        <w:spacing w:after="0" w:line="240" w:lineRule="auto"/>
      </w:pPr>
      <w:r>
        <w:separator/>
      </w:r>
    </w:p>
  </w:footnote>
  <w:footnote w:type="continuationSeparator" w:id="0">
    <w:p w14:paraId="23C0AFC5" w14:textId="77777777" w:rsidR="00D1536B" w:rsidRDefault="00D1536B" w:rsidP="005D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783B7" w14:textId="25DFC814" w:rsidR="005D260D" w:rsidRPr="0086350B" w:rsidRDefault="000550E6" w:rsidP="0086350B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50B7E2F" wp14:editId="10B9A2A2">
          <wp:simplePos x="0" y="0"/>
          <wp:positionH relativeFrom="column">
            <wp:posOffset>-286385</wp:posOffset>
          </wp:positionH>
          <wp:positionV relativeFrom="paragraph">
            <wp:posOffset>14605</wp:posOffset>
          </wp:positionV>
          <wp:extent cx="7434072" cy="1291694"/>
          <wp:effectExtent l="0" t="0" r="0" b="3810"/>
          <wp:wrapSquare wrapText="bothSides"/>
          <wp:docPr id="1" name="Picture 1" descr="Fondation INCA logo&#10;CNIB Found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NIB Foundation_Blank Letterhead_BIL_FRE Fir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072" cy="12916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9837F" w14:textId="77777777" w:rsidR="00AB28EE" w:rsidRDefault="00E64BDF" w:rsidP="00A5589F">
    <w:pPr>
      <w:pStyle w:val="Header"/>
      <w:ind w:left="-117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EC4C4D" wp14:editId="12A947AC">
          <wp:simplePos x="0" y="0"/>
          <wp:positionH relativeFrom="column">
            <wp:posOffset>-289560</wp:posOffset>
          </wp:positionH>
          <wp:positionV relativeFrom="paragraph">
            <wp:posOffset>107950</wp:posOffset>
          </wp:positionV>
          <wp:extent cx="7434072" cy="1291694"/>
          <wp:effectExtent l="0" t="0" r="0" b="3810"/>
          <wp:wrapSquare wrapText="bothSides"/>
          <wp:docPr id="48" name="Picture 48" descr="Fondation INCA logo&#10;CNIB Found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NIB Foundation_Blank Letterhead_BIL_FRE Fir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072" cy="12916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5EF"/>
    <w:multiLevelType w:val="hybridMultilevel"/>
    <w:tmpl w:val="B5BC84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2B40"/>
    <w:multiLevelType w:val="hybridMultilevel"/>
    <w:tmpl w:val="EB769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06121D"/>
    <w:multiLevelType w:val="hybridMultilevel"/>
    <w:tmpl w:val="749AA560"/>
    <w:lvl w:ilvl="0" w:tplc="CE9E1EC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87CF0"/>
    <w:multiLevelType w:val="multilevel"/>
    <w:tmpl w:val="A5CE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BD1595"/>
    <w:multiLevelType w:val="hybridMultilevel"/>
    <w:tmpl w:val="495806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xNze1MDcxszQ3NDdR0lEKTi0uzszPAykwqgUACYKMwCwAAAA="/>
  </w:docVars>
  <w:rsids>
    <w:rsidRoot w:val="005D260D"/>
    <w:rsid w:val="00010A00"/>
    <w:rsid w:val="000279A5"/>
    <w:rsid w:val="000528B8"/>
    <w:rsid w:val="00053010"/>
    <w:rsid w:val="000550E6"/>
    <w:rsid w:val="0007756F"/>
    <w:rsid w:val="000D6AF4"/>
    <w:rsid w:val="0011046F"/>
    <w:rsid w:val="001B1F99"/>
    <w:rsid w:val="00292A67"/>
    <w:rsid w:val="002E4A60"/>
    <w:rsid w:val="003477DE"/>
    <w:rsid w:val="003672B8"/>
    <w:rsid w:val="00382ED6"/>
    <w:rsid w:val="00426234"/>
    <w:rsid w:val="00457D7C"/>
    <w:rsid w:val="004B5C91"/>
    <w:rsid w:val="00566B61"/>
    <w:rsid w:val="00586DE9"/>
    <w:rsid w:val="005D260D"/>
    <w:rsid w:val="005E662B"/>
    <w:rsid w:val="006049C1"/>
    <w:rsid w:val="007F5E70"/>
    <w:rsid w:val="0080561B"/>
    <w:rsid w:val="0086350B"/>
    <w:rsid w:val="00877683"/>
    <w:rsid w:val="0092139B"/>
    <w:rsid w:val="00957526"/>
    <w:rsid w:val="009A6634"/>
    <w:rsid w:val="009B0F2D"/>
    <w:rsid w:val="00A45EB8"/>
    <w:rsid w:val="00A5589F"/>
    <w:rsid w:val="00AB28EE"/>
    <w:rsid w:val="00B21E05"/>
    <w:rsid w:val="00B27254"/>
    <w:rsid w:val="00C16A8A"/>
    <w:rsid w:val="00C26715"/>
    <w:rsid w:val="00C63B57"/>
    <w:rsid w:val="00D056E2"/>
    <w:rsid w:val="00D1536B"/>
    <w:rsid w:val="00D678C8"/>
    <w:rsid w:val="00D913D7"/>
    <w:rsid w:val="00DB1C1C"/>
    <w:rsid w:val="00DC492A"/>
    <w:rsid w:val="00DD2518"/>
    <w:rsid w:val="00DF1738"/>
    <w:rsid w:val="00E64BDF"/>
    <w:rsid w:val="00E669C6"/>
    <w:rsid w:val="00EE25FF"/>
    <w:rsid w:val="00EF73C4"/>
    <w:rsid w:val="00F2554F"/>
    <w:rsid w:val="00F543EA"/>
    <w:rsid w:val="00F719E2"/>
    <w:rsid w:val="00FE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6FDD10"/>
  <w15:chartTrackingRefBased/>
  <w15:docId w15:val="{FDD87C77-458C-4D00-B7E2-ECD7C4EB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7D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0D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0D"/>
    <w:rPr>
      <w:rFonts w:ascii="Verdana" w:hAnsi="Verdana"/>
      <w:sz w:val="24"/>
    </w:rPr>
  </w:style>
  <w:style w:type="paragraph" w:customStyle="1" w:styleId="BasicParagraph">
    <w:name w:val="[Basic Paragraph]"/>
    <w:basedOn w:val="Normal"/>
    <w:uiPriority w:val="99"/>
    <w:rsid w:val="005D260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913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3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7D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7D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7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et_x0020_Type xmlns="c657a06b-7b0e-4411-9e07-ce8d471ada44">Templates</Asset_x0020_Type>
    <Region xmlns="c657a06b-7b0e-4411-9e07-ce8d471ada44">National</Region>
    <Doc_x0020_Type xmlns="c657a06b-7b0e-4411-9e07-ce8d471ada44">DOC</Doc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A314AECE19848A0AB78B54DAF8E20" ma:contentTypeVersion="16" ma:contentTypeDescription="Create a new document." ma:contentTypeScope="" ma:versionID="e6d69271ba3b7b435467de6264cddc56">
  <xsd:schema xmlns:xsd="http://www.w3.org/2001/XMLSchema" xmlns:xs="http://www.w3.org/2001/XMLSchema" xmlns:p="http://schemas.microsoft.com/office/2006/metadata/properties" xmlns:ns2="c657a06b-7b0e-4411-9e07-ce8d471ada44" xmlns:ns3="dd4445f9-a84f-4acf-84b7-40fb6d99f4fb" targetNamespace="http://schemas.microsoft.com/office/2006/metadata/properties" ma:root="true" ma:fieldsID="1eee0941b7202ca6463f7f53a6ad9316" ns2:_="" ns3:_="">
    <xsd:import namespace="c657a06b-7b0e-4411-9e07-ce8d471ada44"/>
    <xsd:import namespace="dd4445f9-a84f-4acf-84b7-40fb6d99f4fb"/>
    <xsd:element name="properties">
      <xsd:complexType>
        <xsd:sequence>
          <xsd:element name="documentManagement">
            <xsd:complexType>
              <xsd:all>
                <xsd:element ref="ns2:Region" minOccurs="0"/>
                <xsd:element ref="ns2:Asset_x0020_Type" minOccurs="0"/>
                <xsd:element ref="ns2:Doc_x0020_Typ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7a06b-7b0e-4411-9e07-ce8d471ada44" elementFormDefault="qualified">
    <xsd:import namespace="http://schemas.microsoft.com/office/2006/documentManagement/types"/>
    <xsd:import namespace="http://schemas.microsoft.com/office/infopath/2007/PartnerControls"/>
    <xsd:element name="Region" ma:index="2" nillable="true" ma:displayName="Region" ma:format="Dropdown" ma:internalName="Region" ma:readOnly="false">
      <xsd:simpleType>
        <xsd:restriction base="dms:Choice">
          <xsd:enumeration value="National"/>
          <xsd:enumeration value="BC &amp; Yukon"/>
          <xsd:enumeration value="Alberta &amp; Northwest Territories"/>
          <xsd:enumeration value="Saskatchewan"/>
          <xsd:enumeration value="Manitoba"/>
          <xsd:enumeration value="Ontario"/>
          <xsd:enumeration value="Ontario – GTA"/>
          <xsd:enumeration value="Ontario – East"/>
          <xsd:enumeration value="Ontario – West"/>
          <xsd:enumeration value="Ontario – North"/>
          <xsd:enumeration value="Quebec"/>
          <xsd:enumeration value="New Brunswick"/>
          <xsd:enumeration value="PEI"/>
          <xsd:enumeration value="Nova Scotia"/>
          <xsd:enumeration value="Newfoundland and Labrador"/>
        </xsd:restriction>
      </xsd:simpleType>
    </xsd:element>
    <xsd:element name="Asset_x0020_Type" ma:index="3" nillable="true" ma:displayName="Asset Type" ma:format="Dropdown" ma:internalName="Asset_x0020_Type" ma:readOnly="false">
      <xsd:simpleType>
        <xsd:restriction base="dms:Choice">
          <xsd:enumeration value="Logos"/>
          <xsd:enumeration value="Icons"/>
          <xsd:enumeration value="Templates"/>
          <xsd:enumeration value="Audio"/>
          <xsd:enumeration value="Video"/>
          <xsd:enumeration value="Social Media"/>
          <xsd:enumeration value="Other"/>
        </xsd:restriction>
      </xsd:simpleType>
    </xsd:element>
    <xsd:element name="Doc_x0020_Type" ma:index="4" nillable="true" ma:displayName="File Type" ma:default="EPS" ma:format="Dropdown" ma:internalName="Doc_x0020_Type" ma:readOnly="false">
      <xsd:simpleType>
        <xsd:restriction base="dms:Choice">
          <xsd:enumeration value="EPS"/>
          <xsd:enumeration value="AI"/>
          <xsd:enumeration value="PDF"/>
          <xsd:enumeration value="PNG"/>
          <xsd:enumeration value="JPG"/>
          <xsd:enumeration value="PPTX"/>
          <xsd:enumeration value="DOC"/>
          <xsd:enumeration value="MP4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445f9-a84f-4acf-84b7-40fb6d99f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A76477-497C-4E6C-9691-FAB0EC41F310}">
  <ds:schemaRefs>
    <ds:schemaRef ds:uri="http://schemas.microsoft.com/office/2006/metadata/properties"/>
    <ds:schemaRef ds:uri="http://schemas.microsoft.com/office/infopath/2007/PartnerControls"/>
    <ds:schemaRef ds:uri="c657a06b-7b0e-4411-9e07-ce8d471ada44"/>
  </ds:schemaRefs>
</ds:datastoreItem>
</file>

<file path=customXml/itemProps2.xml><?xml version="1.0" encoding="utf-8"?>
<ds:datastoreItem xmlns:ds="http://schemas.openxmlformats.org/officeDocument/2006/customXml" ds:itemID="{9C9DCFD5-6E41-447D-9602-FF0D2D42FA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560771-D559-4AD4-B4A1-5F9156933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7a06b-7b0e-4411-9e07-ce8d471ada44"/>
    <ds:schemaRef ds:uri="dd4445f9-a84f-4acf-84b7-40fb6d99f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Spark</dc:creator>
  <cp:keywords/>
  <dc:description/>
  <cp:lastModifiedBy>Karin McArthur</cp:lastModifiedBy>
  <cp:revision>2</cp:revision>
  <dcterms:created xsi:type="dcterms:W3CDTF">2020-01-08T20:36:00Z</dcterms:created>
  <dcterms:modified xsi:type="dcterms:W3CDTF">2020-01-08T20:36:00Z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0x01010052AA314AECE19848A0AB78B54DAF8E20</vt:lpwstr>
  </property>
  <property fmtid="{D5CDD505-2E9C-101B-9397-08002B2CF9AE}" pid="3" name="Order">
    <vt:r8>78600</vt:r8>
  </property>
</Properties>
</file>