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2B" w:rsidRDefault="005E662B" w:rsidP="00536809">
      <w:pPr>
        <w:rPr>
          <w:rFonts w:ascii="Arial" w:hAnsi="Arial" w:cs="Arial"/>
        </w:rPr>
      </w:pPr>
    </w:p>
    <w:p w:rsidR="00536809" w:rsidRPr="00536809" w:rsidRDefault="00536809" w:rsidP="00536809">
      <w:pPr>
        <w:pStyle w:val="Heading1"/>
        <w:spacing w:before="0" w:after="240"/>
        <w:rPr>
          <w:rFonts w:ascii="Arial" w:hAnsi="Arial" w:cs="Arial"/>
          <w:b/>
          <w:color w:val="000000" w:themeColor="text1"/>
          <w:sz w:val="36"/>
        </w:rPr>
      </w:pPr>
      <w:bookmarkStart w:id="0" w:name="_GoBack"/>
      <w:bookmarkEnd w:id="0"/>
      <w:r w:rsidRPr="00536809">
        <w:rPr>
          <w:rFonts w:ascii="Arial" w:hAnsi="Arial" w:cs="Arial"/>
          <w:b/>
          <w:color w:val="000000" w:themeColor="text1"/>
          <w:sz w:val="36"/>
        </w:rPr>
        <w:t>Guide Dog Assistance Fund Application</w:t>
      </w:r>
    </w:p>
    <w:p w:rsidR="00536809" w:rsidRDefault="00536809" w:rsidP="00536809">
      <w:pPr>
        <w:spacing w:before="169" w:after="0" w:line="401" w:lineRule="auto"/>
        <w:rPr>
          <w:b/>
        </w:rPr>
      </w:pPr>
      <w:r>
        <w:rPr>
          <w:b/>
        </w:rPr>
        <w:t>Today's date</w:t>
      </w:r>
      <w:r w:rsidRPr="002C35DD">
        <w:t>: __________</w:t>
      </w:r>
      <w:r>
        <w:rPr>
          <w:b/>
        </w:rPr>
        <w:t>________________</w:t>
      </w:r>
    </w:p>
    <w:p w:rsidR="00536809" w:rsidRDefault="00536809" w:rsidP="00536809">
      <w:pPr>
        <w:spacing w:before="169" w:after="0" w:line="401" w:lineRule="auto"/>
        <w:rPr>
          <w:b/>
        </w:rPr>
      </w:pPr>
      <w:r>
        <w:rPr>
          <w:b/>
        </w:rPr>
        <w:t xml:space="preserve">Name of guide dog user: </w:t>
      </w:r>
      <w:r>
        <w:t>_________________________________</w:t>
      </w:r>
    </w:p>
    <w:p w:rsidR="00536809" w:rsidRDefault="00536809" w:rsidP="00536809">
      <w:pPr>
        <w:spacing w:before="169" w:after="0" w:line="401" w:lineRule="auto"/>
        <w:rPr>
          <w:b/>
        </w:rPr>
      </w:pPr>
      <w:r>
        <w:rPr>
          <w:b/>
        </w:rPr>
        <w:t xml:space="preserve">Address: </w:t>
      </w:r>
      <w:r w:rsidRPr="002C35DD">
        <w:t>________________________</w:t>
      </w:r>
      <w:r>
        <w:t>_______________________</w:t>
      </w:r>
    </w:p>
    <w:p w:rsidR="00536809" w:rsidRPr="002C35DD" w:rsidRDefault="00536809" w:rsidP="00536809">
      <w:pPr>
        <w:spacing w:before="169" w:after="0" w:line="401" w:lineRule="auto"/>
      </w:pPr>
      <w:r>
        <w:rPr>
          <w:b/>
        </w:rPr>
        <w:t xml:space="preserve">Phone number: </w:t>
      </w:r>
      <w:r>
        <w:t>___________________________________</w:t>
      </w:r>
    </w:p>
    <w:p w:rsidR="00536809" w:rsidRDefault="00536809" w:rsidP="00536809">
      <w:pPr>
        <w:spacing w:before="169" w:after="0" w:line="401" w:lineRule="auto"/>
      </w:pPr>
      <w:r>
        <w:rPr>
          <w:b/>
        </w:rPr>
        <w:t>Name and age of working guide dog:</w:t>
      </w:r>
      <w:r>
        <w:t xml:space="preserve"> _______________________________</w:t>
      </w:r>
    </w:p>
    <w:p w:rsidR="00536809" w:rsidRDefault="00536809" w:rsidP="00536809">
      <w:pPr>
        <w:spacing w:after="154" w:line="266" w:lineRule="auto"/>
      </w:pPr>
      <w:r>
        <w:rPr>
          <w:b/>
        </w:rPr>
        <w:t>Name of school where guide dog was trained:</w:t>
      </w:r>
    </w:p>
    <w:p w:rsidR="00536809" w:rsidRDefault="00536809" w:rsidP="00536809">
      <w:pPr>
        <w:spacing w:after="167"/>
      </w:pPr>
      <w:r>
        <w:t>_____________________________________________________________</w:t>
      </w:r>
    </w:p>
    <w:p w:rsidR="00536809" w:rsidRDefault="00536809" w:rsidP="00536809">
      <w:pPr>
        <w:spacing w:after="0" w:line="266" w:lineRule="auto"/>
      </w:pPr>
      <w:r>
        <w:rPr>
          <w:b/>
        </w:rPr>
        <w:t xml:space="preserve">Name, telephone, and address of the veterinarian providing care: </w:t>
      </w:r>
      <w:r>
        <w:t xml:space="preserve"> </w:t>
      </w:r>
    </w:p>
    <w:p w:rsidR="00536809" w:rsidRDefault="00536809" w:rsidP="00536809">
      <w:pPr>
        <w:spacing w:after="167"/>
      </w:pPr>
      <w:r>
        <w:t>(Note: CNIB reserves the right to contact your veterinarian to verify the nature of the treatment.)</w:t>
      </w:r>
    </w:p>
    <w:p w:rsidR="00536809" w:rsidRDefault="00536809" w:rsidP="00536809">
      <w:pPr>
        <w:spacing w:after="167"/>
      </w:pPr>
      <w:r>
        <w:t>_______________________________________________________________________________________________________________________________________________________________________________________</w:t>
      </w:r>
    </w:p>
    <w:p w:rsidR="00536809" w:rsidRDefault="00536809" w:rsidP="00536809">
      <w:pPr>
        <w:spacing w:after="154" w:line="266" w:lineRule="auto"/>
      </w:pPr>
      <w:r>
        <w:rPr>
          <w:b/>
        </w:rPr>
        <w:t>Do you have pet insurance?</w:t>
      </w:r>
      <w:r>
        <w:t xml:space="preserve">  </w:t>
      </w:r>
      <w:r>
        <w:rPr>
          <w:b/>
        </w:rPr>
        <w:t>Yes / No</w:t>
      </w:r>
    </w:p>
    <w:p w:rsidR="00536809" w:rsidRDefault="00536809" w:rsidP="00536809">
      <w:pPr>
        <w:spacing w:after="154" w:line="266" w:lineRule="auto"/>
      </w:pPr>
      <w:r>
        <w:rPr>
          <w:b/>
        </w:rPr>
        <w:t>If yes, have you submitted a claim to them?</w:t>
      </w:r>
      <w:r>
        <w:t xml:space="preserve"> </w:t>
      </w:r>
      <w:r>
        <w:rPr>
          <w:b/>
        </w:rPr>
        <w:t>Yes / No</w:t>
      </w:r>
      <w:r>
        <w:t xml:space="preserve"> (please explain)</w:t>
      </w:r>
    </w:p>
    <w:p w:rsidR="00536809" w:rsidRDefault="00536809" w:rsidP="00536809">
      <w:pPr>
        <w:spacing w:after="167"/>
      </w:pPr>
      <w:r>
        <w:t>__________________________________________________________________________________________________________________________</w:t>
      </w:r>
    </w:p>
    <w:p w:rsidR="00536809" w:rsidRDefault="00536809" w:rsidP="00536809">
      <w:pPr>
        <w:spacing w:after="180" w:line="266" w:lineRule="auto"/>
      </w:pPr>
      <w:r>
        <w:rPr>
          <w:b/>
        </w:rPr>
        <w:t>If yes, please state what portion of your invoice has been reimbursed:</w:t>
      </w:r>
      <w:r>
        <w:rPr>
          <w:sz w:val="22"/>
        </w:rPr>
        <w:t xml:space="preserve"> (attach copy of reimbursement)</w:t>
      </w:r>
    </w:p>
    <w:p w:rsidR="00536809" w:rsidRDefault="00536809" w:rsidP="00536809">
      <w:r>
        <w:t>__________________________________________________________________________________________________________________________</w:t>
      </w:r>
    </w:p>
    <w:p w:rsidR="00536809" w:rsidRDefault="00536809">
      <w:r>
        <w:br w:type="page"/>
      </w:r>
    </w:p>
    <w:p w:rsidR="00536809" w:rsidRDefault="00536809" w:rsidP="00536809">
      <w:pPr>
        <w:spacing w:after="0" w:line="259" w:lineRule="auto"/>
      </w:pPr>
    </w:p>
    <w:p w:rsidR="00536809" w:rsidRDefault="00536809" w:rsidP="00536809">
      <w:pPr>
        <w:spacing w:after="167"/>
      </w:pPr>
      <w:r w:rsidRPr="00DF2443">
        <w:rPr>
          <w:b/>
        </w:rPr>
        <w:t>Some guide dog organizations/schools reimburse for veterinary expenses.</w:t>
      </w:r>
      <w:r w:rsidRPr="00DF2443">
        <w:t xml:space="preserve">  </w:t>
      </w:r>
      <w:r>
        <w:t>Have you contacted your guide dog school to request availability of funds to cover these expenses, before applying to CNIB?</w:t>
      </w:r>
      <w:r w:rsidRPr="00DF2443">
        <w:t xml:space="preserve"> </w:t>
      </w:r>
      <w:r w:rsidRPr="00DF2443">
        <w:rPr>
          <w:b/>
        </w:rPr>
        <w:t>Yes / No</w:t>
      </w:r>
    </w:p>
    <w:p w:rsidR="00536809" w:rsidRDefault="00536809" w:rsidP="00536809">
      <w:pPr>
        <w:spacing w:after="127" w:line="266" w:lineRule="auto"/>
      </w:pPr>
      <w:r>
        <w:rPr>
          <w:b/>
        </w:rPr>
        <w:t>Were funds made available to you from your guide dog school? Yes/No</w:t>
      </w:r>
    </w:p>
    <w:p w:rsidR="00536809" w:rsidRDefault="00536809" w:rsidP="00536809">
      <w:pPr>
        <w:spacing w:after="154" w:line="266" w:lineRule="auto"/>
      </w:pPr>
      <w:r>
        <w:rPr>
          <w:b/>
        </w:rPr>
        <w:t xml:space="preserve">If yes, please state what portion of your invoice has already been reimbursed: </w:t>
      </w:r>
      <w:r>
        <w:rPr>
          <w:sz w:val="22"/>
        </w:rPr>
        <w:t>(attach copy of reimbursement)</w:t>
      </w:r>
    </w:p>
    <w:p w:rsidR="00536809" w:rsidRDefault="00536809" w:rsidP="00536809">
      <w:pPr>
        <w:spacing w:after="0" w:line="376" w:lineRule="auto"/>
      </w:pPr>
      <w:r>
        <w:rPr>
          <w:b/>
        </w:rPr>
        <w:t>Description of the illness or condition for which the invoice is being submitted</w:t>
      </w:r>
      <w:r>
        <w:t xml:space="preserve"> (Diagnosis): _________________________________________________________</w:t>
      </w:r>
    </w:p>
    <w:p w:rsidR="00536809" w:rsidRDefault="00536809" w:rsidP="00536809">
      <w:pPr>
        <w:spacing w:after="140"/>
      </w:pPr>
      <w:r>
        <w:t>D</w:t>
      </w:r>
      <w:r w:rsidRPr="00727D19">
        <w:t>escription of the treatment</w:t>
      </w:r>
      <w:r>
        <w:t>(s)</w:t>
      </w:r>
      <w:r w:rsidRPr="00727D19">
        <w:t xml:space="preserve"> or service: (I.E.: tests, consultation, bloodwork, hospitalization, surgery, injections, intravenous, Medications</w:t>
      </w:r>
      <w:r>
        <w:t>):</w:t>
      </w:r>
    </w:p>
    <w:p w:rsidR="00536809" w:rsidRDefault="00536809" w:rsidP="00536809">
      <w:pPr>
        <w:spacing w:after="140"/>
      </w:pPr>
      <w:r>
        <w:t>_______________________________________________________________________________________________________________________________________________________________________________________</w:t>
      </w:r>
    </w:p>
    <w:p w:rsidR="00536809" w:rsidRDefault="00536809" w:rsidP="00536809">
      <w:pPr>
        <w:spacing w:after="154"/>
      </w:pPr>
    </w:p>
    <w:p w:rsidR="00536809" w:rsidRDefault="00536809" w:rsidP="00536809">
      <w:pPr>
        <w:spacing w:after="154"/>
      </w:pPr>
      <w:r>
        <w:t>Date of Treatment: _____/_____/_____</w:t>
      </w:r>
      <w:r>
        <w:rPr>
          <w:sz w:val="22"/>
        </w:rPr>
        <w:t xml:space="preserve"> (Day/Month/Year)</w:t>
      </w:r>
    </w:p>
    <w:p w:rsidR="00536809" w:rsidRDefault="00536809" w:rsidP="00536809">
      <w:pPr>
        <w:spacing w:after="139"/>
        <w:rPr>
          <w:b/>
        </w:rPr>
      </w:pPr>
    </w:p>
    <w:p w:rsidR="00536809" w:rsidRDefault="00536809" w:rsidP="00536809">
      <w:pPr>
        <w:spacing w:after="139"/>
      </w:pPr>
      <w:r>
        <w:rPr>
          <w:b/>
        </w:rPr>
        <w:t xml:space="preserve">Total amount you wish to claim </w:t>
      </w:r>
      <w:r w:rsidRPr="00536809">
        <w:t>(All claims per calendar year per working guide dog must total no more than $650):</w:t>
      </w:r>
      <w:r>
        <w:t xml:space="preserve"> ___________________________</w:t>
      </w:r>
    </w:p>
    <w:p w:rsidR="00536809" w:rsidRDefault="00536809" w:rsidP="00536809">
      <w:pPr>
        <w:spacing w:after="344" w:line="266" w:lineRule="auto"/>
        <w:rPr>
          <w:b/>
        </w:rPr>
      </w:pPr>
    </w:p>
    <w:p w:rsidR="00536809" w:rsidRDefault="00536809" w:rsidP="00536809">
      <w:pPr>
        <w:spacing w:after="344" w:line="266" w:lineRule="auto"/>
      </w:pPr>
      <w:r>
        <w:rPr>
          <w:b/>
        </w:rPr>
        <w:t xml:space="preserve">I hereby state that the above statements are true: </w:t>
      </w:r>
    </w:p>
    <w:p w:rsidR="00536809" w:rsidRDefault="00536809" w:rsidP="00536809">
      <w:pPr>
        <w:spacing w:after="344" w:line="266" w:lineRule="auto"/>
      </w:pPr>
      <w:r w:rsidRPr="00470FBD">
        <w:t>Signature or printed name:</w:t>
      </w:r>
      <w:r>
        <w:t xml:space="preserve"> _______________________________________</w:t>
      </w:r>
    </w:p>
    <w:p w:rsidR="00536809" w:rsidRDefault="00536809" w:rsidP="00536809">
      <w:pPr>
        <w:spacing w:after="56"/>
        <w:rPr>
          <w:b/>
          <w:u w:color="181717"/>
        </w:rPr>
      </w:pPr>
    </w:p>
    <w:p w:rsidR="00536809" w:rsidRDefault="00536809" w:rsidP="00536809">
      <w:pPr>
        <w:spacing w:after="56"/>
        <w:rPr>
          <w:b/>
          <w:u w:color="181717"/>
        </w:rPr>
      </w:pPr>
      <w:r w:rsidRPr="00470FBD">
        <w:rPr>
          <w:b/>
          <w:u w:color="181717"/>
        </w:rPr>
        <w:t>Reimbursement to the user</w:t>
      </w:r>
      <w:r w:rsidRPr="00470FBD">
        <w:rPr>
          <w:u w:color="181717"/>
        </w:rPr>
        <w:t>:</w:t>
      </w:r>
      <w:r>
        <w:t xml:space="preserve"> If the treatment has been completed and you have already paid the veterinarian, the proof of payment* must be forwarded to CNIB no more than three months after the treatment. A payment will only be made after the guide dog has received the treatment.</w:t>
      </w:r>
    </w:p>
    <w:p w:rsidR="00536809" w:rsidRDefault="00536809">
      <w:pPr>
        <w:rPr>
          <w:b/>
          <w:u w:color="181717"/>
        </w:rPr>
      </w:pPr>
      <w:r>
        <w:rPr>
          <w:b/>
          <w:u w:color="181717"/>
        </w:rPr>
        <w:br w:type="page"/>
      </w:r>
    </w:p>
    <w:p w:rsidR="00536809" w:rsidRDefault="00536809" w:rsidP="00536809">
      <w:pPr>
        <w:spacing w:after="56"/>
        <w:rPr>
          <w:b/>
          <w:u w:color="181717"/>
        </w:rPr>
      </w:pPr>
    </w:p>
    <w:p w:rsidR="00536809" w:rsidRDefault="00536809" w:rsidP="00536809">
      <w:pPr>
        <w:spacing w:after="56"/>
      </w:pPr>
      <w:r w:rsidRPr="00470FBD">
        <w:rPr>
          <w:b/>
          <w:u w:color="181717"/>
        </w:rPr>
        <w:t>Payment to the veterinarian:</w:t>
      </w:r>
      <w:r w:rsidRPr="00C14B49">
        <w:rPr>
          <w:b/>
        </w:rPr>
        <w:t xml:space="preserve"> </w:t>
      </w:r>
      <w:r>
        <w:t>Payment will be made to the veterinarian when the applicant submits the itemized invoice and requests that payment be made to the veterinarian.</w:t>
      </w:r>
    </w:p>
    <w:p w:rsidR="00536809" w:rsidRDefault="00536809" w:rsidP="00536809">
      <w:pPr>
        <w:spacing w:after="56"/>
      </w:pPr>
    </w:p>
    <w:p w:rsidR="00536809" w:rsidRDefault="00536809" w:rsidP="00536809">
      <w:pPr>
        <w:spacing w:after="0" w:line="266" w:lineRule="auto"/>
      </w:pPr>
      <w:r>
        <w:rPr>
          <w:b/>
        </w:rPr>
        <w:t>Appeals Process:</w:t>
      </w:r>
    </w:p>
    <w:p w:rsidR="00536809" w:rsidRDefault="00536809" w:rsidP="00536809">
      <w:pPr>
        <w:spacing w:after="111"/>
      </w:pPr>
      <w:r>
        <w:t xml:space="preserve">An appeal of a funding decision concerning extraordinary veterinary expenses for a working guide dog can be made within 30 days of receiving the decision, by submitting the appeal in writing to the fund administrator. </w:t>
      </w:r>
    </w:p>
    <w:p w:rsidR="00536809" w:rsidRDefault="00536809" w:rsidP="00536809">
      <w:pPr>
        <w:spacing w:after="51"/>
        <w:rPr>
          <w:sz w:val="32"/>
        </w:rPr>
      </w:pPr>
      <w:r w:rsidRPr="00727D19">
        <w:t xml:space="preserve">*Proof of payment (invoice) must include the name of the veterinarian who provided service, details of the service or medications provided and the cost of each service or medication. </w:t>
      </w:r>
    </w:p>
    <w:p w:rsidR="00536809" w:rsidRDefault="00536809" w:rsidP="00536809">
      <w:pPr>
        <w:spacing w:after="51"/>
        <w:rPr>
          <w:b/>
        </w:rPr>
      </w:pPr>
    </w:p>
    <w:p w:rsidR="00536809" w:rsidRDefault="00536809" w:rsidP="00536809">
      <w:pPr>
        <w:spacing w:after="51"/>
      </w:pPr>
      <w:r>
        <w:rPr>
          <w:b/>
        </w:rPr>
        <w:t>Return form by email:</w:t>
      </w:r>
      <w:r>
        <w:t xml:space="preserve"> </w:t>
      </w:r>
      <w:hyperlink r:id="rId7" w:history="1">
        <w:r w:rsidRPr="009365C9">
          <w:rPr>
            <w:rStyle w:val="Hyperlink"/>
          </w:rPr>
          <w:t>guidedogfund@cnib.ca</w:t>
        </w:r>
      </w:hyperlink>
      <w:r>
        <w:t xml:space="preserve"> </w:t>
      </w:r>
    </w:p>
    <w:p w:rsidR="00536809" w:rsidRDefault="00536809" w:rsidP="00536809">
      <w:pPr>
        <w:spacing w:after="120" w:line="360" w:lineRule="auto"/>
      </w:pPr>
      <w:r w:rsidRPr="00DF2443">
        <w:rPr>
          <w:b/>
        </w:rPr>
        <w:t>Fax:</w:t>
      </w:r>
      <w:r>
        <w:t xml:space="preserve"> (416) 480-7700 Attn: Guide Dog Assist Fund</w:t>
      </w:r>
    </w:p>
    <w:p w:rsidR="00536809" w:rsidRDefault="00536809" w:rsidP="00536809">
      <w:pPr>
        <w:spacing w:after="0" w:line="240" w:lineRule="auto"/>
      </w:pPr>
      <w:r w:rsidRPr="00DF2443">
        <w:rPr>
          <w:b/>
        </w:rPr>
        <w:t>Mail</w:t>
      </w:r>
      <w:r w:rsidRPr="00DF2443">
        <w:t>:</w:t>
      </w:r>
      <w:r>
        <w:t xml:space="preserve"> Guide Dog Assist Fund</w:t>
      </w:r>
    </w:p>
    <w:p w:rsidR="00536809" w:rsidRPr="00727D19" w:rsidRDefault="00536809" w:rsidP="00536809">
      <w:pPr>
        <w:spacing w:after="198"/>
        <w:rPr>
          <w:sz w:val="32"/>
        </w:rPr>
      </w:pPr>
      <w:r>
        <w:t>1929 Bayview Avenue, Toronto, ON, M4G 3E8</w:t>
      </w:r>
    </w:p>
    <w:p w:rsidR="00536809" w:rsidRDefault="00536809" w:rsidP="00536809">
      <w:pPr>
        <w:spacing w:after="198"/>
        <w:rPr>
          <w:sz w:val="21"/>
        </w:rPr>
      </w:pPr>
    </w:p>
    <w:p w:rsidR="00536809" w:rsidRDefault="00536809" w:rsidP="00536809">
      <w:pPr>
        <w:spacing w:after="198"/>
        <w:rPr>
          <w:sz w:val="21"/>
        </w:rPr>
      </w:pPr>
    </w:p>
    <w:p w:rsidR="00536809" w:rsidRDefault="00536809" w:rsidP="00536809">
      <w:pPr>
        <w:spacing w:after="198"/>
      </w:pPr>
      <w:r>
        <w:rPr>
          <w:sz w:val="21"/>
        </w:rPr>
        <w:t>GDF Application revised January 2019</w:t>
      </w:r>
    </w:p>
    <w:p w:rsidR="00DF1738" w:rsidRDefault="00DF1738" w:rsidP="00536809">
      <w:pPr>
        <w:rPr>
          <w:rFonts w:ascii="Arial" w:hAnsi="Arial" w:cs="Arial"/>
        </w:rPr>
      </w:pPr>
    </w:p>
    <w:sectPr w:rsidR="00DF1738" w:rsidSect="009438DF">
      <w:headerReference w:type="default" r:id="rId8"/>
      <w:headerReference w:type="first" r:id="rId9"/>
      <w:pgSz w:w="12240" w:h="15840"/>
      <w:pgMar w:top="1440" w:right="1440" w:bottom="108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ACD" w:rsidRDefault="00F26ACD" w:rsidP="005D260D">
      <w:pPr>
        <w:spacing w:after="0" w:line="240" w:lineRule="auto"/>
      </w:pPr>
      <w:r>
        <w:separator/>
      </w:r>
    </w:p>
  </w:endnote>
  <w:endnote w:type="continuationSeparator" w:id="0">
    <w:p w:rsidR="00F26ACD" w:rsidRDefault="00F26ACD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ACD" w:rsidRDefault="00F26ACD" w:rsidP="005D260D">
      <w:pPr>
        <w:spacing w:after="0" w:line="240" w:lineRule="auto"/>
      </w:pPr>
      <w:r>
        <w:separator/>
      </w:r>
    </w:p>
  </w:footnote>
  <w:footnote w:type="continuationSeparator" w:id="0">
    <w:p w:rsidR="00F26ACD" w:rsidRDefault="00F26ACD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0D" w:rsidRPr="0086350B" w:rsidRDefault="0086350B" w:rsidP="009438DF">
    <w:pPr>
      <w:pStyle w:val="Header"/>
      <w:ind w:left="-1170"/>
      <w:jc w:val="center"/>
    </w:pPr>
    <w:r>
      <w:rPr>
        <w:noProof/>
      </w:rPr>
      <w:drawing>
        <wp:inline distT="0" distB="0" distL="0" distR="0">
          <wp:extent cx="7448550" cy="648970"/>
          <wp:effectExtent l="0" t="0" r="0" b="0"/>
          <wp:docPr id="39" name="Picture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EE" w:rsidRDefault="009823D5" w:rsidP="009438DF">
    <w:pPr>
      <w:pStyle w:val="Header"/>
      <w:ind w:left="-1170"/>
      <w:jc w:val="center"/>
    </w:pPr>
    <w:r>
      <w:rPr>
        <w:noProof/>
      </w:rPr>
      <w:drawing>
        <wp:inline distT="0" distB="0" distL="0" distR="0" wp14:anchorId="6576825F" wp14:editId="1F805B44">
          <wp:extent cx="7434072" cy="1289304"/>
          <wp:effectExtent l="0" t="0" r="0" b="6350"/>
          <wp:docPr id="44" name="Picture 44" descr="CNIB Foundation logo&#10;&#10;1929 Bayview Avenue&#10;Toronto, ON M4G 3E8&#10;416.486.2500&#10;1.800.563.2642&#10;cnib.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 descr="CNIB Foundation logo&#10;&#10;1929 Bayview Avenue&#10;Toronto, ON M4G 3E8&#10;416.486.2500&#10;1.800.563.2642&#10;cnib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89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279A5"/>
    <w:rsid w:val="000528B8"/>
    <w:rsid w:val="00053010"/>
    <w:rsid w:val="000D6AF4"/>
    <w:rsid w:val="0011046F"/>
    <w:rsid w:val="001B1F99"/>
    <w:rsid w:val="00292A67"/>
    <w:rsid w:val="002E4A60"/>
    <w:rsid w:val="003477DE"/>
    <w:rsid w:val="003672B8"/>
    <w:rsid w:val="00426234"/>
    <w:rsid w:val="004B5C91"/>
    <w:rsid w:val="00536809"/>
    <w:rsid w:val="00566B61"/>
    <w:rsid w:val="00586DE9"/>
    <w:rsid w:val="005D260D"/>
    <w:rsid w:val="005E662B"/>
    <w:rsid w:val="006049C1"/>
    <w:rsid w:val="007F5E70"/>
    <w:rsid w:val="0080561B"/>
    <w:rsid w:val="0086350B"/>
    <w:rsid w:val="00877683"/>
    <w:rsid w:val="0092139B"/>
    <w:rsid w:val="009438DF"/>
    <w:rsid w:val="00957526"/>
    <w:rsid w:val="009823D5"/>
    <w:rsid w:val="009A6634"/>
    <w:rsid w:val="009B0F2D"/>
    <w:rsid w:val="00A45EB8"/>
    <w:rsid w:val="00AB28EE"/>
    <w:rsid w:val="00B21E05"/>
    <w:rsid w:val="00B27254"/>
    <w:rsid w:val="00C16A8A"/>
    <w:rsid w:val="00C26715"/>
    <w:rsid w:val="00D678C8"/>
    <w:rsid w:val="00D913D7"/>
    <w:rsid w:val="00DB1C1C"/>
    <w:rsid w:val="00DC492A"/>
    <w:rsid w:val="00DD2518"/>
    <w:rsid w:val="00DF1738"/>
    <w:rsid w:val="00EE25FF"/>
    <w:rsid w:val="00EF73C4"/>
    <w:rsid w:val="00F2554F"/>
    <w:rsid w:val="00F26ACD"/>
    <w:rsid w:val="00F543EA"/>
    <w:rsid w:val="00F719E2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5368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idedogfund@cni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Cameron Spark</cp:lastModifiedBy>
  <cp:revision>3</cp:revision>
  <dcterms:created xsi:type="dcterms:W3CDTF">2019-01-10T15:55:00Z</dcterms:created>
  <dcterms:modified xsi:type="dcterms:W3CDTF">2019-01-10T16:45:00Z</dcterms:modified>
</cp:coreProperties>
</file>